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BBB6" w14:textId="77777777" w:rsidR="00191A3A" w:rsidRPr="00366815" w:rsidRDefault="00191A3A" w:rsidP="00A63DB1">
      <w:pPr>
        <w:spacing w:after="120"/>
        <w:ind w:left="170"/>
        <w:rPr>
          <w:b/>
          <w:sz w:val="24"/>
        </w:rPr>
      </w:pPr>
      <w:bookmarkStart w:id="0" w:name="_Toc463370221"/>
      <w:r w:rsidRPr="00366815">
        <w:rPr>
          <w:b/>
          <w:sz w:val="24"/>
        </w:rPr>
        <w:t xml:space="preserve">I would like to nominate </w:t>
      </w:r>
    </w:p>
    <w:tbl>
      <w:tblPr>
        <w:tblStyle w:val="TableGrid"/>
        <w:tblW w:w="9964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4"/>
      </w:tblGrid>
      <w:tr w:rsidR="00191A3A" w14:paraId="37DFC30F" w14:textId="77777777" w:rsidTr="008B5FEA">
        <w:trPr>
          <w:cantSplit/>
          <w:tblCellSpacing w:w="42" w:type="dxa"/>
        </w:trPr>
        <w:tc>
          <w:tcPr>
            <w:tcW w:w="9796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44883180" w14:textId="05D7E776" w:rsidR="00191A3A" w:rsidRPr="007E7AD9" w:rsidRDefault="00191A3A" w:rsidP="00191A3A">
            <w:pPr>
              <w:pStyle w:val="BodyText2"/>
              <w:spacing w:before="60"/>
            </w:pPr>
          </w:p>
        </w:tc>
      </w:tr>
    </w:tbl>
    <w:p w14:paraId="7BF33416" w14:textId="2BA9F8FB" w:rsidR="00366815" w:rsidRPr="00366815" w:rsidRDefault="00366815" w:rsidP="00366815">
      <w:pPr>
        <w:pStyle w:val="BodyText2"/>
        <w:tabs>
          <w:tab w:val="left" w:pos="2268"/>
          <w:tab w:val="left" w:pos="3828"/>
          <w:tab w:val="left" w:pos="6096"/>
          <w:tab w:val="left" w:pos="8080"/>
        </w:tabs>
        <w:spacing w:before="120"/>
        <w:ind w:left="170"/>
        <w:rPr>
          <w:color w:val="auto"/>
        </w:rPr>
      </w:pPr>
      <w:r w:rsidRPr="00366815">
        <w:rPr>
          <w:b/>
          <w:color w:val="auto"/>
          <w:sz w:val="24"/>
        </w:rPr>
        <w:t>for the position of</w:t>
      </w:r>
      <w:r w:rsidR="0065431E">
        <w:rPr>
          <w:color w:val="auto"/>
        </w:rPr>
        <w:t xml:space="preserve"> </w:t>
      </w:r>
      <w:r w:rsidRPr="0065431E">
        <w:rPr>
          <w:b/>
          <w:color w:val="auto"/>
          <w:sz w:val="24"/>
          <w:szCs w:val="26"/>
        </w:rPr>
        <w:t>Board Member</w:t>
      </w:r>
    </w:p>
    <w:p w14:paraId="3839DE2D" w14:textId="7D8214EB" w:rsidR="00F24AD8" w:rsidRDefault="00191A3A" w:rsidP="00366815">
      <w:pPr>
        <w:pStyle w:val="Heading2"/>
        <w:rPr>
          <w:rFonts w:hint="eastAsia"/>
        </w:rPr>
      </w:pPr>
      <w:r>
        <w:t>my</w:t>
      </w:r>
      <w:r w:rsidR="00F24AD8">
        <w:t xml:space="preserve"> </w:t>
      </w:r>
      <w:r w:rsidR="00F24AD8" w:rsidRPr="00366815">
        <w:t>details</w:t>
      </w:r>
    </w:p>
    <w:tbl>
      <w:tblPr>
        <w:tblStyle w:val="TableGrid"/>
        <w:tblW w:w="996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3097"/>
        <w:gridCol w:w="470"/>
        <w:gridCol w:w="973"/>
        <w:gridCol w:w="3564"/>
      </w:tblGrid>
      <w:tr w:rsidR="00F24AD8" w14:paraId="30426A21" w14:textId="77777777" w:rsidTr="006261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1F0D4814" w14:textId="52CB280F" w:rsidR="00F24AD8" w:rsidRDefault="00191A3A" w:rsidP="00F24AD8">
            <w:pPr>
              <w:keepNext/>
              <w:keepLines/>
            </w:pPr>
            <w:r>
              <w:t>N</w:t>
            </w:r>
            <w:r w:rsidR="00F24AD8" w:rsidRPr="000650D7">
              <w:t>ame</w:t>
            </w:r>
          </w:p>
        </w:tc>
        <w:tc>
          <w:tcPr>
            <w:tcW w:w="7978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5B92F809" w14:textId="77777777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6692AB15" w14:textId="77777777" w:rsidTr="006261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7EEE4D4D" w14:textId="77777777" w:rsidR="00F24AD8" w:rsidRDefault="00F24AD8" w:rsidP="00F24AD8">
            <w:pPr>
              <w:keepNext/>
              <w:keepLines/>
            </w:pPr>
            <w:r>
              <w:t>Phone (daytime)</w:t>
            </w:r>
          </w:p>
        </w:tc>
        <w:tc>
          <w:tcPr>
            <w:tcW w:w="3483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17187098" w14:textId="77777777" w:rsidR="00F24AD8" w:rsidRDefault="00F24AD8" w:rsidP="00F24AD8">
            <w:pPr>
              <w:keepNext/>
              <w:keepLines/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1FA4472B" w14:textId="77777777" w:rsidR="00F24AD8" w:rsidRDefault="00F24AD8" w:rsidP="00DC75C2">
            <w:pPr>
              <w:keepNext/>
              <w:keepLines/>
              <w:jc w:val="center"/>
            </w:pPr>
            <w:r>
              <w:t>Mobile</w:t>
            </w:r>
          </w:p>
        </w:tc>
        <w:tc>
          <w:tcPr>
            <w:tcW w:w="3438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7C4B0F30" w14:textId="77777777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54BFEE22" w14:textId="77777777" w:rsidTr="006261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23BA2E34" w14:textId="77777777" w:rsidR="00F24AD8" w:rsidRDefault="00F24AD8" w:rsidP="00F24AD8">
            <w:pPr>
              <w:keepNext/>
              <w:keepLines/>
            </w:pPr>
            <w:r>
              <w:t>Email</w:t>
            </w:r>
          </w:p>
        </w:tc>
        <w:tc>
          <w:tcPr>
            <w:tcW w:w="7978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388B581C" w14:textId="77777777" w:rsidR="00F24AD8" w:rsidRDefault="00F24AD8" w:rsidP="00F24AD8">
            <w:pPr>
              <w:keepNext/>
              <w:keepLines/>
            </w:pPr>
          </w:p>
        </w:tc>
      </w:tr>
      <w:tr w:rsidR="00031BD4" w14:paraId="1D446C91" w14:textId="77777777" w:rsidTr="00031BD4">
        <w:trPr>
          <w:tblCellSpacing w:w="42" w:type="dxa"/>
        </w:trPr>
        <w:tc>
          <w:tcPr>
            <w:tcW w:w="4836" w:type="dxa"/>
            <w:gridSpan w:val="2"/>
            <w:shd w:val="clear" w:color="auto" w:fill="auto"/>
            <w:vAlign w:val="center"/>
          </w:tcPr>
          <w:p w14:paraId="5E20B9E6" w14:textId="271817ED" w:rsidR="00031BD4" w:rsidRDefault="00031BD4" w:rsidP="00F24AD8">
            <w:pPr>
              <w:keepNext/>
              <w:keepLines/>
            </w:pPr>
            <w:r>
              <w:t>Current Engineering New Zealand membership class</w:t>
            </w:r>
          </w:p>
        </w:tc>
        <w:tc>
          <w:tcPr>
            <w:tcW w:w="4881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2888A591" w14:textId="77777777" w:rsidR="00031BD4" w:rsidRDefault="00031BD4" w:rsidP="00F24AD8">
            <w:pPr>
              <w:keepNext/>
              <w:keepLines/>
            </w:pPr>
          </w:p>
        </w:tc>
      </w:tr>
    </w:tbl>
    <w:p w14:paraId="2651F893" w14:textId="102ECF19" w:rsidR="00F24AD8" w:rsidRDefault="003E353A" w:rsidP="00522201">
      <w:pPr>
        <w:spacing w:after="120"/>
        <w:ind w:left="527" w:hanging="357"/>
      </w:pPr>
      <w:sdt>
        <w:sdtPr>
          <w:id w:val="-164634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3A">
            <w:rPr>
              <w:rFonts w:ascii="MS Gothic" w:eastAsia="MS Gothic" w:hAnsi="MS Gothic" w:hint="eastAsia"/>
            </w:rPr>
            <w:t>☐</w:t>
          </w:r>
        </w:sdtContent>
      </w:sdt>
      <w:r w:rsidR="00522201">
        <w:tab/>
      </w:r>
      <w:r w:rsidR="00F24AD8">
        <w:t xml:space="preserve">I am a </w:t>
      </w:r>
      <w:r w:rsidR="00EB0304">
        <w:t xml:space="preserve">current </w:t>
      </w:r>
      <w:r w:rsidR="00F24AD8">
        <w:t>financial member of Engineering New Zealand.</w:t>
      </w:r>
    </w:p>
    <w:p w14:paraId="6ECBBAD6" w14:textId="77777777" w:rsidR="00EC7EC0" w:rsidRDefault="00EC7EC0" w:rsidP="00522201">
      <w:pPr>
        <w:spacing w:after="120"/>
        <w:ind w:left="527" w:hanging="357"/>
      </w:pPr>
    </w:p>
    <w:p w14:paraId="6B17AD3E" w14:textId="0520D645" w:rsidR="00191A3A" w:rsidRPr="00EC7EC0" w:rsidRDefault="00191A3A" w:rsidP="00EC7EC0">
      <w:pPr>
        <w:spacing w:after="120"/>
        <w:ind w:left="170"/>
        <w:rPr>
          <w:b/>
          <w:sz w:val="24"/>
        </w:rPr>
      </w:pPr>
      <w:r w:rsidRPr="00EC7EC0">
        <w:rPr>
          <w:b/>
          <w:sz w:val="24"/>
        </w:rPr>
        <w:t xml:space="preserve">The rest of this form </w:t>
      </w:r>
      <w:r w:rsidR="00EC7EC0">
        <w:rPr>
          <w:b/>
          <w:sz w:val="24"/>
        </w:rPr>
        <w:t>must</w:t>
      </w:r>
      <w:r w:rsidRPr="00EC7EC0">
        <w:rPr>
          <w:b/>
          <w:sz w:val="24"/>
        </w:rPr>
        <w:t xml:space="preserve"> be completed by the </w:t>
      </w:r>
      <w:r w:rsidR="00366815" w:rsidRPr="00EC7EC0">
        <w:rPr>
          <w:b/>
          <w:sz w:val="24"/>
        </w:rPr>
        <w:t>person being nominated.</w:t>
      </w:r>
    </w:p>
    <w:p w14:paraId="336D2325" w14:textId="1D50425C" w:rsidR="00F24AD8" w:rsidRDefault="001F7119" w:rsidP="00366815">
      <w:pPr>
        <w:pStyle w:val="Heading2"/>
        <w:rPr>
          <w:rFonts w:hint="eastAsia"/>
        </w:rPr>
      </w:pPr>
      <w:r>
        <w:t>Candidate’s details</w:t>
      </w:r>
      <w:r w:rsidR="00191A3A">
        <w:t xml:space="preserve"> </w:t>
      </w:r>
    </w:p>
    <w:tbl>
      <w:tblPr>
        <w:tblStyle w:val="TableGrid"/>
        <w:tblW w:w="996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2955"/>
        <w:gridCol w:w="612"/>
        <w:gridCol w:w="973"/>
        <w:gridCol w:w="3564"/>
      </w:tblGrid>
      <w:tr w:rsidR="00F24AD8" w14:paraId="55FD80AF" w14:textId="77777777" w:rsidTr="00EB0304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7CEA1A07" w14:textId="69C95AF1" w:rsidR="00F24AD8" w:rsidRDefault="00191A3A" w:rsidP="00F24AD8">
            <w:pPr>
              <w:keepNext/>
              <w:keepLines/>
            </w:pPr>
            <w:r>
              <w:t>N</w:t>
            </w:r>
            <w:r w:rsidR="00F24AD8" w:rsidRPr="000650D7">
              <w:t>ame</w:t>
            </w:r>
          </w:p>
        </w:tc>
        <w:tc>
          <w:tcPr>
            <w:tcW w:w="7978" w:type="dxa"/>
            <w:gridSpan w:val="4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3BF58BB5" w14:textId="77777777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2651BD75" w14:textId="77777777" w:rsidTr="00EB0304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793EA2EC" w14:textId="77777777" w:rsidR="00F24AD8" w:rsidRDefault="00F24AD8" w:rsidP="00F24AD8">
            <w:pPr>
              <w:keepNext/>
              <w:keepLines/>
            </w:pPr>
            <w:r>
              <w:t>Phone (daytime)</w:t>
            </w:r>
          </w:p>
        </w:tc>
        <w:tc>
          <w:tcPr>
            <w:tcW w:w="3483" w:type="dxa"/>
            <w:gridSpan w:val="2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72FD2068" w14:textId="77777777" w:rsidR="00F24AD8" w:rsidRDefault="00F24AD8" w:rsidP="00626177">
            <w:pPr>
              <w:pStyle w:val="BodyText2"/>
              <w:spacing w:before="60"/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3D12C8A" w14:textId="77777777" w:rsidR="00F24AD8" w:rsidRDefault="00F24AD8" w:rsidP="00F24AD8">
            <w:pPr>
              <w:keepNext/>
              <w:keepLines/>
            </w:pPr>
            <w:r>
              <w:t>Mobile</w:t>
            </w:r>
          </w:p>
        </w:tc>
        <w:tc>
          <w:tcPr>
            <w:tcW w:w="3438" w:type="dxa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3AA6A697" w14:textId="77777777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4E9038A9" w14:textId="77777777" w:rsidTr="00EB0304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28DDF9BD" w14:textId="77777777" w:rsidR="00F24AD8" w:rsidRDefault="00F24AD8" w:rsidP="00F24AD8">
            <w:pPr>
              <w:keepNext/>
              <w:keepLines/>
            </w:pPr>
            <w:r>
              <w:t>Email</w:t>
            </w:r>
          </w:p>
        </w:tc>
        <w:tc>
          <w:tcPr>
            <w:tcW w:w="7978" w:type="dxa"/>
            <w:gridSpan w:val="4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66C27F08" w14:textId="77777777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37933447" w14:textId="77777777" w:rsidTr="00EB0304">
        <w:trPr>
          <w:tblCellSpacing w:w="42" w:type="dxa"/>
        </w:trPr>
        <w:tc>
          <w:tcPr>
            <w:tcW w:w="4694" w:type="dxa"/>
            <w:gridSpan w:val="2"/>
            <w:shd w:val="clear" w:color="auto" w:fill="auto"/>
            <w:vAlign w:val="center"/>
          </w:tcPr>
          <w:p w14:paraId="1B653F8B" w14:textId="77777777" w:rsidR="00F24AD8" w:rsidRDefault="00F24AD8" w:rsidP="00F24AD8">
            <w:pPr>
              <w:keepNext/>
              <w:keepLines/>
            </w:pPr>
            <w:r>
              <w:t>Current Engineering New Zealand membership class</w:t>
            </w:r>
          </w:p>
        </w:tc>
        <w:tc>
          <w:tcPr>
            <w:tcW w:w="5023" w:type="dxa"/>
            <w:gridSpan w:val="3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164386B3" w14:textId="77777777" w:rsidR="00F24AD8" w:rsidRDefault="00F24AD8" w:rsidP="00626177">
            <w:pPr>
              <w:pStyle w:val="BodyText2"/>
              <w:spacing w:before="60"/>
            </w:pPr>
          </w:p>
        </w:tc>
      </w:tr>
    </w:tbl>
    <w:p w14:paraId="49CDFEB7" w14:textId="03D97B2F" w:rsidR="00522201" w:rsidRDefault="003E353A" w:rsidP="00522201">
      <w:pPr>
        <w:spacing w:after="120"/>
        <w:ind w:left="527" w:hanging="357"/>
      </w:pPr>
      <w:sdt>
        <w:sdtPr>
          <w:id w:val="-172659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01">
            <w:rPr>
              <w:rFonts w:ascii="MS Gothic" w:eastAsia="MS Gothic" w:hAnsi="MS Gothic" w:hint="eastAsia"/>
            </w:rPr>
            <w:t>☐</w:t>
          </w:r>
        </w:sdtContent>
      </w:sdt>
      <w:r w:rsidR="00522201">
        <w:tab/>
      </w:r>
      <w:r w:rsidR="00EB0304">
        <w:t>I am a current financial member of Engineering New Zealand</w:t>
      </w:r>
      <w:r w:rsidR="00522201">
        <w:t>.</w:t>
      </w:r>
    </w:p>
    <w:p w14:paraId="52E2530C" w14:textId="34254724" w:rsidR="00EB0304" w:rsidRDefault="003E353A" w:rsidP="00522201">
      <w:pPr>
        <w:spacing w:after="120"/>
        <w:ind w:left="527" w:hanging="357"/>
      </w:pPr>
      <w:sdt>
        <w:sdtPr>
          <w:id w:val="-83098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01">
            <w:rPr>
              <w:rFonts w:ascii="MS Gothic" w:eastAsia="MS Gothic" w:hAnsi="MS Gothic" w:hint="eastAsia"/>
            </w:rPr>
            <w:t>☐</w:t>
          </w:r>
        </w:sdtContent>
      </w:sdt>
      <w:r w:rsidR="00522201">
        <w:tab/>
        <w:t>I</w:t>
      </w:r>
      <w:r w:rsidR="00EB0304">
        <w:t xml:space="preserve"> </w:t>
      </w:r>
      <w:r w:rsidR="00EB0304" w:rsidRPr="00A6593E">
        <w:t>declare that to my knowledge I am in good ethical standing and am not aware of any complaint or action that may affect my reputation or ability to perform the role.</w:t>
      </w:r>
    </w:p>
    <w:p w14:paraId="5066A006" w14:textId="3AF116AA" w:rsidR="00522201" w:rsidRDefault="00522201" w:rsidP="00366815">
      <w:pPr>
        <w:pStyle w:val="Heading2"/>
        <w:rPr>
          <w:rFonts w:hint="eastAsia"/>
        </w:rPr>
      </w:pPr>
      <w:r>
        <w:t xml:space="preserve">candidate </w:t>
      </w:r>
      <w:r w:rsidR="00191A3A">
        <w:t>profile</w:t>
      </w:r>
    </w:p>
    <w:p w14:paraId="515D4DA3" w14:textId="21CCD381" w:rsidR="00CB38F7" w:rsidRPr="00CB38F7" w:rsidRDefault="00191A3A" w:rsidP="00366815">
      <w:pPr>
        <w:keepNext/>
        <w:spacing w:after="120"/>
        <w:ind w:left="170"/>
        <w:rPr>
          <w:b/>
        </w:rPr>
      </w:pPr>
      <w:r>
        <w:rPr>
          <w:b/>
        </w:rPr>
        <w:t>This profile will be used to promote your candidacy. It will appear on the Engineering New Zealand website.</w:t>
      </w:r>
    </w:p>
    <w:p w14:paraId="03784A06" w14:textId="59DDBF9E" w:rsidR="00CB38F7" w:rsidRDefault="00191A3A" w:rsidP="00366815">
      <w:pPr>
        <w:keepNext/>
        <w:spacing w:after="120"/>
        <w:ind w:left="170"/>
      </w:pPr>
      <w:r>
        <w:t>Make sure you include:</w:t>
      </w:r>
    </w:p>
    <w:p w14:paraId="38BC798F" w14:textId="7A348EBF" w:rsidR="00CB38F7" w:rsidRDefault="00CB38F7" w:rsidP="00366815">
      <w:pPr>
        <w:pStyle w:val="ListBullet"/>
        <w:keepNext/>
        <w:ind w:left="454" w:hanging="284"/>
        <w:contextualSpacing/>
      </w:pPr>
      <w:r>
        <w:t xml:space="preserve">your </w:t>
      </w:r>
      <w:r w:rsidR="008D449D">
        <w:t>engineering experience</w:t>
      </w:r>
      <w:r w:rsidR="00973927">
        <w:t xml:space="preserve"> and areas of expertise </w:t>
      </w:r>
    </w:p>
    <w:p w14:paraId="36ADD1FB" w14:textId="4F8FBA2C" w:rsidR="00EB1E2E" w:rsidRDefault="00973927" w:rsidP="00366815">
      <w:pPr>
        <w:pStyle w:val="ListBullet"/>
        <w:keepNext/>
        <w:ind w:left="454" w:hanging="284"/>
        <w:contextualSpacing/>
      </w:pPr>
      <w:proofErr w:type="gramStart"/>
      <w:r>
        <w:t>particular skills</w:t>
      </w:r>
      <w:proofErr w:type="gramEnd"/>
      <w:r>
        <w:t xml:space="preserve"> and knowledge you can bring to </w:t>
      </w:r>
      <w:r w:rsidR="001F7119">
        <w:t>this governance role</w:t>
      </w:r>
      <w:r w:rsidR="008D449D">
        <w:t xml:space="preserve"> </w:t>
      </w:r>
    </w:p>
    <w:p w14:paraId="35CA4B6F" w14:textId="57E60DDD" w:rsidR="007F557B" w:rsidRDefault="00EB1E2E" w:rsidP="00CB38F7">
      <w:pPr>
        <w:pStyle w:val="ListBullet"/>
        <w:ind w:left="454" w:hanging="284"/>
        <w:contextualSpacing/>
      </w:pPr>
      <w:r>
        <w:t xml:space="preserve">the unique contribution </w:t>
      </w:r>
      <w:r w:rsidR="00973927">
        <w:t xml:space="preserve">or perspective you </w:t>
      </w:r>
      <w:r w:rsidR="001F7119">
        <w:t>would</w:t>
      </w:r>
      <w:r w:rsidR="00973927">
        <w:t xml:space="preserve"> bring to </w:t>
      </w:r>
      <w:r w:rsidR="007F557B">
        <w:t>the Board</w:t>
      </w:r>
    </w:p>
    <w:p w14:paraId="689FFAD3" w14:textId="5C88C1E4" w:rsidR="0009332F" w:rsidRDefault="00F25F11" w:rsidP="00CB38F7">
      <w:pPr>
        <w:pStyle w:val="ListBullet"/>
        <w:ind w:left="454" w:hanging="284"/>
        <w:contextualSpacing/>
      </w:pPr>
      <w:r>
        <w:lastRenderedPageBreak/>
        <w:t xml:space="preserve">any </w:t>
      </w:r>
      <w:r w:rsidR="00CB38F7">
        <w:t>Engineering New Zealand</w:t>
      </w:r>
      <w:r>
        <w:t>-related positions you</w:t>
      </w:r>
      <w:r w:rsidR="0009332F">
        <w:t xml:space="preserve"> hold </w:t>
      </w:r>
      <w:r w:rsidR="00BE02ED">
        <w:t>(</w:t>
      </w:r>
      <w:r w:rsidR="0009332F">
        <w:t>or ha</w:t>
      </w:r>
      <w:r>
        <w:t>ve held</w:t>
      </w:r>
      <w:r w:rsidR="00BE02ED">
        <w:t>),</w:t>
      </w:r>
      <w:r>
        <w:t xml:space="preserve"> including in branches and t</w:t>
      </w:r>
      <w:r w:rsidR="00CB38F7">
        <w:t xml:space="preserve">echnical </w:t>
      </w:r>
      <w:r>
        <w:t>groups</w:t>
      </w:r>
    </w:p>
    <w:p w14:paraId="72BF761C" w14:textId="12B80E68" w:rsidR="00AC68F2" w:rsidRDefault="00AC68F2" w:rsidP="00AC68F2">
      <w:pPr>
        <w:pStyle w:val="ListBullet"/>
        <w:keepNext/>
        <w:ind w:left="454" w:hanging="284"/>
        <w:contextualSpacing/>
      </w:pPr>
      <w:r>
        <w:t xml:space="preserve">how you </w:t>
      </w:r>
      <w:r w:rsidR="001F7119">
        <w:t>would</w:t>
      </w:r>
      <w:r>
        <w:t xml:space="preserve"> uphold Engineering New Zealand’s commitment to promoting the Treaty of Waitangi principles of partnership, </w:t>
      </w:r>
      <w:proofErr w:type="gramStart"/>
      <w:r>
        <w:t>protection</w:t>
      </w:r>
      <w:proofErr w:type="gramEnd"/>
      <w:r>
        <w:t xml:space="preserve"> and participation</w:t>
      </w:r>
    </w:p>
    <w:p w14:paraId="31903153" w14:textId="0229271F" w:rsidR="00CB38F7" w:rsidRDefault="0009332F" w:rsidP="00CB38F7">
      <w:pPr>
        <w:pStyle w:val="ListBullet"/>
        <w:ind w:left="454" w:hanging="284"/>
        <w:contextualSpacing/>
      </w:pPr>
      <w:r>
        <w:t>why you want to be on the Board</w:t>
      </w:r>
      <w:r w:rsidR="00BE02ED">
        <w:t xml:space="preserve"> and what you hope to get out of this opportunity</w:t>
      </w:r>
      <w:r w:rsidR="00F25F11">
        <w:t>.</w:t>
      </w:r>
    </w:p>
    <w:p w14:paraId="03C116D8" w14:textId="799EB64B" w:rsidR="00CB38F7" w:rsidRDefault="00F25F11" w:rsidP="00522201">
      <w:pPr>
        <w:spacing w:after="120"/>
        <w:ind w:left="170" w:right="170"/>
      </w:pPr>
      <w:r>
        <w:t xml:space="preserve">Your statement must be </w:t>
      </w:r>
      <w:r w:rsidR="00973927">
        <w:t xml:space="preserve">no more than 350 </w:t>
      </w:r>
      <w:r>
        <w:t xml:space="preserve">words. </w:t>
      </w:r>
      <w:r w:rsidR="00B17FDC">
        <w:t xml:space="preserve">Please type it in the box below and make sure it is written </w:t>
      </w:r>
      <w:r>
        <w:t>in the first person (for example</w:t>
      </w:r>
      <w:r w:rsidRPr="00B17FDC">
        <w:rPr>
          <w:i/>
        </w:rPr>
        <w:t>,</w:t>
      </w:r>
      <w:r>
        <w:t xml:space="preserve"> </w:t>
      </w:r>
      <w:r w:rsidRPr="006A726C">
        <w:rPr>
          <w:i/>
        </w:rPr>
        <w:t>I was chair of</w:t>
      </w:r>
      <w:r w:rsidR="00A63DB1">
        <w:t>…</w:t>
      </w:r>
      <w:r>
        <w:t xml:space="preserve">). </w:t>
      </w:r>
    </w:p>
    <w:tbl>
      <w:tblPr>
        <w:tblStyle w:val="TableGrid"/>
        <w:tblW w:w="9967" w:type="dxa"/>
        <w:tblCellSpacing w:w="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E92E74" w14:paraId="175E4C86" w14:textId="77777777" w:rsidTr="00031BD4">
        <w:trPr>
          <w:tblCellSpacing w:w="42" w:type="dxa"/>
        </w:trPr>
        <w:tc>
          <w:tcPr>
            <w:tcW w:w="9799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21962035" w14:textId="77777777" w:rsidR="00E92E74" w:rsidRPr="00137045" w:rsidRDefault="00E92E74" w:rsidP="00626177">
            <w:pPr>
              <w:pStyle w:val="BodyText2"/>
              <w:spacing w:before="60" w:after="120" w:line="276" w:lineRule="auto"/>
              <w:jc w:val="both"/>
              <w:rPr>
                <w:bCs/>
                <w:iCs/>
                <w:lang w:eastAsia="zh-CN"/>
              </w:rPr>
            </w:pPr>
          </w:p>
        </w:tc>
      </w:tr>
    </w:tbl>
    <w:p w14:paraId="08E54575" w14:textId="6BA5A762" w:rsidR="00061D54" w:rsidRDefault="00B17FDC" w:rsidP="00366815">
      <w:pPr>
        <w:pStyle w:val="Heading2"/>
        <w:rPr>
          <w:rFonts w:hint="eastAsia"/>
        </w:rPr>
      </w:pPr>
      <w:r>
        <w:t xml:space="preserve">candidate </w:t>
      </w:r>
      <w:r w:rsidR="00061D54">
        <w:t>Photograph</w:t>
      </w:r>
    </w:p>
    <w:p w14:paraId="5EA649E8" w14:textId="58C4493D" w:rsidR="00061D54" w:rsidRPr="0037770D" w:rsidRDefault="00522201" w:rsidP="00E92E74">
      <w:pPr>
        <w:spacing w:after="120"/>
        <w:ind w:left="170" w:right="170"/>
      </w:pPr>
      <w:r>
        <w:t xml:space="preserve">Please supply a high-resolution head and shoulders </w:t>
      </w:r>
      <w:r w:rsidR="00F25F11">
        <w:t xml:space="preserve">photo. This will </w:t>
      </w:r>
      <w:r>
        <w:t xml:space="preserve">be used </w:t>
      </w:r>
      <w:r w:rsidR="00F25F11">
        <w:t xml:space="preserve">with your </w:t>
      </w:r>
      <w:r>
        <w:t>candidate profile. Photos should be full colour, high q</w:t>
      </w:r>
      <w:r w:rsidR="00F25F11">
        <w:t>uality (300dpi and minimum of 1MB)</w:t>
      </w:r>
      <w:r>
        <w:t xml:space="preserve">, and supplied </w:t>
      </w:r>
      <w:r w:rsidR="00F25F11">
        <w:t>in</w:t>
      </w:r>
      <w:r>
        <w:t xml:space="preserve"> JPEG or TIFF format.</w:t>
      </w:r>
    </w:p>
    <w:p w14:paraId="2C6E3029" w14:textId="002489FB" w:rsidR="00061D54" w:rsidRDefault="00F25F11" w:rsidP="00366815">
      <w:pPr>
        <w:pStyle w:val="Heading2"/>
        <w:rPr>
          <w:rFonts w:hint="eastAsia"/>
        </w:rPr>
      </w:pPr>
      <w:r>
        <w:t>who can stand for the board?</w:t>
      </w:r>
    </w:p>
    <w:p w14:paraId="1A3A576F" w14:textId="63D0A768" w:rsidR="00061D54" w:rsidRDefault="00061D54" w:rsidP="00E92E74">
      <w:pPr>
        <w:spacing w:after="120"/>
        <w:ind w:left="170" w:right="170"/>
      </w:pPr>
      <w:r>
        <w:t>The Rules (</w:t>
      </w:r>
      <w:r w:rsidR="0065431E">
        <w:t>clause</w:t>
      </w:r>
      <w:r>
        <w:t xml:space="preserve"> 1</w:t>
      </w:r>
      <w:r w:rsidR="0065431E">
        <w:t>4</w:t>
      </w:r>
      <w:r w:rsidR="00763378">
        <w:t>.</w:t>
      </w:r>
      <w:r w:rsidR="0065431E">
        <w:t>3</w:t>
      </w:r>
      <w:r w:rsidR="00522201">
        <w:t>) state</w:t>
      </w:r>
      <w:r w:rsidR="0037770D">
        <w:t>:</w:t>
      </w:r>
    </w:p>
    <w:p w14:paraId="1708454D" w14:textId="77777777" w:rsidR="0065431E" w:rsidRDefault="0065431E" w:rsidP="0065431E">
      <w:pPr>
        <w:ind w:firstLine="720"/>
      </w:pPr>
      <w:r>
        <w:t>A Financial Member may nominate another Financial Member for a vacant elected member position</w:t>
      </w:r>
    </w:p>
    <w:p w14:paraId="1A534127" w14:textId="17D80AD9" w:rsidR="00A86872" w:rsidRDefault="00061D54" w:rsidP="00366815">
      <w:pPr>
        <w:pStyle w:val="Heading2"/>
        <w:rPr>
          <w:rFonts w:hint="eastAsia"/>
        </w:rPr>
      </w:pPr>
      <w:r w:rsidRPr="00366815">
        <w:t>Nominations</w:t>
      </w:r>
      <w:r w:rsidRPr="0037770D">
        <w:t xml:space="preserve"> </w:t>
      </w:r>
      <w:r w:rsidR="00F25F11">
        <w:t>close at</w:t>
      </w:r>
      <w:r w:rsidRPr="0037770D">
        <w:t xml:space="preserve"> 5.00</w:t>
      </w:r>
      <w:r w:rsidR="00A63DB1">
        <w:t xml:space="preserve"> </w:t>
      </w:r>
      <w:r w:rsidRPr="0037770D">
        <w:t xml:space="preserve">pm </w:t>
      </w:r>
      <w:r w:rsidR="00F25F11" w:rsidRPr="00AC68F2">
        <w:t xml:space="preserve">on </w:t>
      </w:r>
      <w:r w:rsidR="003E3752" w:rsidRPr="00AC68F2">
        <w:t xml:space="preserve">Friday </w:t>
      </w:r>
      <w:r w:rsidR="008D449D" w:rsidRPr="00AC68F2">
        <w:t xml:space="preserve">28 </w:t>
      </w:r>
      <w:r w:rsidR="00864AF2" w:rsidRPr="00AC68F2">
        <w:t>January 202</w:t>
      </w:r>
      <w:r w:rsidR="008D449D" w:rsidRPr="00AC68F2">
        <w:t>2</w:t>
      </w:r>
    </w:p>
    <w:p w14:paraId="3BC57FF0" w14:textId="7D3A9BDF" w:rsidR="00366815" w:rsidRPr="00366815" w:rsidRDefault="00B17FDC" w:rsidP="008B5FEA">
      <w:pPr>
        <w:spacing w:after="120"/>
        <w:ind w:left="170" w:right="170"/>
      </w:pPr>
      <w:r>
        <w:t xml:space="preserve">Please </w:t>
      </w:r>
      <w:r w:rsidR="007E7AD9">
        <w:t xml:space="preserve">complete this form electronically and save it </w:t>
      </w:r>
      <w:r>
        <w:t xml:space="preserve">as a Word document. </w:t>
      </w:r>
      <w:r w:rsidR="008B5FEA">
        <w:t xml:space="preserve">Email </w:t>
      </w:r>
      <w:r>
        <w:t xml:space="preserve">the </w:t>
      </w:r>
      <w:r w:rsidR="007E7AD9">
        <w:t>Word document</w:t>
      </w:r>
      <w:r>
        <w:t xml:space="preserve"> and your photograph</w:t>
      </w:r>
      <w:r w:rsidR="00366815" w:rsidRPr="00366815">
        <w:t xml:space="preserve"> to </w:t>
      </w:r>
      <w:hyperlink r:id="rId8" w:history="1">
        <w:r w:rsidR="00366815" w:rsidRPr="00C87461">
          <w:rPr>
            <w:rStyle w:val="Hyperlink"/>
          </w:rPr>
          <w:t>board.secretary@engineeringnz.org</w:t>
        </w:r>
      </w:hyperlink>
      <w:r w:rsidR="007E7AD9">
        <w:t xml:space="preserve"> </w:t>
      </w:r>
    </w:p>
    <w:p w14:paraId="4AEAE36C" w14:textId="77777777" w:rsidR="0037770D" w:rsidRPr="005E1115" w:rsidRDefault="0037770D" w:rsidP="0037770D">
      <w:pPr>
        <w:pStyle w:val="Blank"/>
      </w:pPr>
    </w:p>
    <w:bookmarkEnd w:id="0"/>
    <w:sectPr w:rsidR="0037770D" w:rsidRPr="005E1115" w:rsidSect="001E3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64" w:bottom="1134" w:left="96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A80F" w14:textId="77777777" w:rsidR="00F773D6" w:rsidRDefault="00F773D6" w:rsidP="009A74F2">
      <w:r>
        <w:separator/>
      </w:r>
    </w:p>
  </w:endnote>
  <w:endnote w:type="continuationSeparator" w:id="0">
    <w:p w14:paraId="5A15CA8B" w14:textId="77777777" w:rsidR="00F773D6" w:rsidRDefault="00F773D6" w:rsidP="009A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C482" w14:textId="77777777" w:rsidR="00B62E57" w:rsidRDefault="00B62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8681" w14:textId="108DA41D" w:rsidR="00A63DB1" w:rsidRPr="00AA723D" w:rsidRDefault="00A63DB1" w:rsidP="00A63DB1">
    <w:pPr>
      <w:pStyle w:val="Footer"/>
      <w:tabs>
        <w:tab w:val="clear" w:pos="4513"/>
        <w:tab w:val="clear" w:pos="9026"/>
        <w:tab w:val="right" w:pos="9638"/>
      </w:tabs>
      <w:jc w:val="left"/>
      <w:rPr>
        <w:b/>
      </w:rPr>
    </w:pPr>
    <w:r>
      <w:t xml:space="preserve">Board nomination form </w:t>
    </w:r>
    <w:r w:rsidRPr="0037770D">
      <w:rPr>
        <w:spacing w:val="20"/>
      </w:rPr>
      <w:t>::</w:t>
    </w:r>
    <w:r w:rsidR="00031BD4">
      <w:t xml:space="preserve"> </w:t>
    </w:r>
    <w:r w:rsidR="002B610E">
      <w:t>2021/22</w:t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 w:rsidR="009E5681">
      <w:rPr>
        <w:b/>
        <w:szCs w:val="16"/>
      </w:rPr>
      <w:t>2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 w:rsidR="009E5681">
      <w:rPr>
        <w:b/>
        <w:szCs w:val="16"/>
      </w:rPr>
      <w:t>2</w:t>
    </w:r>
    <w:r>
      <w:rPr>
        <w:b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A414" w14:textId="3CF263FC" w:rsidR="00031BD4" w:rsidRPr="00AA723D" w:rsidRDefault="00031BD4" w:rsidP="00031BD4">
    <w:pPr>
      <w:pStyle w:val="Footer"/>
      <w:tabs>
        <w:tab w:val="clear" w:pos="4513"/>
        <w:tab w:val="clear" w:pos="9026"/>
        <w:tab w:val="right" w:pos="9638"/>
      </w:tabs>
      <w:jc w:val="left"/>
      <w:rPr>
        <w:b/>
      </w:rPr>
    </w:pPr>
    <w:r>
      <w:t xml:space="preserve">Board nomination form </w:t>
    </w:r>
    <w:r w:rsidRPr="0037770D">
      <w:rPr>
        <w:spacing w:val="20"/>
      </w:rPr>
      <w:t>::</w:t>
    </w:r>
    <w:r>
      <w:t xml:space="preserve"> </w:t>
    </w:r>
    <w:r w:rsidR="002B610E">
      <w:t>202</w:t>
    </w:r>
    <w:r w:rsidR="00B62E57">
      <w:t>2</w:t>
    </w:r>
    <w:r w:rsidR="002B610E">
      <w:t>/2</w:t>
    </w:r>
    <w:r w:rsidR="00B62E57">
      <w:t>3</w:t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>
      <w:rPr>
        <w:b/>
        <w:szCs w:val="16"/>
      </w:rPr>
      <w:t>2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>
      <w:rPr>
        <w:b/>
        <w:szCs w:val="16"/>
      </w:rPr>
      <w:t>2</w:t>
    </w:r>
    <w:r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0F18" w14:textId="77777777" w:rsidR="00F773D6" w:rsidRDefault="00F773D6" w:rsidP="009A74F2">
      <w:r>
        <w:separator/>
      </w:r>
    </w:p>
  </w:footnote>
  <w:footnote w:type="continuationSeparator" w:id="0">
    <w:p w14:paraId="4052C9B6" w14:textId="77777777" w:rsidR="00F773D6" w:rsidRDefault="00F773D6" w:rsidP="009A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B5AA" w14:textId="77777777" w:rsidR="00B62E57" w:rsidRDefault="00B62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C722" w14:textId="77777777" w:rsidR="00B62E57" w:rsidRDefault="00B62E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440A" w14:textId="1BCDBBBA" w:rsidR="005E74A5" w:rsidRPr="005B5D01" w:rsidRDefault="005E74A5" w:rsidP="005B5D01">
    <w:pPr>
      <w:pStyle w:val="DocumentSubheading"/>
      <w:spacing w:before="360" w:line="240" w:lineRule="auto"/>
      <w:ind w:left="170" w:right="1559"/>
      <w:rPr>
        <w:rFonts w:ascii="Arial Black" w:hAnsi="Arial Black"/>
        <w:sz w:val="44"/>
        <w:szCs w:val="44"/>
      </w:rPr>
    </w:pPr>
    <w:r w:rsidRPr="005B5D01">
      <w:rPr>
        <w:rFonts w:ascii="Arial Black" w:hAnsi="Arial Black"/>
        <w:noProof/>
        <w:sz w:val="44"/>
        <w:szCs w:val="44"/>
        <w:lang w:val="en-GB" w:eastAsia="en-GB"/>
      </w:rPr>
      <w:drawing>
        <wp:anchor distT="0" distB="0" distL="114300" distR="114300" simplePos="0" relativeHeight="251659264" behindDoc="1" locked="0" layoutInCell="1" allowOverlap="1" wp14:anchorId="6920A03F" wp14:editId="23B07A63">
          <wp:simplePos x="0" y="0"/>
          <wp:positionH relativeFrom="column">
            <wp:posOffset>5265704</wp:posOffset>
          </wp:positionH>
          <wp:positionV relativeFrom="paragraph">
            <wp:posOffset>-97154</wp:posOffset>
          </wp:positionV>
          <wp:extent cx="1101624" cy="1072794"/>
          <wp:effectExtent l="0" t="4763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Z_Logo_Icon_RGB-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1108212" cy="107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676" w:rsidRPr="005B5D01">
      <w:rPr>
        <w:rFonts w:ascii="Arial Black" w:hAnsi="Arial Black"/>
        <w:sz w:val="44"/>
        <w:szCs w:val="44"/>
      </w:rPr>
      <w:t xml:space="preserve">Engineering </w:t>
    </w:r>
    <w:r w:rsidR="005B5D01">
      <w:rPr>
        <w:rFonts w:ascii="Arial Black" w:hAnsi="Arial Black"/>
        <w:sz w:val="44"/>
        <w:szCs w:val="44"/>
      </w:rPr>
      <w:t>New Zealand</w:t>
    </w:r>
    <w:r w:rsidR="005B5D01">
      <w:rPr>
        <w:rFonts w:ascii="Arial Black" w:hAnsi="Arial Black"/>
        <w:sz w:val="44"/>
        <w:szCs w:val="44"/>
      </w:rPr>
      <w:br/>
    </w:r>
    <w:r w:rsidR="00191A3A" w:rsidRPr="005B5D01">
      <w:rPr>
        <w:rFonts w:ascii="Arial Black" w:hAnsi="Arial Black"/>
        <w:sz w:val="44"/>
        <w:szCs w:val="44"/>
      </w:rPr>
      <w:t xml:space="preserve">Governing </w:t>
    </w:r>
    <w:r w:rsidRPr="005B5D01">
      <w:rPr>
        <w:rFonts w:ascii="Arial Black" w:hAnsi="Arial Black"/>
        <w:sz w:val="44"/>
        <w:szCs w:val="44"/>
      </w:rPr>
      <w:t>Board</w:t>
    </w:r>
    <w:r w:rsidR="00191A3A" w:rsidRPr="005B5D01">
      <w:rPr>
        <w:rFonts w:ascii="Arial Black" w:hAnsi="Arial Black"/>
        <w:sz w:val="44"/>
        <w:szCs w:val="44"/>
      </w:rPr>
      <w:t xml:space="preserve"> </w:t>
    </w:r>
    <w:r w:rsidR="002B610E">
      <w:rPr>
        <w:rFonts w:ascii="Arial Black" w:hAnsi="Arial Black"/>
        <w:sz w:val="44"/>
        <w:szCs w:val="44"/>
      </w:rPr>
      <w:t>202</w:t>
    </w:r>
    <w:r w:rsidR="00B62E57">
      <w:rPr>
        <w:rFonts w:ascii="Arial Black" w:hAnsi="Arial Black"/>
        <w:sz w:val="44"/>
        <w:szCs w:val="44"/>
      </w:rPr>
      <w:t>2</w:t>
    </w:r>
    <w:r w:rsidR="002B610E">
      <w:rPr>
        <w:rFonts w:ascii="Arial Black" w:hAnsi="Arial Black"/>
        <w:sz w:val="44"/>
        <w:szCs w:val="44"/>
      </w:rPr>
      <w:t>/2</w:t>
    </w:r>
    <w:r w:rsidR="00B62E57">
      <w:rPr>
        <w:rFonts w:ascii="Arial Black" w:hAnsi="Arial Black"/>
        <w:sz w:val="44"/>
        <w:szCs w:val="44"/>
      </w:rPr>
      <w:t>3</w:t>
    </w:r>
  </w:p>
  <w:p w14:paraId="5C42F3D8" w14:textId="3C8B22E7" w:rsidR="005E74A5" w:rsidRPr="00D90204" w:rsidRDefault="006B2C47" w:rsidP="00864AF2">
    <w:pPr>
      <w:pStyle w:val="DocumentSubheading"/>
      <w:pBdr>
        <w:bottom w:val="single" w:sz="24" w:space="1" w:color="0069FF" w:themeColor="text2"/>
      </w:pBdr>
      <w:tabs>
        <w:tab w:val="left" w:pos="6795"/>
      </w:tabs>
      <w:spacing w:before="80" w:line="240" w:lineRule="auto"/>
      <w:ind w:left="170" w:right="1559"/>
      <w:rPr>
        <w:sz w:val="44"/>
        <w:szCs w:val="44"/>
      </w:rPr>
    </w:pPr>
    <w:r>
      <w:rPr>
        <w:sz w:val="44"/>
        <w:szCs w:val="44"/>
      </w:rPr>
      <w:t>Board member</w:t>
    </w:r>
    <w:r w:rsidR="00C841A0">
      <w:rPr>
        <w:sz w:val="44"/>
        <w:szCs w:val="44"/>
      </w:rPr>
      <w:t xml:space="preserve"> Nomination form</w:t>
    </w:r>
    <w:r w:rsidR="00864AF2">
      <w:rPr>
        <w:sz w:val="44"/>
        <w:szCs w:val="44"/>
      </w:rPr>
      <w:tab/>
    </w:r>
  </w:p>
  <w:p w14:paraId="0F9198DD" w14:textId="77777777" w:rsidR="005E74A5" w:rsidRDefault="005E74A5" w:rsidP="005E7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982E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F7D58"/>
    <w:multiLevelType w:val="hybridMultilevel"/>
    <w:tmpl w:val="E94A448A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7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8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0" w15:restartNumberingAfterBreak="0">
    <w:nsid w:val="52DA4068"/>
    <w:multiLevelType w:val="multilevel"/>
    <w:tmpl w:val="B2E81CBA"/>
    <w:lvl w:ilvl="0">
      <w:start w:val="1"/>
      <w:numFmt w:val="lowerLetter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1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2" w15:restartNumberingAfterBreak="0">
    <w:nsid w:val="553810D6"/>
    <w:multiLevelType w:val="multilevel"/>
    <w:tmpl w:val="35B6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4" w15:restartNumberingAfterBreak="0">
    <w:nsid w:val="71E93B5C"/>
    <w:multiLevelType w:val="multilevel"/>
    <w:tmpl w:val="8D5C74EA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15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791F69E9"/>
    <w:multiLevelType w:val="multilevel"/>
    <w:tmpl w:val="C6D2D92E"/>
    <w:numStyleLink w:val="Numbers"/>
  </w:abstractNum>
  <w:abstractNum w:abstractNumId="17" w15:restartNumberingAfterBreak="0">
    <w:nsid w:val="7B5545F6"/>
    <w:multiLevelType w:val="multilevel"/>
    <w:tmpl w:val="4D0E62B4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6"/>
  </w:num>
  <w:num w:numId="9">
    <w:abstractNumId w:val="7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10"/>
  </w:num>
  <w:num w:numId="15">
    <w:abstractNumId w:val="17"/>
  </w:num>
  <w:num w:numId="16">
    <w:abstractNumId w:val="4"/>
  </w:num>
  <w:num w:numId="17">
    <w:abstractNumId w:val="8"/>
  </w:num>
  <w:num w:numId="18">
    <w:abstractNumId w:val="2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2"/>
  </w:num>
  <w:num w:numId="3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proofState w:spelling="clean" w:grammar="clean"/>
  <w:trackRevisions/>
  <w:defaultTabStop w:val="720"/>
  <w:drawingGridHorizontalSpacing w:val="95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E6"/>
    <w:rsid w:val="0000237F"/>
    <w:rsid w:val="000076DB"/>
    <w:rsid w:val="000149E9"/>
    <w:rsid w:val="00015BF2"/>
    <w:rsid w:val="00025952"/>
    <w:rsid w:val="00026BFE"/>
    <w:rsid w:val="00031BD4"/>
    <w:rsid w:val="00041C73"/>
    <w:rsid w:val="000471CE"/>
    <w:rsid w:val="00054131"/>
    <w:rsid w:val="00056F29"/>
    <w:rsid w:val="0005774B"/>
    <w:rsid w:val="00060C77"/>
    <w:rsid w:val="00061D54"/>
    <w:rsid w:val="0006422F"/>
    <w:rsid w:val="000650D7"/>
    <w:rsid w:val="0006600E"/>
    <w:rsid w:val="00067BA0"/>
    <w:rsid w:val="00070B3D"/>
    <w:rsid w:val="000727BA"/>
    <w:rsid w:val="00074F49"/>
    <w:rsid w:val="000821FA"/>
    <w:rsid w:val="0008732A"/>
    <w:rsid w:val="0009065F"/>
    <w:rsid w:val="0009332F"/>
    <w:rsid w:val="00093555"/>
    <w:rsid w:val="0009428D"/>
    <w:rsid w:val="00095C62"/>
    <w:rsid w:val="00097275"/>
    <w:rsid w:val="00097736"/>
    <w:rsid w:val="000A3123"/>
    <w:rsid w:val="000A483D"/>
    <w:rsid w:val="000B21D3"/>
    <w:rsid w:val="000B3FA6"/>
    <w:rsid w:val="000B70C4"/>
    <w:rsid w:val="000C202E"/>
    <w:rsid w:val="000C2575"/>
    <w:rsid w:val="000C41CA"/>
    <w:rsid w:val="000C5A5D"/>
    <w:rsid w:val="000C5B31"/>
    <w:rsid w:val="000C5F65"/>
    <w:rsid w:val="000C71A6"/>
    <w:rsid w:val="000D0B63"/>
    <w:rsid w:val="000E21C0"/>
    <w:rsid w:val="000E2F78"/>
    <w:rsid w:val="000E479B"/>
    <w:rsid w:val="000E4CAC"/>
    <w:rsid w:val="000E4FBF"/>
    <w:rsid w:val="000E7E46"/>
    <w:rsid w:val="000F1447"/>
    <w:rsid w:val="000F146A"/>
    <w:rsid w:val="000F59CF"/>
    <w:rsid w:val="000F6716"/>
    <w:rsid w:val="000F6989"/>
    <w:rsid w:val="000F6C3B"/>
    <w:rsid w:val="00100D77"/>
    <w:rsid w:val="00101299"/>
    <w:rsid w:val="00102EC4"/>
    <w:rsid w:val="00111547"/>
    <w:rsid w:val="00115D2A"/>
    <w:rsid w:val="001176AD"/>
    <w:rsid w:val="00120052"/>
    <w:rsid w:val="00120820"/>
    <w:rsid w:val="00121CD5"/>
    <w:rsid w:val="00125F5B"/>
    <w:rsid w:val="0013050F"/>
    <w:rsid w:val="001351CB"/>
    <w:rsid w:val="00137045"/>
    <w:rsid w:val="001426B3"/>
    <w:rsid w:val="00145F17"/>
    <w:rsid w:val="00155691"/>
    <w:rsid w:val="0015632F"/>
    <w:rsid w:val="00160FD7"/>
    <w:rsid w:val="001650E0"/>
    <w:rsid w:val="00166E1A"/>
    <w:rsid w:val="001679D2"/>
    <w:rsid w:val="00173924"/>
    <w:rsid w:val="00176720"/>
    <w:rsid w:val="001769A6"/>
    <w:rsid w:val="00176F76"/>
    <w:rsid w:val="00187DFC"/>
    <w:rsid w:val="001902B9"/>
    <w:rsid w:val="00190B29"/>
    <w:rsid w:val="00191A3A"/>
    <w:rsid w:val="001939CB"/>
    <w:rsid w:val="001951DF"/>
    <w:rsid w:val="00196351"/>
    <w:rsid w:val="00197CD9"/>
    <w:rsid w:val="001A2417"/>
    <w:rsid w:val="001A53B4"/>
    <w:rsid w:val="001A53F6"/>
    <w:rsid w:val="001A779A"/>
    <w:rsid w:val="001A7BA2"/>
    <w:rsid w:val="001B1AA1"/>
    <w:rsid w:val="001C22E6"/>
    <w:rsid w:val="001C5E99"/>
    <w:rsid w:val="001D1E82"/>
    <w:rsid w:val="001D249B"/>
    <w:rsid w:val="001E1525"/>
    <w:rsid w:val="001E3B53"/>
    <w:rsid w:val="001F2471"/>
    <w:rsid w:val="001F3E98"/>
    <w:rsid w:val="001F6B4D"/>
    <w:rsid w:val="001F6BBF"/>
    <w:rsid w:val="001F7119"/>
    <w:rsid w:val="00201CD4"/>
    <w:rsid w:val="002020DA"/>
    <w:rsid w:val="002024C1"/>
    <w:rsid w:val="00204EAF"/>
    <w:rsid w:val="0021664F"/>
    <w:rsid w:val="002173B5"/>
    <w:rsid w:val="00226E4D"/>
    <w:rsid w:val="00231135"/>
    <w:rsid w:val="00232DA7"/>
    <w:rsid w:val="00235AA8"/>
    <w:rsid w:val="00241A28"/>
    <w:rsid w:val="00242F8A"/>
    <w:rsid w:val="00245B3B"/>
    <w:rsid w:val="00246A2C"/>
    <w:rsid w:val="0025011E"/>
    <w:rsid w:val="00252508"/>
    <w:rsid w:val="00253019"/>
    <w:rsid w:val="002533B9"/>
    <w:rsid w:val="00256176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5117"/>
    <w:rsid w:val="00286274"/>
    <w:rsid w:val="00291F15"/>
    <w:rsid w:val="002923A4"/>
    <w:rsid w:val="00297A05"/>
    <w:rsid w:val="002A14CE"/>
    <w:rsid w:val="002A5F23"/>
    <w:rsid w:val="002A7703"/>
    <w:rsid w:val="002A7F64"/>
    <w:rsid w:val="002B22E8"/>
    <w:rsid w:val="002B610E"/>
    <w:rsid w:val="002B776A"/>
    <w:rsid w:val="002C3244"/>
    <w:rsid w:val="002D10C2"/>
    <w:rsid w:val="002D1461"/>
    <w:rsid w:val="002E31D6"/>
    <w:rsid w:val="002E6936"/>
    <w:rsid w:val="002E757E"/>
    <w:rsid w:val="002F12D1"/>
    <w:rsid w:val="002F485A"/>
    <w:rsid w:val="002F4FF3"/>
    <w:rsid w:val="002F7B6A"/>
    <w:rsid w:val="0030227E"/>
    <w:rsid w:val="00302D97"/>
    <w:rsid w:val="00305683"/>
    <w:rsid w:val="00311109"/>
    <w:rsid w:val="003111B0"/>
    <w:rsid w:val="00313760"/>
    <w:rsid w:val="00315CD5"/>
    <w:rsid w:val="00316373"/>
    <w:rsid w:val="003175ED"/>
    <w:rsid w:val="00322059"/>
    <w:rsid w:val="003236D4"/>
    <w:rsid w:val="00324273"/>
    <w:rsid w:val="00330583"/>
    <w:rsid w:val="00335348"/>
    <w:rsid w:val="00337098"/>
    <w:rsid w:val="00337250"/>
    <w:rsid w:val="00350C2C"/>
    <w:rsid w:val="00354125"/>
    <w:rsid w:val="00360900"/>
    <w:rsid w:val="00361C77"/>
    <w:rsid w:val="00361DED"/>
    <w:rsid w:val="00364C11"/>
    <w:rsid w:val="003652EE"/>
    <w:rsid w:val="00366815"/>
    <w:rsid w:val="00366C0C"/>
    <w:rsid w:val="00366F42"/>
    <w:rsid w:val="00367AB9"/>
    <w:rsid w:val="00372CD5"/>
    <w:rsid w:val="0037770D"/>
    <w:rsid w:val="0038090E"/>
    <w:rsid w:val="00382DAA"/>
    <w:rsid w:val="003841EC"/>
    <w:rsid w:val="003875B0"/>
    <w:rsid w:val="003957AE"/>
    <w:rsid w:val="003A0148"/>
    <w:rsid w:val="003A172F"/>
    <w:rsid w:val="003B2410"/>
    <w:rsid w:val="003B5BB2"/>
    <w:rsid w:val="003B5D8F"/>
    <w:rsid w:val="003B73C9"/>
    <w:rsid w:val="003B79A6"/>
    <w:rsid w:val="003C015B"/>
    <w:rsid w:val="003C4CD9"/>
    <w:rsid w:val="003D0BFB"/>
    <w:rsid w:val="003D1DBC"/>
    <w:rsid w:val="003D51B0"/>
    <w:rsid w:val="003E0755"/>
    <w:rsid w:val="003E353A"/>
    <w:rsid w:val="003E3752"/>
    <w:rsid w:val="003E5815"/>
    <w:rsid w:val="003E59EB"/>
    <w:rsid w:val="003F0B94"/>
    <w:rsid w:val="003F2BDD"/>
    <w:rsid w:val="003F5500"/>
    <w:rsid w:val="00403205"/>
    <w:rsid w:val="004111F9"/>
    <w:rsid w:val="00411430"/>
    <w:rsid w:val="00411662"/>
    <w:rsid w:val="00411E18"/>
    <w:rsid w:val="004127AE"/>
    <w:rsid w:val="00413778"/>
    <w:rsid w:val="00416AE7"/>
    <w:rsid w:val="00423D7A"/>
    <w:rsid w:val="00424ACB"/>
    <w:rsid w:val="0042748F"/>
    <w:rsid w:val="00431E22"/>
    <w:rsid w:val="00432035"/>
    <w:rsid w:val="004328DB"/>
    <w:rsid w:val="00434AD4"/>
    <w:rsid w:val="00446FE3"/>
    <w:rsid w:val="00461427"/>
    <w:rsid w:val="00464472"/>
    <w:rsid w:val="00466688"/>
    <w:rsid w:val="0047319D"/>
    <w:rsid w:val="00474E58"/>
    <w:rsid w:val="0048496E"/>
    <w:rsid w:val="004861B2"/>
    <w:rsid w:val="00491A29"/>
    <w:rsid w:val="004929DD"/>
    <w:rsid w:val="004A333B"/>
    <w:rsid w:val="004A3433"/>
    <w:rsid w:val="004A3DF5"/>
    <w:rsid w:val="004A5C4B"/>
    <w:rsid w:val="004B3F94"/>
    <w:rsid w:val="004B6693"/>
    <w:rsid w:val="004B6DA0"/>
    <w:rsid w:val="004B77C3"/>
    <w:rsid w:val="004C1986"/>
    <w:rsid w:val="004C5BD9"/>
    <w:rsid w:val="004C75F1"/>
    <w:rsid w:val="004C792C"/>
    <w:rsid w:val="004D1863"/>
    <w:rsid w:val="004F25E3"/>
    <w:rsid w:val="004F73EA"/>
    <w:rsid w:val="0050405D"/>
    <w:rsid w:val="00511844"/>
    <w:rsid w:val="0051354A"/>
    <w:rsid w:val="00514135"/>
    <w:rsid w:val="00515914"/>
    <w:rsid w:val="0051606A"/>
    <w:rsid w:val="005174C2"/>
    <w:rsid w:val="00517A48"/>
    <w:rsid w:val="005221AD"/>
    <w:rsid w:val="00522201"/>
    <w:rsid w:val="005270F7"/>
    <w:rsid w:val="0053446C"/>
    <w:rsid w:val="00536488"/>
    <w:rsid w:val="0053790B"/>
    <w:rsid w:val="005404D4"/>
    <w:rsid w:val="0054293B"/>
    <w:rsid w:val="00544134"/>
    <w:rsid w:val="0054639F"/>
    <w:rsid w:val="00547D8C"/>
    <w:rsid w:val="005530C6"/>
    <w:rsid w:val="00553CB2"/>
    <w:rsid w:val="005547CC"/>
    <w:rsid w:val="005550E3"/>
    <w:rsid w:val="00555887"/>
    <w:rsid w:val="005616D0"/>
    <w:rsid w:val="00565D4F"/>
    <w:rsid w:val="00566107"/>
    <w:rsid w:val="00567E10"/>
    <w:rsid w:val="005742E7"/>
    <w:rsid w:val="005752B1"/>
    <w:rsid w:val="00575E74"/>
    <w:rsid w:val="0058276F"/>
    <w:rsid w:val="005847E6"/>
    <w:rsid w:val="005872E1"/>
    <w:rsid w:val="005902D9"/>
    <w:rsid w:val="005A264F"/>
    <w:rsid w:val="005A3581"/>
    <w:rsid w:val="005A7FDE"/>
    <w:rsid w:val="005B2CCA"/>
    <w:rsid w:val="005B4C82"/>
    <w:rsid w:val="005B5D01"/>
    <w:rsid w:val="005C0310"/>
    <w:rsid w:val="005C7C8E"/>
    <w:rsid w:val="005D6746"/>
    <w:rsid w:val="005E0067"/>
    <w:rsid w:val="005E0A2A"/>
    <w:rsid w:val="005E1115"/>
    <w:rsid w:val="005E4101"/>
    <w:rsid w:val="005E50B7"/>
    <w:rsid w:val="005E5B12"/>
    <w:rsid w:val="005E64A8"/>
    <w:rsid w:val="005E74A5"/>
    <w:rsid w:val="005E7BCF"/>
    <w:rsid w:val="005F1085"/>
    <w:rsid w:val="005F659A"/>
    <w:rsid w:val="005F742F"/>
    <w:rsid w:val="00600912"/>
    <w:rsid w:val="00600CED"/>
    <w:rsid w:val="00605819"/>
    <w:rsid w:val="00607349"/>
    <w:rsid w:val="00610F40"/>
    <w:rsid w:val="0061139A"/>
    <w:rsid w:val="006113D4"/>
    <w:rsid w:val="0061144C"/>
    <w:rsid w:val="00612065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446C6"/>
    <w:rsid w:val="0065431E"/>
    <w:rsid w:val="0065617D"/>
    <w:rsid w:val="00656CFD"/>
    <w:rsid w:val="00657EF1"/>
    <w:rsid w:val="00661602"/>
    <w:rsid w:val="00666418"/>
    <w:rsid w:val="00671428"/>
    <w:rsid w:val="00676497"/>
    <w:rsid w:val="00676621"/>
    <w:rsid w:val="00680FC4"/>
    <w:rsid w:val="006826EF"/>
    <w:rsid w:val="00683C7E"/>
    <w:rsid w:val="0068430E"/>
    <w:rsid w:val="00684C6D"/>
    <w:rsid w:val="00687484"/>
    <w:rsid w:val="00687E63"/>
    <w:rsid w:val="00691CB6"/>
    <w:rsid w:val="00694B69"/>
    <w:rsid w:val="006A54D8"/>
    <w:rsid w:val="006A726C"/>
    <w:rsid w:val="006B2384"/>
    <w:rsid w:val="006B2C47"/>
    <w:rsid w:val="006C16F4"/>
    <w:rsid w:val="006C24DB"/>
    <w:rsid w:val="006D084E"/>
    <w:rsid w:val="006D1856"/>
    <w:rsid w:val="006D3CFB"/>
    <w:rsid w:val="006D5913"/>
    <w:rsid w:val="006E0B1F"/>
    <w:rsid w:val="006E3AD8"/>
    <w:rsid w:val="006F2836"/>
    <w:rsid w:val="007037F1"/>
    <w:rsid w:val="007078A0"/>
    <w:rsid w:val="007131BA"/>
    <w:rsid w:val="007166E6"/>
    <w:rsid w:val="00716844"/>
    <w:rsid w:val="0071764E"/>
    <w:rsid w:val="00724ED9"/>
    <w:rsid w:val="00724F9F"/>
    <w:rsid w:val="00732D5F"/>
    <w:rsid w:val="00742DEC"/>
    <w:rsid w:val="00743C6D"/>
    <w:rsid w:val="00746057"/>
    <w:rsid w:val="0075150B"/>
    <w:rsid w:val="007520FF"/>
    <w:rsid w:val="00755264"/>
    <w:rsid w:val="0075688D"/>
    <w:rsid w:val="0075755E"/>
    <w:rsid w:val="00763378"/>
    <w:rsid w:val="007675E1"/>
    <w:rsid w:val="007737B5"/>
    <w:rsid w:val="00792619"/>
    <w:rsid w:val="00797D9B"/>
    <w:rsid w:val="007A09DC"/>
    <w:rsid w:val="007A3540"/>
    <w:rsid w:val="007B0A17"/>
    <w:rsid w:val="007C1B26"/>
    <w:rsid w:val="007E27BA"/>
    <w:rsid w:val="007E47F5"/>
    <w:rsid w:val="007E577A"/>
    <w:rsid w:val="007E63CA"/>
    <w:rsid w:val="007E7AD9"/>
    <w:rsid w:val="007F4DC7"/>
    <w:rsid w:val="007F557B"/>
    <w:rsid w:val="0080331E"/>
    <w:rsid w:val="00805795"/>
    <w:rsid w:val="0080644A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2722"/>
    <w:rsid w:val="00846BE0"/>
    <w:rsid w:val="00850C2B"/>
    <w:rsid w:val="00851319"/>
    <w:rsid w:val="0085751A"/>
    <w:rsid w:val="008630B0"/>
    <w:rsid w:val="008638AB"/>
    <w:rsid w:val="00864AF2"/>
    <w:rsid w:val="008727A4"/>
    <w:rsid w:val="008747A2"/>
    <w:rsid w:val="008772E2"/>
    <w:rsid w:val="00881231"/>
    <w:rsid w:val="008828CC"/>
    <w:rsid w:val="00884342"/>
    <w:rsid w:val="008871EE"/>
    <w:rsid w:val="008906CC"/>
    <w:rsid w:val="00892D21"/>
    <w:rsid w:val="008B12A3"/>
    <w:rsid w:val="008B41B2"/>
    <w:rsid w:val="008B463E"/>
    <w:rsid w:val="008B5742"/>
    <w:rsid w:val="008B5FEA"/>
    <w:rsid w:val="008B6D04"/>
    <w:rsid w:val="008B77D9"/>
    <w:rsid w:val="008C061F"/>
    <w:rsid w:val="008C153B"/>
    <w:rsid w:val="008C1D74"/>
    <w:rsid w:val="008D3A71"/>
    <w:rsid w:val="008D3DEE"/>
    <w:rsid w:val="008D449D"/>
    <w:rsid w:val="008D4687"/>
    <w:rsid w:val="008D655C"/>
    <w:rsid w:val="008E0455"/>
    <w:rsid w:val="008E4607"/>
    <w:rsid w:val="008E6283"/>
    <w:rsid w:val="008F0DBF"/>
    <w:rsid w:val="008F3222"/>
    <w:rsid w:val="008F5CCE"/>
    <w:rsid w:val="008F698D"/>
    <w:rsid w:val="00901CE1"/>
    <w:rsid w:val="00905854"/>
    <w:rsid w:val="00910474"/>
    <w:rsid w:val="00912393"/>
    <w:rsid w:val="0091515A"/>
    <w:rsid w:val="009169E7"/>
    <w:rsid w:val="009202F4"/>
    <w:rsid w:val="00920C33"/>
    <w:rsid w:val="00922882"/>
    <w:rsid w:val="0092654C"/>
    <w:rsid w:val="00930E7D"/>
    <w:rsid w:val="0094755D"/>
    <w:rsid w:val="00947DCB"/>
    <w:rsid w:val="00947E77"/>
    <w:rsid w:val="00950C54"/>
    <w:rsid w:val="00960E01"/>
    <w:rsid w:val="00961909"/>
    <w:rsid w:val="00961BF4"/>
    <w:rsid w:val="00961C86"/>
    <w:rsid w:val="00973927"/>
    <w:rsid w:val="00974CFE"/>
    <w:rsid w:val="009829A0"/>
    <w:rsid w:val="00985FCC"/>
    <w:rsid w:val="009A1E2C"/>
    <w:rsid w:val="009A3E0C"/>
    <w:rsid w:val="009A3F00"/>
    <w:rsid w:val="009A4A26"/>
    <w:rsid w:val="009A4FA7"/>
    <w:rsid w:val="009A74F2"/>
    <w:rsid w:val="009A7E3D"/>
    <w:rsid w:val="009B2D6C"/>
    <w:rsid w:val="009B64B3"/>
    <w:rsid w:val="009B6AD4"/>
    <w:rsid w:val="009B7AD4"/>
    <w:rsid w:val="009B7C3F"/>
    <w:rsid w:val="009B7EBD"/>
    <w:rsid w:val="009C7FDD"/>
    <w:rsid w:val="009D3623"/>
    <w:rsid w:val="009E280D"/>
    <w:rsid w:val="009E5681"/>
    <w:rsid w:val="009E79DE"/>
    <w:rsid w:val="009F0B49"/>
    <w:rsid w:val="00A0674B"/>
    <w:rsid w:val="00A10F3B"/>
    <w:rsid w:val="00A133D5"/>
    <w:rsid w:val="00A17DB8"/>
    <w:rsid w:val="00A22DB9"/>
    <w:rsid w:val="00A22FF4"/>
    <w:rsid w:val="00A24A04"/>
    <w:rsid w:val="00A31828"/>
    <w:rsid w:val="00A34106"/>
    <w:rsid w:val="00A34623"/>
    <w:rsid w:val="00A42D46"/>
    <w:rsid w:val="00A43B82"/>
    <w:rsid w:val="00A5276A"/>
    <w:rsid w:val="00A56A0C"/>
    <w:rsid w:val="00A571B2"/>
    <w:rsid w:val="00A61810"/>
    <w:rsid w:val="00A61C7B"/>
    <w:rsid w:val="00A63DB1"/>
    <w:rsid w:val="00A6481F"/>
    <w:rsid w:val="00A6593E"/>
    <w:rsid w:val="00A66F2F"/>
    <w:rsid w:val="00A6770C"/>
    <w:rsid w:val="00A742F1"/>
    <w:rsid w:val="00A75F1E"/>
    <w:rsid w:val="00A76DC8"/>
    <w:rsid w:val="00A8497F"/>
    <w:rsid w:val="00A86872"/>
    <w:rsid w:val="00A90537"/>
    <w:rsid w:val="00A9058C"/>
    <w:rsid w:val="00A9136B"/>
    <w:rsid w:val="00A9402D"/>
    <w:rsid w:val="00A9423F"/>
    <w:rsid w:val="00A94D90"/>
    <w:rsid w:val="00A96F5E"/>
    <w:rsid w:val="00AA265F"/>
    <w:rsid w:val="00AA3A1A"/>
    <w:rsid w:val="00AA5B67"/>
    <w:rsid w:val="00AA6582"/>
    <w:rsid w:val="00AA723D"/>
    <w:rsid w:val="00AB0CB0"/>
    <w:rsid w:val="00AB1651"/>
    <w:rsid w:val="00AC68F2"/>
    <w:rsid w:val="00AC72B6"/>
    <w:rsid w:val="00AD1DEF"/>
    <w:rsid w:val="00AD45B3"/>
    <w:rsid w:val="00AD52E3"/>
    <w:rsid w:val="00AD68FF"/>
    <w:rsid w:val="00AD77DA"/>
    <w:rsid w:val="00AE2F26"/>
    <w:rsid w:val="00B02A64"/>
    <w:rsid w:val="00B07330"/>
    <w:rsid w:val="00B07A16"/>
    <w:rsid w:val="00B10207"/>
    <w:rsid w:val="00B17FDC"/>
    <w:rsid w:val="00B20F6D"/>
    <w:rsid w:val="00B21349"/>
    <w:rsid w:val="00B21C25"/>
    <w:rsid w:val="00B25E56"/>
    <w:rsid w:val="00B307CC"/>
    <w:rsid w:val="00B30EE3"/>
    <w:rsid w:val="00B3569E"/>
    <w:rsid w:val="00B43080"/>
    <w:rsid w:val="00B436E1"/>
    <w:rsid w:val="00B43862"/>
    <w:rsid w:val="00B45B03"/>
    <w:rsid w:val="00B51837"/>
    <w:rsid w:val="00B572B0"/>
    <w:rsid w:val="00B616BF"/>
    <w:rsid w:val="00B62462"/>
    <w:rsid w:val="00B62E57"/>
    <w:rsid w:val="00B62E6A"/>
    <w:rsid w:val="00B66519"/>
    <w:rsid w:val="00B67930"/>
    <w:rsid w:val="00B76B03"/>
    <w:rsid w:val="00B7752F"/>
    <w:rsid w:val="00B811FE"/>
    <w:rsid w:val="00B823BC"/>
    <w:rsid w:val="00B83BD9"/>
    <w:rsid w:val="00B9044E"/>
    <w:rsid w:val="00B90BE1"/>
    <w:rsid w:val="00B95F7E"/>
    <w:rsid w:val="00B97585"/>
    <w:rsid w:val="00BA02A4"/>
    <w:rsid w:val="00BA48A3"/>
    <w:rsid w:val="00BA58EE"/>
    <w:rsid w:val="00BA6D05"/>
    <w:rsid w:val="00BA7D52"/>
    <w:rsid w:val="00BB0717"/>
    <w:rsid w:val="00BB0F80"/>
    <w:rsid w:val="00BB18FC"/>
    <w:rsid w:val="00BB3BDA"/>
    <w:rsid w:val="00BB73C7"/>
    <w:rsid w:val="00BB786C"/>
    <w:rsid w:val="00BC090C"/>
    <w:rsid w:val="00BC5230"/>
    <w:rsid w:val="00BC5428"/>
    <w:rsid w:val="00BD2676"/>
    <w:rsid w:val="00BD5ABD"/>
    <w:rsid w:val="00BD78DD"/>
    <w:rsid w:val="00BE02ED"/>
    <w:rsid w:val="00BE5556"/>
    <w:rsid w:val="00BF1EAB"/>
    <w:rsid w:val="00BF252C"/>
    <w:rsid w:val="00BF30E4"/>
    <w:rsid w:val="00BF5271"/>
    <w:rsid w:val="00C0067F"/>
    <w:rsid w:val="00C03F52"/>
    <w:rsid w:val="00C06F6A"/>
    <w:rsid w:val="00C107BA"/>
    <w:rsid w:val="00C119C4"/>
    <w:rsid w:val="00C14FA0"/>
    <w:rsid w:val="00C16141"/>
    <w:rsid w:val="00C16414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4D28"/>
    <w:rsid w:val="00C414D9"/>
    <w:rsid w:val="00C44003"/>
    <w:rsid w:val="00C4575F"/>
    <w:rsid w:val="00C47038"/>
    <w:rsid w:val="00C53EDA"/>
    <w:rsid w:val="00C5613E"/>
    <w:rsid w:val="00C608B4"/>
    <w:rsid w:val="00C60B31"/>
    <w:rsid w:val="00C62B38"/>
    <w:rsid w:val="00C649A9"/>
    <w:rsid w:val="00C656C7"/>
    <w:rsid w:val="00C6599F"/>
    <w:rsid w:val="00C72B1B"/>
    <w:rsid w:val="00C753E6"/>
    <w:rsid w:val="00C77476"/>
    <w:rsid w:val="00C8312C"/>
    <w:rsid w:val="00C841A0"/>
    <w:rsid w:val="00C85373"/>
    <w:rsid w:val="00C86093"/>
    <w:rsid w:val="00C91880"/>
    <w:rsid w:val="00C93B26"/>
    <w:rsid w:val="00C940A4"/>
    <w:rsid w:val="00C944BC"/>
    <w:rsid w:val="00CA0787"/>
    <w:rsid w:val="00CA081D"/>
    <w:rsid w:val="00CA0D76"/>
    <w:rsid w:val="00CA2B3E"/>
    <w:rsid w:val="00CA6B8D"/>
    <w:rsid w:val="00CB291D"/>
    <w:rsid w:val="00CB38F7"/>
    <w:rsid w:val="00CB7828"/>
    <w:rsid w:val="00CB7D93"/>
    <w:rsid w:val="00CC5793"/>
    <w:rsid w:val="00CD3B3E"/>
    <w:rsid w:val="00CD7713"/>
    <w:rsid w:val="00CE4802"/>
    <w:rsid w:val="00CF0323"/>
    <w:rsid w:val="00CF59EE"/>
    <w:rsid w:val="00CF5B33"/>
    <w:rsid w:val="00CF6FB8"/>
    <w:rsid w:val="00D004D2"/>
    <w:rsid w:val="00D00FE1"/>
    <w:rsid w:val="00D04F37"/>
    <w:rsid w:val="00D0741D"/>
    <w:rsid w:val="00D12C48"/>
    <w:rsid w:val="00D12F62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284A"/>
    <w:rsid w:val="00D42DD6"/>
    <w:rsid w:val="00D4764A"/>
    <w:rsid w:val="00D51BEA"/>
    <w:rsid w:val="00D5452E"/>
    <w:rsid w:val="00D56176"/>
    <w:rsid w:val="00D57B5E"/>
    <w:rsid w:val="00D71007"/>
    <w:rsid w:val="00D71E91"/>
    <w:rsid w:val="00D71EDE"/>
    <w:rsid w:val="00D73B99"/>
    <w:rsid w:val="00D74F8B"/>
    <w:rsid w:val="00D7565E"/>
    <w:rsid w:val="00D773BB"/>
    <w:rsid w:val="00D83B15"/>
    <w:rsid w:val="00D872B5"/>
    <w:rsid w:val="00D87984"/>
    <w:rsid w:val="00D90204"/>
    <w:rsid w:val="00D91C1C"/>
    <w:rsid w:val="00D94EE8"/>
    <w:rsid w:val="00D974D0"/>
    <w:rsid w:val="00DA0803"/>
    <w:rsid w:val="00DA2960"/>
    <w:rsid w:val="00DA6B59"/>
    <w:rsid w:val="00DB0D5A"/>
    <w:rsid w:val="00DB55F7"/>
    <w:rsid w:val="00DC34A9"/>
    <w:rsid w:val="00DC75C2"/>
    <w:rsid w:val="00DC77D4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3666"/>
    <w:rsid w:val="00DF51F8"/>
    <w:rsid w:val="00DF6963"/>
    <w:rsid w:val="00E01F29"/>
    <w:rsid w:val="00E03A05"/>
    <w:rsid w:val="00E106A2"/>
    <w:rsid w:val="00E10CC0"/>
    <w:rsid w:val="00E12701"/>
    <w:rsid w:val="00E15AF9"/>
    <w:rsid w:val="00E204EF"/>
    <w:rsid w:val="00E42435"/>
    <w:rsid w:val="00E44DA5"/>
    <w:rsid w:val="00E506F7"/>
    <w:rsid w:val="00E52895"/>
    <w:rsid w:val="00E72E84"/>
    <w:rsid w:val="00E80F07"/>
    <w:rsid w:val="00E92AD0"/>
    <w:rsid w:val="00E92E74"/>
    <w:rsid w:val="00E93609"/>
    <w:rsid w:val="00E9757D"/>
    <w:rsid w:val="00EA391B"/>
    <w:rsid w:val="00EA5E58"/>
    <w:rsid w:val="00EA69D8"/>
    <w:rsid w:val="00EA7914"/>
    <w:rsid w:val="00EB0304"/>
    <w:rsid w:val="00EB1E2E"/>
    <w:rsid w:val="00EB4365"/>
    <w:rsid w:val="00EB58D2"/>
    <w:rsid w:val="00EC2FB4"/>
    <w:rsid w:val="00EC7EC0"/>
    <w:rsid w:val="00ED00A9"/>
    <w:rsid w:val="00ED7291"/>
    <w:rsid w:val="00EE1E64"/>
    <w:rsid w:val="00EE51A5"/>
    <w:rsid w:val="00EE57FE"/>
    <w:rsid w:val="00EE6466"/>
    <w:rsid w:val="00EF2957"/>
    <w:rsid w:val="00EF356E"/>
    <w:rsid w:val="00EF4547"/>
    <w:rsid w:val="00EF7FD9"/>
    <w:rsid w:val="00F02FFA"/>
    <w:rsid w:val="00F03702"/>
    <w:rsid w:val="00F055E5"/>
    <w:rsid w:val="00F07D00"/>
    <w:rsid w:val="00F11F27"/>
    <w:rsid w:val="00F13DB7"/>
    <w:rsid w:val="00F144CF"/>
    <w:rsid w:val="00F1518A"/>
    <w:rsid w:val="00F20367"/>
    <w:rsid w:val="00F2053B"/>
    <w:rsid w:val="00F23C6E"/>
    <w:rsid w:val="00F24AD8"/>
    <w:rsid w:val="00F25F11"/>
    <w:rsid w:val="00F27DE0"/>
    <w:rsid w:val="00F30661"/>
    <w:rsid w:val="00F30E99"/>
    <w:rsid w:val="00F34F5B"/>
    <w:rsid w:val="00F4671F"/>
    <w:rsid w:val="00F52ECD"/>
    <w:rsid w:val="00F57282"/>
    <w:rsid w:val="00F57A53"/>
    <w:rsid w:val="00F6342E"/>
    <w:rsid w:val="00F6465B"/>
    <w:rsid w:val="00F658D0"/>
    <w:rsid w:val="00F66B89"/>
    <w:rsid w:val="00F711E6"/>
    <w:rsid w:val="00F71D45"/>
    <w:rsid w:val="00F75065"/>
    <w:rsid w:val="00F76366"/>
    <w:rsid w:val="00F76651"/>
    <w:rsid w:val="00F773D6"/>
    <w:rsid w:val="00F7782B"/>
    <w:rsid w:val="00F815F8"/>
    <w:rsid w:val="00F85ED4"/>
    <w:rsid w:val="00F963F8"/>
    <w:rsid w:val="00FA5CDF"/>
    <w:rsid w:val="00FB3B94"/>
    <w:rsid w:val="00FC1546"/>
    <w:rsid w:val="00FC1631"/>
    <w:rsid w:val="00FC1819"/>
    <w:rsid w:val="00FC1FA5"/>
    <w:rsid w:val="00FC4E61"/>
    <w:rsid w:val="00FD1159"/>
    <w:rsid w:val="00FD15F9"/>
    <w:rsid w:val="00FD297D"/>
    <w:rsid w:val="00FD3EA4"/>
    <w:rsid w:val="00FD779B"/>
    <w:rsid w:val="00FE0A89"/>
    <w:rsid w:val="00FE3EA0"/>
    <w:rsid w:val="00FE49BF"/>
    <w:rsid w:val="00FE7940"/>
    <w:rsid w:val="00FE7F56"/>
    <w:rsid w:val="00FF02CE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453F837"/>
  <w15:docId w15:val="{57A4B9B5-8996-4A78-82F5-ECF4A248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5" w:qFormat="1"/>
    <w:lsdException w:name="heading 2" w:uiPriority="6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8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0D7"/>
    <w:pPr>
      <w:spacing w:before="120"/>
    </w:pPr>
    <w:rPr>
      <w:rFonts w:ascii="Calibri" w:hAnsi="Calibri" w:cs="Arial"/>
      <w:sz w:val="21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eastAsiaTheme="majorEastAsia" w:hAnsi="Arial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366815"/>
    <w:pPr>
      <w:keepNext/>
      <w:keepLines/>
      <w:spacing w:before="240" w:after="160" w:line="280" w:lineRule="exact"/>
      <w:ind w:left="170"/>
      <w:outlineLvl w:val="1"/>
    </w:pPr>
    <w:rPr>
      <w:rFonts w:ascii="Arial Bold" w:hAnsi="Arial Bold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095C62"/>
    <w:pPr>
      <w:keepNext/>
      <w:keepLines/>
      <w:spacing w:before="200" w:after="0"/>
      <w:ind w:left="170"/>
      <w:outlineLvl w:val="2"/>
    </w:pPr>
    <w:rPr>
      <w:rFonts w:ascii="Arial" w:hAnsi="Arial" w:cs="Arial"/>
      <w:b/>
      <w:color w:val="000000" w:themeColor="text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qFormat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after="120"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qFormat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361C77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366815"/>
    <w:rPr>
      <w:rFonts w:ascii="Arial Bold" w:hAnsi="Arial Bold" w:cs="Arial"/>
      <w:b/>
      <w:caps/>
      <w:color w:val="0069FF" w:themeColor="text2"/>
      <w:spacing w:val="-4"/>
      <w:sz w:val="25"/>
    </w:rPr>
  </w:style>
  <w:style w:type="character" w:customStyle="1" w:styleId="Heading3Char">
    <w:name w:val="Heading 3 Char"/>
    <w:basedOn w:val="DefaultParagraphFont"/>
    <w:link w:val="Heading3"/>
    <w:uiPriority w:val="7"/>
    <w:rsid w:val="00095C62"/>
    <w:rPr>
      <w:rFonts w:ascii="Arial" w:hAnsi="Arial" w:cs="Arial"/>
      <w:b/>
      <w:color w:val="000000" w:themeColor="text1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0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6B2384"/>
    <w:pPr>
      <w:numPr>
        <w:numId w:val="10"/>
      </w:numPr>
      <w:spacing w:before="60" w:after="60"/>
      <w:contextualSpacing w:val="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customStyle="1" w:styleId="DocumentSubheading">
    <w:name w:val="Document Subheading"/>
    <w:basedOn w:val="DocumentHeading"/>
    <w:link w:val="DocumentSubheadingChar"/>
    <w:uiPriority w:val="1"/>
    <w:qFormat/>
    <w:rsid w:val="0015632F"/>
    <w:pPr>
      <w:spacing w:before="0"/>
    </w:pPr>
    <w:rPr>
      <w:rFonts w:ascii="Arial" w:hAnsi="Arial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qFormat/>
    <w:rsid w:val="0015632F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8"/>
      <w:szCs w:val="68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15632F"/>
    <w:rPr>
      <w:rFonts w:ascii="Arial" w:hAnsi="Arial" w:cs="Arial"/>
      <w:b w:val="0"/>
      <w:caps/>
      <w:color w:val="0069FF" w:themeColor="text2"/>
      <w:spacing w:val="-30"/>
      <w:sz w:val="68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15632F"/>
    <w:rPr>
      <w:rFonts w:ascii="Arial Black" w:hAnsi="Arial Black" w:cs="Arial"/>
      <w:b w:val="0"/>
      <w:caps/>
      <w:color w:val="0069FF" w:themeColor="text2"/>
      <w:spacing w:val="-30"/>
      <w:sz w:val="68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sz="4" w:space="0" w:color="0069FF" w:themeColor="text2"/>
          <w:left w:val="single" w:sz="4" w:space="0" w:color="0069FF" w:themeColor="text2"/>
          <w:bottom w:val="single" w:sz="4" w:space="0" w:color="0069FF" w:themeColor="text2"/>
          <w:right w:val="single" w:sz="4" w:space="0" w:color="0069FF" w:themeColor="text2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960E01"/>
    <w:pPr>
      <w:numPr>
        <w:ilvl w:val="1"/>
        <w:numId w:val="15"/>
      </w:numPr>
      <w:spacing w:before="60" w:after="60" w:line="276" w:lineRule="auto"/>
      <w:contextualSpacing w:val="0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960E01"/>
    <w:pPr>
      <w:numPr>
        <w:ilvl w:val="2"/>
        <w:numId w:val="15"/>
      </w:numPr>
      <w:spacing w:before="60" w:after="60" w:line="276" w:lineRule="auto"/>
      <w:contextualSpacing w:val="0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960E01"/>
    <w:pPr>
      <w:numPr>
        <w:numId w:val="15"/>
      </w:numPr>
      <w:spacing w:after="60" w:line="276" w:lineRule="auto"/>
      <w:contextualSpacing w:val="0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uiPriority w:val="59"/>
    <w:rsid w:val="009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  <w:spacing w:line="276" w:lineRule="auto"/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spacing w:line="276" w:lineRule="auto"/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75787B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qFormat/>
    <w:rsid w:val="00FA5CDF"/>
    <w:pPr>
      <w:numPr>
        <w:numId w:val="3"/>
      </w:numPr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FA5CDF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qFormat/>
    <w:rsid w:val="00FA5CDF"/>
    <w:pPr>
      <w:numPr>
        <w:numId w:val="8"/>
      </w:numPr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FA5CDF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960E01"/>
    <w:rPr>
      <w:rFonts w:ascii="Calibri" w:hAnsi="Calibri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qFormat/>
    <w:rsid w:val="0030227E"/>
    <w:pPr>
      <w:keepNext/>
      <w:spacing w:after="60"/>
    </w:pPr>
    <w:rPr>
      <w:rFonts w:ascii="Calibri bold" w:hAnsi="Calibri bold" w:cs="Arial"/>
      <w:color w:val="FFFFFF" w:themeColor="background1"/>
      <w:sz w:val="21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next w:val="Heading1"/>
    <w:link w:val="SectionHeadingChar"/>
    <w:rsid w:val="00BB0717"/>
    <w:pPr>
      <w:pageBreakBefore/>
      <w:pBdr>
        <w:bottom w:val="single" w:sz="18" w:space="1" w:color="0069FF" w:themeColor="text2"/>
      </w:pBdr>
      <w:spacing w:line="168" w:lineRule="auto"/>
    </w:pPr>
    <w:rPr>
      <w:rFonts w:ascii="Arial Black" w:hAnsi="Arial Black"/>
      <w:sz w:val="64"/>
    </w:rPr>
  </w:style>
  <w:style w:type="character" w:customStyle="1" w:styleId="TableHeaderChar">
    <w:name w:val="Table Header Char"/>
    <w:basedOn w:val="Heading4Char"/>
    <w:link w:val="TableHeader"/>
    <w:uiPriority w:val="17"/>
    <w:rsid w:val="0030227E"/>
    <w:rPr>
      <w:rFonts w:ascii="Calibri bold" w:hAnsi="Calibri bold" w:cs="Arial"/>
      <w:i w:val="0"/>
      <w:color w:val="FFFFF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BB0717"/>
    <w:rPr>
      <w:rFonts w:ascii="Arial Black" w:eastAsiaTheme="majorEastAsia" w:hAnsi="Arial Black" w:cstheme="majorBidi"/>
      <w:bCs/>
      <w:caps/>
      <w:color w:val="0069FF" w:themeColor="text2"/>
      <w:spacing w:val="-15"/>
      <w:sz w:val="64"/>
      <w:szCs w:val="19"/>
      <w:lang w:val="en-US"/>
    </w:rPr>
  </w:style>
  <w:style w:type="paragraph" w:customStyle="1" w:styleId="ContentsPageHeading">
    <w:name w:val="Contents Page Heading"/>
    <w:link w:val="ContentsPageHeadingChar"/>
    <w:uiPriority w:val="39"/>
    <w:qFormat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paragraph" w:customStyle="1" w:styleId="Indent1">
    <w:name w:val="Indent 1"/>
    <w:qFormat/>
    <w:rsid w:val="00A133D5"/>
    <w:pPr>
      <w:spacing w:before="120"/>
      <w:ind w:left="357"/>
    </w:pPr>
    <w:rPr>
      <w:rFonts w:ascii="Calibri" w:hAnsi="Calibri" w:cs="Arial"/>
      <w:szCs w:val="19"/>
    </w:rPr>
  </w:style>
  <w:style w:type="paragraph" w:customStyle="1" w:styleId="Blockheading">
    <w:name w:val="Block heading"/>
    <w:basedOn w:val="Normal"/>
    <w:qFormat/>
    <w:rsid w:val="006B2384"/>
    <w:pPr>
      <w:keepNext/>
      <w:spacing w:before="60" w:after="60" w:line="240" w:lineRule="auto"/>
      <w:ind w:right="-113"/>
    </w:pPr>
    <w:rPr>
      <w:b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22E6"/>
    <w:rPr>
      <w:color w:val="808080"/>
      <w:shd w:val="clear" w:color="auto" w:fill="E6E6E6"/>
    </w:rPr>
  </w:style>
  <w:style w:type="paragraph" w:customStyle="1" w:styleId="Blank">
    <w:name w:val="Blank"/>
    <w:qFormat/>
    <w:rsid w:val="00C06F6A"/>
    <w:pPr>
      <w:spacing w:after="0" w:line="240" w:lineRule="auto"/>
    </w:pPr>
    <w:rPr>
      <w:rFonts w:ascii="Calibri" w:hAnsi="Calibri" w:cs="Arial"/>
      <w:szCs w:val="19"/>
    </w:rPr>
  </w:style>
  <w:style w:type="character" w:customStyle="1" w:styleId="st1">
    <w:name w:val="st1"/>
    <w:basedOn w:val="DefaultParagraphFont"/>
    <w:rsid w:val="00851319"/>
  </w:style>
  <w:style w:type="character" w:customStyle="1" w:styleId="description">
    <w:name w:val="description"/>
    <w:basedOn w:val="DefaultParagraphFont"/>
    <w:rsid w:val="00354125"/>
  </w:style>
  <w:style w:type="character" w:styleId="Strong">
    <w:name w:val="Strong"/>
    <w:basedOn w:val="DefaultParagraphFont"/>
    <w:uiPriority w:val="22"/>
    <w:qFormat/>
    <w:rsid w:val="006C24DB"/>
    <w:rPr>
      <w:b/>
      <w:bCs/>
    </w:rPr>
  </w:style>
  <w:style w:type="table" w:styleId="TableGridLight">
    <w:name w:val="Grid Table Light"/>
    <w:basedOn w:val="TableNormal"/>
    <w:uiPriority w:val="40"/>
    <w:rsid w:val="00FE3E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E74A5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337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63378"/>
    <w:rPr>
      <w:rFonts w:ascii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.secretary@engineeringnz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FDA869C-BFF6-4D1C-8498-891F52A2131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7336-C263-4E25-9888-FD18EBE9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New Zealand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Lee</dc:creator>
  <cp:lastModifiedBy>Lachlan McKenzie</cp:lastModifiedBy>
  <cp:revision>5</cp:revision>
  <cp:lastPrinted>2017-12-06T20:46:00Z</cp:lastPrinted>
  <dcterms:created xsi:type="dcterms:W3CDTF">2021-11-25T03:22:00Z</dcterms:created>
  <dcterms:modified xsi:type="dcterms:W3CDTF">2021-11-29T22:42:00Z</dcterms:modified>
</cp:coreProperties>
</file>