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32FE" w14:textId="09CF9578" w:rsidR="00E6178E" w:rsidRDefault="003E302B" w:rsidP="00F82110">
      <w:pPr>
        <w:pStyle w:val="Heading2"/>
        <w:spacing w:before="120"/>
      </w:pPr>
      <w:bookmarkStart w:id="0" w:name="_Toc463370221"/>
      <w:r w:rsidRPr="00C74D28">
        <w:t>nominee</w:t>
      </w:r>
      <w:r>
        <w:t xml:space="preserve"> 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709"/>
        <w:gridCol w:w="1843"/>
        <w:gridCol w:w="3873"/>
      </w:tblGrid>
      <w:tr w:rsidR="00E6178E" w14:paraId="5F6209F8" w14:textId="77777777" w:rsidTr="00FC2B62">
        <w:trPr>
          <w:tblCellSpacing w:w="42" w:type="dxa"/>
        </w:trPr>
        <w:tc>
          <w:tcPr>
            <w:tcW w:w="2284" w:type="dxa"/>
            <w:shd w:val="clear" w:color="auto" w:fill="auto"/>
            <w:vAlign w:val="center"/>
          </w:tcPr>
          <w:p w14:paraId="2C770F18" w14:textId="77777777" w:rsidR="00E6178E" w:rsidRDefault="00E6178E" w:rsidP="0067652C">
            <w:pPr>
              <w:pStyle w:val="Blockheading"/>
            </w:pPr>
            <w:r>
              <w:t xml:space="preserve">Full </w:t>
            </w:r>
            <w:r w:rsidRPr="000650D7">
              <w:t>name</w:t>
            </w:r>
          </w:p>
        </w:tc>
        <w:tc>
          <w:tcPr>
            <w:tcW w:w="7433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6E8AD6DF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FC2B62" w14:paraId="21298B0F" w14:textId="77777777" w:rsidTr="00FC2B62">
        <w:trPr>
          <w:tblCellSpacing w:w="42" w:type="dxa"/>
        </w:trPr>
        <w:tc>
          <w:tcPr>
            <w:tcW w:w="2284" w:type="dxa"/>
            <w:shd w:val="clear" w:color="auto" w:fill="auto"/>
            <w:vAlign w:val="center"/>
          </w:tcPr>
          <w:p w14:paraId="4DF0A29F" w14:textId="3C519E9B" w:rsidR="00FC2B62" w:rsidRDefault="00FC2B62" w:rsidP="0067652C">
            <w:pPr>
              <w:pStyle w:val="Blockheading"/>
            </w:pPr>
            <w:r>
              <w:t>Contact Phone Number</w:t>
            </w:r>
          </w:p>
        </w:tc>
        <w:tc>
          <w:tcPr>
            <w:tcW w:w="7433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39B8AD3" w14:textId="77777777" w:rsidR="00FC2B62" w:rsidRDefault="00FC2B62" w:rsidP="0067652C">
            <w:pPr>
              <w:pStyle w:val="BodyText2"/>
              <w:spacing w:before="60"/>
            </w:pPr>
          </w:p>
        </w:tc>
      </w:tr>
      <w:tr w:rsidR="00E6178E" w14:paraId="2179202B" w14:textId="77777777" w:rsidTr="00FC2B62">
        <w:trPr>
          <w:tblCellSpacing w:w="42" w:type="dxa"/>
        </w:trPr>
        <w:tc>
          <w:tcPr>
            <w:tcW w:w="2284" w:type="dxa"/>
            <w:shd w:val="clear" w:color="auto" w:fill="auto"/>
            <w:vAlign w:val="center"/>
          </w:tcPr>
          <w:p w14:paraId="0F784406" w14:textId="77777777" w:rsidR="00E6178E" w:rsidRDefault="00E6178E" w:rsidP="0067652C">
            <w:pPr>
              <w:pStyle w:val="Blockheading"/>
            </w:pPr>
            <w:r>
              <w:t>Email</w:t>
            </w:r>
          </w:p>
        </w:tc>
        <w:tc>
          <w:tcPr>
            <w:tcW w:w="7433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3D65B4C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FC2B62" w:rsidRPr="003426EB" w14:paraId="48A16052" w14:textId="77777777" w:rsidTr="00FC2B62">
        <w:trPr>
          <w:tblCellSpacing w:w="42" w:type="dxa"/>
        </w:trPr>
        <w:tc>
          <w:tcPr>
            <w:tcW w:w="4127" w:type="dxa"/>
            <w:gridSpan w:val="3"/>
            <w:shd w:val="clear" w:color="auto" w:fill="auto"/>
            <w:vAlign w:val="center"/>
          </w:tcPr>
          <w:p w14:paraId="4BC2D309" w14:textId="00A95BCF" w:rsidR="00FC2B62" w:rsidRDefault="00FC2B62" w:rsidP="00FC2B62">
            <w:pPr>
              <w:pStyle w:val="Blockheading"/>
            </w:pPr>
            <w:r w:rsidRPr="00FC2B62">
              <w:t xml:space="preserve">Current Place of Employment (if </w:t>
            </w:r>
            <w:r w:rsidR="00BF10B5">
              <w:t>a</w:t>
            </w:r>
            <w:r w:rsidRPr="00FC2B62">
              <w:t>pplicable)</w:t>
            </w:r>
          </w:p>
        </w:tc>
        <w:tc>
          <w:tcPr>
            <w:tcW w:w="5590" w:type="dxa"/>
            <w:gridSpan w:val="2"/>
            <w:tcBorders>
              <w:top w:val="single" w:sz="4" w:space="0" w:color="0069FF" w:themeColor="accent4"/>
              <w:left w:val="single" w:sz="4" w:space="0" w:color="0069FF" w:themeColor="accent4"/>
              <w:bottom w:val="single" w:sz="4" w:space="0" w:color="0069FF" w:themeColor="accent4"/>
              <w:right w:val="single" w:sz="4" w:space="0" w:color="0069FF" w:themeColor="accent4"/>
            </w:tcBorders>
            <w:shd w:val="clear" w:color="auto" w:fill="auto"/>
            <w:vAlign w:val="center"/>
          </w:tcPr>
          <w:p w14:paraId="0C26D40B" w14:textId="6E6C0935" w:rsidR="00FC2B62" w:rsidRDefault="00FC2B62" w:rsidP="00FC2B62">
            <w:pPr>
              <w:pStyle w:val="BodyText2"/>
              <w:spacing w:before="60"/>
            </w:pPr>
          </w:p>
        </w:tc>
      </w:tr>
      <w:tr w:rsidR="00FC2B62" w:rsidRPr="003426EB" w14:paraId="01B0584E" w14:textId="77777777" w:rsidTr="00FC2B62">
        <w:trPr>
          <w:tblCellSpacing w:w="42" w:type="dxa"/>
        </w:trPr>
        <w:tc>
          <w:tcPr>
            <w:tcW w:w="5970" w:type="dxa"/>
            <w:gridSpan w:val="4"/>
            <w:shd w:val="clear" w:color="auto" w:fill="auto"/>
            <w:vAlign w:val="center"/>
          </w:tcPr>
          <w:p w14:paraId="693680C0" w14:textId="59276359" w:rsidR="00FC2B62" w:rsidRPr="00FC2B62" w:rsidRDefault="00FC2B62" w:rsidP="00FC2B62">
            <w:pPr>
              <w:pStyle w:val="Blockheading"/>
            </w:pPr>
            <w:r w:rsidRPr="00FC2B62">
              <w:t>Engineering NZ membership class and year they became that class</w:t>
            </w:r>
          </w:p>
        </w:tc>
        <w:tc>
          <w:tcPr>
            <w:tcW w:w="3747" w:type="dxa"/>
            <w:tcBorders>
              <w:top w:val="single" w:sz="4" w:space="0" w:color="0069FF" w:themeColor="accent4"/>
              <w:left w:val="single" w:sz="4" w:space="0" w:color="0069FF" w:themeColor="accent4"/>
              <w:bottom w:val="single" w:sz="4" w:space="0" w:color="0069FF" w:themeColor="accent4"/>
              <w:right w:val="single" w:sz="4" w:space="0" w:color="0069FF" w:themeColor="accent4"/>
            </w:tcBorders>
            <w:shd w:val="clear" w:color="auto" w:fill="auto"/>
            <w:vAlign w:val="center"/>
          </w:tcPr>
          <w:p w14:paraId="6AF63085" w14:textId="77777777" w:rsidR="00FC2B62" w:rsidRDefault="00FC2B62" w:rsidP="00FC2B62">
            <w:pPr>
              <w:pStyle w:val="BodyText2"/>
              <w:spacing w:before="60"/>
            </w:pPr>
          </w:p>
        </w:tc>
      </w:tr>
      <w:tr w:rsidR="00FC2B62" w14:paraId="35A05431" w14:textId="77777777" w:rsidTr="00FC2B62">
        <w:trPr>
          <w:tblCellSpacing w:w="42" w:type="dxa"/>
        </w:trPr>
        <w:tc>
          <w:tcPr>
            <w:tcW w:w="3418" w:type="dxa"/>
            <w:gridSpan w:val="2"/>
            <w:shd w:val="clear" w:color="auto" w:fill="auto"/>
            <w:vAlign w:val="center"/>
          </w:tcPr>
          <w:p w14:paraId="04ACCA83" w14:textId="18302574" w:rsidR="00FC2B62" w:rsidRDefault="00FC2B62" w:rsidP="00FC2B62">
            <w:pPr>
              <w:pStyle w:val="Blockheading"/>
            </w:pPr>
            <w:r>
              <w:t>Engineering NZ membership number</w:t>
            </w:r>
          </w:p>
        </w:tc>
        <w:tc>
          <w:tcPr>
            <w:tcW w:w="6299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73E1B9C3" w14:textId="77777777" w:rsidR="00FC2B62" w:rsidRDefault="00FC2B62" w:rsidP="00FC2B62">
            <w:pPr>
              <w:pStyle w:val="BodyText2"/>
              <w:spacing w:before="60"/>
            </w:pPr>
          </w:p>
        </w:tc>
      </w:tr>
    </w:tbl>
    <w:p w14:paraId="5B4AF4C7" w14:textId="3225FF97" w:rsidR="001C22E6" w:rsidRDefault="001C22E6" w:rsidP="002D5569">
      <w:pPr>
        <w:pStyle w:val="Heading2"/>
      </w:pPr>
      <w:r>
        <w:t xml:space="preserve">Your </w:t>
      </w:r>
      <w:r w:rsidRPr="00D90204">
        <w:t>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687"/>
        <w:gridCol w:w="567"/>
        <w:gridCol w:w="567"/>
        <w:gridCol w:w="1417"/>
        <w:gridCol w:w="4866"/>
      </w:tblGrid>
      <w:tr w:rsidR="00C06F6A" w14:paraId="58980F25" w14:textId="77777777" w:rsidTr="000305CA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659D6D34" w14:textId="77777777" w:rsidR="001C22E6" w:rsidRDefault="001C22E6" w:rsidP="000650D7">
            <w:pPr>
              <w:pStyle w:val="Blockheading"/>
            </w:pPr>
            <w:r>
              <w:t xml:space="preserve">Full </w:t>
            </w:r>
            <w:r w:rsidRPr="000650D7">
              <w:t>name</w:t>
            </w:r>
          </w:p>
        </w:tc>
        <w:tc>
          <w:tcPr>
            <w:tcW w:w="7978" w:type="dxa"/>
            <w:gridSpan w:val="5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637347D8" w14:textId="77777777" w:rsidR="001C22E6" w:rsidRDefault="001C22E6" w:rsidP="0067652C">
            <w:pPr>
              <w:pStyle w:val="BodyText2"/>
              <w:spacing w:before="60"/>
            </w:pPr>
          </w:p>
        </w:tc>
      </w:tr>
      <w:tr w:rsidR="00FC2B62" w14:paraId="36CC6D7E" w14:textId="77777777" w:rsidTr="00FC2B62">
        <w:trPr>
          <w:tblCellSpacing w:w="42" w:type="dxa"/>
        </w:trPr>
        <w:tc>
          <w:tcPr>
            <w:tcW w:w="2426" w:type="dxa"/>
            <w:gridSpan w:val="2"/>
            <w:shd w:val="clear" w:color="auto" w:fill="auto"/>
            <w:vAlign w:val="center"/>
          </w:tcPr>
          <w:p w14:paraId="6138DA6B" w14:textId="3A90CA00" w:rsidR="00FC2B62" w:rsidRDefault="00FC2B62" w:rsidP="000650D7">
            <w:pPr>
              <w:pStyle w:val="Blockheading"/>
            </w:pPr>
            <w:r>
              <w:t>Contact Phone Number</w:t>
            </w:r>
          </w:p>
        </w:tc>
        <w:tc>
          <w:tcPr>
            <w:tcW w:w="7291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D202F88" w14:textId="77777777" w:rsidR="00FC2B62" w:rsidRDefault="00FC2B62" w:rsidP="0067652C">
            <w:pPr>
              <w:pStyle w:val="BodyText2"/>
              <w:spacing w:before="60"/>
            </w:pPr>
          </w:p>
        </w:tc>
      </w:tr>
      <w:tr w:rsidR="00C06F6A" w14:paraId="293C6C3F" w14:textId="77777777" w:rsidTr="000305CA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835235D" w14:textId="77777777" w:rsidR="001C22E6" w:rsidRDefault="001C22E6" w:rsidP="000650D7">
            <w:pPr>
              <w:pStyle w:val="Blockheading"/>
            </w:pPr>
            <w:r>
              <w:t>Email</w:t>
            </w:r>
          </w:p>
        </w:tc>
        <w:tc>
          <w:tcPr>
            <w:tcW w:w="7978" w:type="dxa"/>
            <w:gridSpan w:val="5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99A8DBE" w14:textId="77777777" w:rsidR="001C22E6" w:rsidRDefault="001C22E6" w:rsidP="0067652C">
            <w:pPr>
              <w:pStyle w:val="BodyText2"/>
              <w:spacing w:before="60"/>
            </w:pPr>
          </w:p>
        </w:tc>
      </w:tr>
      <w:tr w:rsidR="002A5F23" w14:paraId="24FB695A" w14:textId="77777777" w:rsidTr="00A92411">
        <w:trPr>
          <w:tblCellSpacing w:w="42" w:type="dxa"/>
        </w:trPr>
        <w:tc>
          <w:tcPr>
            <w:tcW w:w="2993" w:type="dxa"/>
            <w:gridSpan w:val="3"/>
            <w:shd w:val="clear" w:color="auto" w:fill="auto"/>
            <w:vAlign w:val="center"/>
          </w:tcPr>
          <w:p w14:paraId="0E116589" w14:textId="77777777" w:rsidR="001C22E6" w:rsidRDefault="001C22E6" w:rsidP="000650D7">
            <w:pPr>
              <w:pStyle w:val="Blockheading"/>
            </w:pPr>
            <w:r>
              <w:t>Current job title and employer</w:t>
            </w:r>
          </w:p>
        </w:tc>
        <w:tc>
          <w:tcPr>
            <w:tcW w:w="6724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C70F888" w14:textId="77777777" w:rsidR="00C06F6A" w:rsidRDefault="00C06F6A" w:rsidP="0067652C">
            <w:pPr>
              <w:pStyle w:val="BodyText2"/>
              <w:spacing w:before="60"/>
            </w:pPr>
          </w:p>
        </w:tc>
      </w:tr>
      <w:tr w:rsidR="00A92411" w14:paraId="3C14378B" w14:textId="37375B6E" w:rsidTr="00A92411">
        <w:trPr>
          <w:tblCellSpacing w:w="42" w:type="dxa"/>
        </w:trPr>
        <w:tc>
          <w:tcPr>
            <w:tcW w:w="3560" w:type="dxa"/>
            <w:gridSpan w:val="4"/>
            <w:shd w:val="clear" w:color="auto" w:fill="auto"/>
            <w:vAlign w:val="center"/>
          </w:tcPr>
          <w:p w14:paraId="1E1210CA" w14:textId="625F687E" w:rsidR="00A92411" w:rsidRDefault="00A92411" w:rsidP="000650D7">
            <w:pPr>
              <w:pStyle w:val="Blockheading"/>
            </w:pPr>
            <w:r>
              <w:t>Engineering NZ membership class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1AC56A" w14:textId="40AC2B9A" w:rsidR="00A92411" w:rsidRDefault="00846287" w:rsidP="0067652C">
            <w:pPr>
              <w:pStyle w:val="BodyText2"/>
              <w:spacing w:before="60"/>
            </w:pPr>
            <w:sdt>
              <w:sdtPr>
                <w:id w:val="-10265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11">
              <w:t xml:space="preserve">  Fellow</w:t>
            </w:r>
          </w:p>
        </w:tc>
        <w:tc>
          <w:tcPr>
            <w:tcW w:w="4740" w:type="dxa"/>
            <w:tcBorders>
              <w:right w:val="single" w:sz="2" w:space="0" w:color="0069FF" w:themeColor="text2"/>
            </w:tcBorders>
            <w:shd w:val="clear" w:color="auto" w:fill="auto"/>
            <w:vAlign w:val="center"/>
          </w:tcPr>
          <w:p w14:paraId="61BB4A20" w14:textId="11046D39" w:rsidR="00A92411" w:rsidRDefault="00846287" w:rsidP="00A92411">
            <w:pPr>
              <w:pStyle w:val="BodyText2"/>
              <w:spacing w:before="60"/>
            </w:pPr>
            <w:sdt>
              <w:sdtPr>
                <w:id w:val="10858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411">
              <w:t xml:space="preserve">  Distinguished Fellow</w:t>
            </w:r>
          </w:p>
        </w:tc>
      </w:tr>
      <w:tr w:rsidR="00C656C7" w14:paraId="44A5C6F7" w14:textId="77777777" w:rsidTr="00A92411">
        <w:trPr>
          <w:tblCellSpacing w:w="42" w:type="dxa"/>
        </w:trPr>
        <w:tc>
          <w:tcPr>
            <w:tcW w:w="3560" w:type="dxa"/>
            <w:gridSpan w:val="4"/>
            <w:shd w:val="clear" w:color="auto" w:fill="auto"/>
            <w:vAlign w:val="center"/>
          </w:tcPr>
          <w:p w14:paraId="02B9CBFD" w14:textId="20C1B269" w:rsidR="001C22E6" w:rsidRDefault="001C22E6" w:rsidP="000650D7">
            <w:pPr>
              <w:pStyle w:val="Blockheading"/>
            </w:pPr>
            <w:r>
              <w:t xml:space="preserve">Engineering </w:t>
            </w:r>
            <w:r w:rsidR="00A92411">
              <w:t xml:space="preserve">NZ </w:t>
            </w:r>
            <w:r>
              <w:t>membership number</w:t>
            </w:r>
          </w:p>
        </w:tc>
        <w:tc>
          <w:tcPr>
            <w:tcW w:w="6157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CD363BB" w14:textId="77777777" w:rsidR="001C22E6" w:rsidRDefault="001C22E6" w:rsidP="0067652C">
            <w:pPr>
              <w:pStyle w:val="BodyText2"/>
              <w:spacing w:before="60"/>
            </w:pPr>
          </w:p>
        </w:tc>
      </w:tr>
    </w:tbl>
    <w:p w14:paraId="26CECDE5" w14:textId="541BE7B7" w:rsidR="00E6178E" w:rsidRDefault="00E6178E" w:rsidP="002D5569">
      <w:pPr>
        <w:pStyle w:val="Heading2"/>
      </w:pPr>
      <w:r w:rsidRPr="00500871">
        <w:t>Relationship</w:t>
      </w:r>
      <w:r>
        <w:t xml:space="preserve"> to the person you’re nominating</w:t>
      </w:r>
    </w:p>
    <w:tbl>
      <w:tblPr>
        <w:tblStyle w:val="TableGrid"/>
        <w:tblW w:w="9975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5555"/>
      </w:tblGrid>
      <w:tr w:rsidR="00712FAB" w14:paraId="21A38D65" w14:textId="77777777" w:rsidTr="00712FAB">
        <w:trPr>
          <w:tblCellSpacing w:w="42" w:type="dxa"/>
        </w:trPr>
        <w:tc>
          <w:tcPr>
            <w:tcW w:w="4292" w:type="dxa"/>
            <w:hideMark/>
          </w:tcPr>
          <w:p w14:paraId="36F0CF6C" w14:textId="5244B2FC" w:rsidR="00712FAB" w:rsidRDefault="00712FAB">
            <w:pPr>
              <w:pStyle w:val="Blockheading"/>
              <w:rPr>
                <w:sz w:val="20"/>
              </w:rPr>
            </w:pPr>
            <w:r>
              <w:t>How long have you known the nominee?</w:t>
            </w:r>
          </w:p>
        </w:tc>
        <w:tc>
          <w:tcPr>
            <w:tcW w:w="542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4F524165" w14:textId="77777777" w:rsidR="00712FAB" w:rsidRDefault="00712FAB">
            <w:pPr>
              <w:pStyle w:val="BodyText2"/>
              <w:spacing w:before="60"/>
            </w:pPr>
          </w:p>
        </w:tc>
      </w:tr>
      <w:tr w:rsidR="00712FAB" w14:paraId="738A7E5D" w14:textId="77777777" w:rsidTr="00712FAB">
        <w:trPr>
          <w:tblCellSpacing w:w="42" w:type="dxa"/>
        </w:trPr>
        <w:tc>
          <w:tcPr>
            <w:tcW w:w="9802" w:type="dxa"/>
            <w:gridSpan w:val="2"/>
            <w:hideMark/>
          </w:tcPr>
          <w:p w14:paraId="1A741D08" w14:textId="53A910CC" w:rsidR="00712FAB" w:rsidRDefault="00712FAB">
            <w:pPr>
              <w:pStyle w:val="Blockheading"/>
            </w:pPr>
            <w:r>
              <w:t>In what capacity do you know the nominee?</w:t>
            </w:r>
          </w:p>
        </w:tc>
      </w:tr>
      <w:tr w:rsidR="00712FAB" w14:paraId="6CE21519" w14:textId="77777777" w:rsidTr="00712FAB">
        <w:trPr>
          <w:tblCellSpacing w:w="42" w:type="dxa"/>
        </w:trPr>
        <w:tc>
          <w:tcPr>
            <w:tcW w:w="9802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31EBA69" w14:textId="77777777" w:rsidR="00712FAB" w:rsidRDefault="00712FAB">
            <w:pPr>
              <w:pStyle w:val="BodyText2"/>
              <w:spacing w:before="60"/>
            </w:pPr>
          </w:p>
        </w:tc>
      </w:tr>
    </w:tbl>
    <w:p w14:paraId="1B9EDF00" w14:textId="5E5CC3A0" w:rsidR="00E6178E" w:rsidRDefault="00E6178E" w:rsidP="002D5569">
      <w:pPr>
        <w:pStyle w:val="Heading2"/>
      </w:pPr>
      <w:r>
        <w:t>Character statement</w:t>
      </w:r>
      <w:r w:rsidR="00500871">
        <w:t>s</w:t>
      </w:r>
    </w:p>
    <w:p w14:paraId="3F9143B4" w14:textId="691C83AB" w:rsidR="00A241A3" w:rsidRDefault="00A241A3" w:rsidP="00A241A3">
      <w:pPr>
        <w:pStyle w:val="Blockheading"/>
        <w:spacing w:before="240" w:line="276" w:lineRule="auto"/>
        <w:ind w:left="170" w:right="0"/>
      </w:pPr>
      <w:r>
        <w:t>Describe in 500 words or less how the nominee meets the</w:t>
      </w:r>
      <w:r w:rsidR="00BF10B5">
        <w:t xml:space="preserve"> </w:t>
      </w:r>
      <w:hyperlink r:id="rId8" w:history="1">
        <w:r w:rsidR="00BF10B5">
          <w:rPr>
            <w:rStyle w:val="Hyperlink"/>
          </w:rPr>
          <w:t>attributes</w:t>
        </w:r>
      </w:hyperlink>
      <w:r>
        <w:t xml:space="preserve"> of a Distinguished Fellow</w:t>
      </w:r>
      <w:r w:rsidR="0090733B">
        <w:t xml:space="preserve"> and how their contribution to the engineering profession is at the level deserving an award of Distinguished Fellowship</w:t>
      </w:r>
      <w:r w:rsidR="004F1533">
        <w:t>.</w:t>
      </w:r>
    </w:p>
    <w:tbl>
      <w:tblPr>
        <w:tblStyle w:val="TableGrid"/>
        <w:tblW w:w="9974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4"/>
      </w:tblGrid>
      <w:tr w:rsidR="00A241A3" w14:paraId="0541982C" w14:textId="77777777" w:rsidTr="0090733B">
        <w:trPr>
          <w:trHeight w:val="696"/>
          <w:tblCellSpacing w:w="42" w:type="dxa"/>
        </w:trPr>
        <w:tc>
          <w:tcPr>
            <w:tcW w:w="9806" w:type="dxa"/>
            <w:tcBorders>
              <w:top w:val="inset" w:sz="2" w:space="0" w:color="0069FF" w:themeColor="text2"/>
              <w:left w:val="inset" w:sz="2" w:space="0" w:color="0069FF" w:themeColor="text2"/>
              <w:bottom w:val="outset" w:sz="2" w:space="0" w:color="0069FF" w:themeColor="text2"/>
              <w:right w:val="outset" w:sz="2" w:space="0" w:color="0069FF" w:themeColor="text2"/>
            </w:tcBorders>
          </w:tcPr>
          <w:p w14:paraId="42DF22A9" w14:textId="77777777" w:rsidR="00A241A3" w:rsidRPr="00951C42" w:rsidRDefault="00A241A3" w:rsidP="00722CF2">
            <w:pPr>
              <w:pStyle w:val="BodyText2"/>
              <w:spacing w:before="60"/>
            </w:pPr>
          </w:p>
        </w:tc>
      </w:tr>
    </w:tbl>
    <w:p w14:paraId="3C154F55" w14:textId="08E189A2" w:rsidR="00E6178E" w:rsidRDefault="00E6178E" w:rsidP="00500871">
      <w:pPr>
        <w:pStyle w:val="Blockheading"/>
        <w:spacing w:before="240" w:line="276" w:lineRule="auto"/>
        <w:ind w:left="170" w:right="0"/>
      </w:pPr>
      <w:r w:rsidRPr="00F77C7E">
        <w:t>In 300 words or less, please describe the nominee’s approac</w:t>
      </w:r>
      <w:r w:rsidR="003E302B">
        <w:t>h to ethics and professionalism</w:t>
      </w:r>
      <w:r w:rsidR="00712FAB">
        <w:t xml:space="preserve"> and include how these have been demonstrated through examples</w:t>
      </w:r>
      <w:r w:rsidR="003E302B">
        <w:t>.</w:t>
      </w:r>
    </w:p>
    <w:tbl>
      <w:tblPr>
        <w:tblStyle w:val="TableGrid"/>
        <w:tblW w:w="9974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4"/>
      </w:tblGrid>
      <w:tr w:rsidR="00E6178E" w14:paraId="15B5384A" w14:textId="77777777" w:rsidTr="00500871">
        <w:trPr>
          <w:trHeight w:val="851"/>
          <w:tblCellSpacing w:w="42" w:type="dxa"/>
        </w:trPr>
        <w:tc>
          <w:tcPr>
            <w:tcW w:w="9806" w:type="dxa"/>
            <w:tcBorders>
              <w:top w:val="inset" w:sz="2" w:space="0" w:color="0069FF" w:themeColor="text2"/>
              <w:left w:val="inset" w:sz="2" w:space="0" w:color="0069FF" w:themeColor="text2"/>
              <w:bottom w:val="outset" w:sz="2" w:space="0" w:color="0069FF" w:themeColor="text2"/>
              <w:right w:val="outset" w:sz="2" w:space="0" w:color="0069FF" w:themeColor="text2"/>
            </w:tcBorders>
          </w:tcPr>
          <w:p w14:paraId="18913544" w14:textId="77777777" w:rsidR="00E6178E" w:rsidRPr="00951C42" w:rsidRDefault="00E6178E" w:rsidP="00826657">
            <w:pPr>
              <w:pStyle w:val="BodyText2"/>
              <w:spacing w:before="60"/>
            </w:pPr>
          </w:p>
        </w:tc>
      </w:tr>
    </w:tbl>
    <w:p w14:paraId="18F72E1D" w14:textId="47C6EF6B" w:rsidR="00E6178E" w:rsidRDefault="00E6178E" w:rsidP="00500871">
      <w:pPr>
        <w:pStyle w:val="Blockheading"/>
        <w:spacing w:before="240" w:line="276" w:lineRule="auto"/>
        <w:ind w:left="170" w:right="0"/>
      </w:pPr>
      <w:r w:rsidRPr="00F77C7E">
        <w:lastRenderedPageBreak/>
        <w:t>Is there anything else we should be aware of about the nominee’s character when considering this nomination?</w:t>
      </w:r>
    </w:p>
    <w:tbl>
      <w:tblPr>
        <w:tblStyle w:val="TableGrid"/>
        <w:tblW w:w="9974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4"/>
      </w:tblGrid>
      <w:tr w:rsidR="00E6178E" w14:paraId="6223B258" w14:textId="77777777" w:rsidTr="00500871">
        <w:trPr>
          <w:trHeight w:val="851"/>
          <w:tblCellSpacing w:w="42" w:type="dxa"/>
        </w:trPr>
        <w:tc>
          <w:tcPr>
            <w:tcW w:w="9806" w:type="dxa"/>
            <w:tcBorders>
              <w:top w:val="inset" w:sz="2" w:space="0" w:color="0069FF" w:themeColor="text2"/>
              <w:left w:val="inset" w:sz="2" w:space="0" w:color="0069FF" w:themeColor="text2"/>
              <w:bottom w:val="outset" w:sz="2" w:space="0" w:color="0069FF" w:themeColor="text2"/>
              <w:right w:val="outset" w:sz="2" w:space="0" w:color="0069FF" w:themeColor="text2"/>
            </w:tcBorders>
          </w:tcPr>
          <w:p w14:paraId="5DB0C934" w14:textId="77777777" w:rsidR="00E6178E" w:rsidRPr="00951C42" w:rsidRDefault="00E6178E" w:rsidP="00826657">
            <w:pPr>
              <w:pStyle w:val="BodyText2"/>
              <w:spacing w:before="60"/>
            </w:pPr>
            <w:bookmarkStart w:id="1" w:name="_Hlk45706775"/>
          </w:p>
        </w:tc>
      </w:tr>
    </w:tbl>
    <w:bookmarkEnd w:id="1"/>
    <w:p w14:paraId="0B4A7121" w14:textId="3047F813" w:rsidR="00E6178E" w:rsidRDefault="00E6178E" w:rsidP="002D5569">
      <w:pPr>
        <w:pStyle w:val="Heading2"/>
      </w:pPr>
      <w:r>
        <w:t>Referees</w:t>
      </w:r>
    </w:p>
    <w:p w14:paraId="295DC678" w14:textId="77777777" w:rsidR="0061761A" w:rsidRPr="0061761A" w:rsidRDefault="0061761A" w:rsidP="0061761A">
      <w:pPr>
        <w:spacing w:before="0"/>
        <w:ind w:left="170"/>
        <w:rPr>
          <w:rStyle w:val="Highlight"/>
        </w:rPr>
      </w:pPr>
      <w:r w:rsidRPr="0061761A">
        <w:rPr>
          <w:rStyle w:val="Highlight"/>
        </w:rPr>
        <w:t>Note: one of the referees must be a Distinguished Fellow of Engineering New Zealand or an equivalent institution.</w:t>
      </w:r>
    </w:p>
    <w:p w14:paraId="41E2AB92" w14:textId="77777777" w:rsidR="00E6178E" w:rsidRPr="00AC249D" w:rsidRDefault="00E6178E" w:rsidP="00C74D28">
      <w:pPr>
        <w:pStyle w:val="Heading3"/>
        <w:spacing w:after="0"/>
        <w:ind w:left="170"/>
        <w:rPr>
          <w:sz w:val="22"/>
        </w:rPr>
      </w:pPr>
      <w:r>
        <w:rPr>
          <w:sz w:val="22"/>
        </w:rPr>
        <w:t>First referee</w:t>
      </w:r>
    </w:p>
    <w:tbl>
      <w:tblPr>
        <w:tblStyle w:val="TableGrid"/>
        <w:tblW w:w="9923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96"/>
        <w:gridCol w:w="1843"/>
        <w:gridCol w:w="5812"/>
      </w:tblGrid>
      <w:tr w:rsidR="00E6178E" w14:paraId="37AFDD45" w14:textId="77777777" w:rsidTr="000305CA">
        <w:trPr>
          <w:tblCellSpacing w:w="42" w:type="dxa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DCCD" w14:textId="77777777" w:rsidR="00E6178E" w:rsidRDefault="00E6178E" w:rsidP="0067652C">
            <w:pPr>
              <w:pStyle w:val="Blockheading"/>
            </w:pPr>
            <w:r>
              <w:t>Full name</w:t>
            </w:r>
          </w:p>
        </w:tc>
        <w:tc>
          <w:tcPr>
            <w:tcW w:w="7925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70F795E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FC2B62" w14:paraId="5C8AEDAE" w14:textId="77777777" w:rsidTr="00FC2B62">
        <w:trPr>
          <w:tblCellSpacing w:w="42" w:type="dxa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ABFCD" w14:textId="4F48708F" w:rsidR="00FC2B62" w:rsidRDefault="00FC2B62" w:rsidP="0067652C">
            <w:pPr>
              <w:pStyle w:val="Blockheading"/>
            </w:pPr>
            <w:r>
              <w:t>Contact Phone number</w:t>
            </w:r>
          </w:p>
        </w:tc>
        <w:tc>
          <w:tcPr>
            <w:tcW w:w="7529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0CCD16C" w14:textId="77777777" w:rsidR="00FC2B62" w:rsidRDefault="00FC2B62" w:rsidP="0067652C">
            <w:pPr>
              <w:pStyle w:val="BodyText2"/>
              <w:spacing w:before="60"/>
            </w:pPr>
          </w:p>
        </w:tc>
      </w:tr>
      <w:tr w:rsidR="00E6178E" w14:paraId="5F40502C" w14:textId="77777777" w:rsidTr="000305CA">
        <w:trPr>
          <w:tblCellSpacing w:w="42" w:type="dxa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4574" w14:textId="77777777" w:rsidR="00E6178E" w:rsidRDefault="00E6178E" w:rsidP="0067652C">
            <w:pPr>
              <w:pStyle w:val="Blockheading"/>
            </w:pPr>
            <w:r>
              <w:t>Email</w:t>
            </w:r>
          </w:p>
        </w:tc>
        <w:tc>
          <w:tcPr>
            <w:tcW w:w="7925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07B24D2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E6178E" w14:paraId="751436D5" w14:textId="77777777" w:rsidTr="00712FAB">
        <w:trPr>
          <w:tblCellSpacing w:w="42" w:type="dxa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978E" w14:textId="5A3F42CE" w:rsidR="00E6178E" w:rsidRDefault="00E6178E" w:rsidP="0067652C">
            <w:pPr>
              <w:pStyle w:val="Blockheading"/>
            </w:pPr>
            <w:r>
              <w:t xml:space="preserve">Current Engineering </w:t>
            </w:r>
            <w:r w:rsidR="00712FAB">
              <w:t>NZ</w:t>
            </w:r>
            <w:r>
              <w:t xml:space="preserve"> membership class</w:t>
            </w:r>
          </w:p>
        </w:tc>
        <w:tc>
          <w:tcPr>
            <w:tcW w:w="568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BD2E7D2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E6178E" w14:paraId="4882A3F4" w14:textId="77777777" w:rsidTr="00712FAB">
        <w:trPr>
          <w:tblCellSpacing w:w="42" w:type="dxa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7787" w14:textId="4BB7199D" w:rsidR="00E6178E" w:rsidRDefault="00E6178E" w:rsidP="0067652C">
            <w:pPr>
              <w:pStyle w:val="Blockheading"/>
              <w:keepNext w:val="0"/>
            </w:pPr>
            <w:r>
              <w:t xml:space="preserve">Engineering </w:t>
            </w:r>
            <w:r w:rsidR="00712FAB">
              <w:t>NZ</w:t>
            </w:r>
            <w:r>
              <w:t xml:space="preserve"> membership number</w:t>
            </w:r>
          </w:p>
        </w:tc>
        <w:tc>
          <w:tcPr>
            <w:tcW w:w="568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55E2A1E" w14:textId="77777777" w:rsidR="00E6178E" w:rsidRDefault="00E6178E" w:rsidP="0067652C">
            <w:pPr>
              <w:pStyle w:val="BodyText2"/>
              <w:spacing w:before="60"/>
            </w:pPr>
          </w:p>
        </w:tc>
      </w:tr>
    </w:tbl>
    <w:p w14:paraId="56D8A66D" w14:textId="77777777" w:rsidR="00E6178E" w:rsidRPr="00AC249D" w:rsidRDefault="00E6178E" w:rsidP="00C74D28">
      <w:pPr>
        <w:pStyle w:val="Heading3"/>
        <w:spacing w:after="0"/>
        <w:ind w:left="170"/>
        <w:rPr>
          <w:sz w:val="22"/>
        </w:rPr>
      </w:pPr>
      <w:r>
        <w:rPr>
          <w:sz w:val="22"/>
        </w:rPr>
        <w:t>Second</w:t>
      </w:r>
      <w:r w:rsidRPr="00AC249D">
        <w:rPr>
          <w:sz w:val="22"/>
        </w:rPr>
        <w:t xml:space="preserve"> </w:t>
      </w:r>
      <w:r>
        <w:rPr>
          <w:sz w:val="22"/>
        </w:rPr>
        <w:t>referee</w:t>
      </w:r>
    </w:p>
    <w:tbl>
      <w:tblPr>
        <w:tblStyle w:val="TableGrid"/>
        <w:tblW w:w="9923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38"/>
        <w:gridCol w:w="1701"/>
        <w:gridCol w:w="5812"/>
      </w:tblGrid>
      <w:tr w:rsidR="00E6178E" w14:paraId="7C9E2862" w14:textId="77777777" w:rsidTr="000305CA">
        <w:trPr>
          <w:tblCellSpacing w:w="42" w:type="dxa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74D2" w14:textId="77777777" w:rsidR="00E6178E" w:rsidRDefault="00E6178E" w:rsidP="0067652C">
            <w:pPr>
              <w:pStyle w:val="Blockheading"/>
            </w:pPr>
            <w:r>
              <w:t>Full name</w:t>
            </w:r>
          </w:p>
        </w:tc>
        <w:tc>
          <w:tcPr>
            <w:tcW w:w="7925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50F723B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FC2B62" w14:paraId="03D891B9" w14:textId="77777777" w:rsidTr="00FC2B62">
        <w:trPr>
          <w:tblCellSpacing w:w="42" w:type="dxa"/>
        </w:trPr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FBB4" w14:textId="3AE7E783" w:rsidR="00FC2B62" w:rsidRDefault="00FC2B62" w:rsidP="0067652C">
            <w:pPr>
              <w:pStyle w:val="Blockheading"/>
            </w:pPr>
            <w:r>
              <w:t>Contact Phone Number</w:t>
            </w:r>
          </w:p>
        </w:tc>
        <w:tc>
          <w:tcPr>
            <w:tcW w:w="7387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EF6F9C4" w14:textId="77777777" w:rsidR="00FC2B62" w:rsidRDefault="00FC2B62" w:rsidP="0067652C">
            <w:pPr>
              <w:pStyle w:val="BodyText2"/>
              <w:spacing w:before="60"/>
            </w:pPr>
          </w:p>
        </w:tc>
      </w:tr>
      <w:tr w:rsidR="00E6178E" w14:paraId="4504C152" w14:textId="77777777" w:rsidTr="000305CA">
        <w:trPr>
          <w:tblCellSpacing w:w="42" w:type="dxa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90B1" w14:textId="77777777" w:rsidR="00E6178E" w:rsidRDefault="00E6178E" w:rsidP="0067652C">
            <w:pPr>
              <w:pStyle w:val="Blockheading"/>
            </w:pPr>
            <w:r>
              <w:t>Email</w:t>
            </w:r>
          </w:p>
        </w:tc>
        <w:tc>
          <w:tcPr>
            <w:tcW w:w="7925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3685C5DF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E6178E" w14:paraId="6957E14C" w14:textId="77777777" w:rsidTr="00712FAB">
        <w:trPr>
          <w:tblCellSpacing w:w="42" w:type="dxa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414D" w14:textId="318F7988" w:rsidR="00E6178E" w:rsidRDefault="00E6178E" w:rsidP="0067652C">
            <w:pPr>
              <w:pStyle w:val="Blockheading"/>
            </w:pPr>
            <w:r>
              <w:t xml:space="preserve">Current Engineering </w:t>
            </w:r>
            <w:r w:rsidR="00712FAB">
              <w:t>NZ</w:t>
            </w:r>
            <w:r>
              <w:t xml:space="preserve"> membership class</w:t>
            </w:r>
          </w:p>
        </w:tc>
        <w:tc>
          <w:tcPr>
            <w:tcW w:w="568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0CB10FF" w14:textId="77777777" w:rsidR="00E6178E" w:rsidRDefault="00E6178E" w:rsidP="0067652C">
            <w:pPr>
              <w:pStyle w:val="BodyText2"/>
              <w:spacing w:before="60"/>
            </w:pPr>
          </w:p>
        </w:tc>
      </w:tr>
      <w:tr w:rsidR="00E6178E" w14:paraId="6D196036" w14:textId="77777777" w:rsidTr="00712FAB">
        <w:trPr>
          <w:tblCellSpacing w:w="42" w:type="dxa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1891" w14:textId="4A859E38" w:rsidR="00E6178E" w:rsidRDefault="00E6178E" w:rsidP="0067652C">
            <w:pPr>
              <w:pStyle w:val="Blockheading"/>
              <w:keepNext w:val="0"/>
            </w:pPr>
            <w:r>
              <w:t xml:space="preserve">Engineering </w:t>
            </w:r>
            <w:r w:rsidR="00712FAB">
              <w:t>NZ</w:t>
            </w:r>
            <w:r>
              <w:t xml:space="preserve"> membership number</w:t>
            </w:r>
          </w:p>
        </w:tc>
        <w:tc>
          <w:tcPr>
            <w:tcW w:w="568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069A6B77" w14:textId="77777777" w:rsidR="00E6178E" w:rsidRDefault="00E6178E" w:rsidP="0067652C">
            <w:pPr>
              <w:pStyle w:val="BodyText2"/>
              <w:spacing w:before="60"/>
            </w:pPr>
          </w:p>
        </w:tc>
      </w:tr>
    </w:tbl>
    <w:p w14:paraId="018CE95D" w14:textId="35E9AC17" w:rsidR="00E6178E" w:rsidRDefault="00E6178E" w:rsidP="002D5569">
      <w:pPr>
        <w:pStyle w:val="Heading2"/>
      </w:pPr>
      <w:r>
        <w:t>Privacy of personal information</w:t>
      </w:r>
    </w:p>
    <w:p w14:paraId="15E13E13" w14:textId="77777777" w:rsidR="00E6178E" w:rsidRDefault="00E6178E" w:rsidP="00C74D28">
      <w:pPr>
        <w:spacing w:before="0"/>
        <w:ind w:left="170"/>
      </w:pPr>
      <w:r>
        <w:t>All personal information collected in this form is regarded as confidential and will only be shared with the Distinguished Fellowship Panel, the Engineering New Zealand Board and the Panel’s secretariat.</w:t>
      </w:r>
    </w:p>
    <w:p w14:paraId="7D171599" w14:textId="77777777" w:rsidR="00E6178E" w:rsidRDefault="00E6178E" w:rsidP="002D5569">
      <w:pPr>
        <w:pStyle w:val="Heading2"/>
      </w:pPr>
      <w:r>
        <w:t>Declaration</w:t>
      </w:r>
    </w:p>
    <w:p w14:paraId="79A48AD9" w14:textId="1953CB50" w:rsidR="00E6178E" w:rsidRDefault="00846287" w:rsidP="00712FAB">
      <w:pPr>
        <w:spacing w:after="120"/>
        <w:ind w:left="595" w:hanging="425"/>
      </w:pPr>
      <w:sdt>
        <w:sdtPr>
          <w:id w:val="1477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2B">
            <w:rPr>
              <w:rFonts w:ascii="MS Gothic" w:eastAsia="MS Gothic" w:hAnsi="MS Gothic" w:hint="eastAsia"/>
            </w:rPr>
            <w:t>☐</w:t>
          </w:r>
        </w:sdtContent>
      </w:sdt>
      <w:r w:rsidR="00E6178E">
        <w:tab/>
        <w:t>I have read and understand the privacy statement.</w:t>
      </w:r>
    </w:p>
    <w:p w14:paraId="386F9D98" w14:textId="7DFFA01D" w:rsidR="00E6178E" w:rsidRDefault="00846287" w:rsidP="00C74D28">
      <w:pPr>
        <w:ind w:left="595" w:hanging="425"/>
      </w:pPr>
      <w:sdt>
        <w:sdtPr>
          <w:id w:val="13283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8E">
            <w:rPr>
              <w:rFonts w:ascii="MS Gothic" w:eastAsia="MS Gothic" w:hAnsi="MS Gothic" w:hint="eastAsia"/>
            </w:rPr>
            <w:t>☐</w:t>
          </w:r>
        </w:sdtContent>
      </w:sdt>
      <w:r w:rsidR="00E6178E">
        <w:tab/>
        <w:t xml:space="preserve">I confirm that the information given in this form to support my nomination for this </w:t>
      </w:r>
      <w:r w:rsidR="00265CA1">
        <w:t>nominee</w:t>
      </w:r>
      <w:r w:rsidR="00E6178E">
        <w:t xml:space="preserve"> is complete and correct to the best of my knowledge.</w:t>
      </w:r>
    </w:p>
    <w:tbl>
      <w:tblPr>
        <w:tblStyle w:val="TableGrid"/>
        <w:tblW w:w="9781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134"/>
        <w:gridCol w:w="3827"/>
      </w:tblGrid>
      <w:tr w:rsidR="00E6178E" w14:paraId="50CE1D7E" w14:textId="77777777" w:rsidTr="000305CA">
        <w:trPr>
          <w:tblCellSpacing w:w="42" w:type="dxa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DA650" w14:textId="44FB512E" w:rsidR="00E6178E" w:rsidRDefault="009664A7" w:rsidP="0067652C">
            <w:pPr>
              <w:keepNext/>
              <w:keepLines/>
              <w:ind w:right="-113"/>
            </w:pPr>
            <w:bookmarkStart w:id="2" w:name="_Hlk493770644"/>
            <w:r w:rsidRPr="009664A7">
              <w:rPr>
                <w:b/>
              </w:rPr>
              <w:t>Name</w:t>
            </w:r>
          </w:p>
        </w:tc>
        <w:tc>
          <w:tcPr>
            <w:tcW w:w="3743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9E21997" w14:textId="77777777" w:rsidR="00E6178E" w:rsidRDefault="00E6178E" w:rsidP="0067652C">
            <w:pPr>
              <w:pStyle w:val="BodyText2"/>
              <w:spacing w:before="60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C771F" w14:textId="0F91F71C" w:rsidR="00E6178E" w:rsidRDefault="00826657" w:rsidP="0067652C">
            <w:pPr>
              <w:keepNext/>
              <w:keepLines/>
              <w:ind w:right="-113"/>
            </w:pPr>
            <w:r w:rsidRPr="009664A7">
              <w:rPr>
                <w:b/>
              </w:rPr>
              <w:t>Signature</w:t>
            </w:r>
          </w:p>
        </w:tc>
        <w:tc>
          <w:tcPr>
            <w:tcW w:w="3701" w:type="dxa"/>
            <w:tcBorders>
              <w:top w:val="single" w:sz="4" w:space="0" w:color="FFFFFF" w:themeColor="background1"/>
              <w:left w:val="nil"/>
              <w:bottom w:val="single" w:sz="2" w:space="0" w:color="0069FF" w:themeColor="text2"/>
              <w:right w:val="nil"/>
            </w:tcBorders>
          </w:tcPr>
          <w:p w14:paraId="1D729BC2" w14:textId="77777777" w:rsidR="00E6178E" w:rsidRDefault="00E6178E" w:rsidP="00826657">
            <w:pPr>
              <w:pStyle w:val="BodyText2"/>
              <w:spacing w:before="60"/>
            </w:pPr>
          </w:p>
        </w:tc>
      </w:tr>
      <w:tr w:rsidR="003E302B" w14:paraId="72F015F8" w14:textId="77777777" w:rsidTr="000305CA">
        <w:trPr>
          <w:tblCellSpacing w:w="42" w:type="dxa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E4E5793" w14:textId="014001CE" w:rsidR="003E302B" w:rsidRDefault="009664A7" w:rsidP="0067652C">
            <w:pPr>
              <w:keepNext/>
              <w:keepLines/>
            </w:pPr>
            <w:r w:rsidRPr="009664A7">
              <w:rPr>
                <w:b/>
              </w:rPr>
              <w:t>Date</w:t>
            </w:r>
          </w:p>
        </w:tc>
        <w:tc>
          <w:tcPr>
            <w:tcW w:w="3743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E824BFC" w14:textId="77777777" w:rsidR="003E302B" w:rsidRDefault="003E302B" w:rsidP="0067652C">
            <w:pPr>
              <w:pStyle w:val="BodyText2"/>
              <w:spacing w:before="60"/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17E1D" w14:textId="77777777" w:rsidR="003E302B" w:rsidRDefault="003E302B" w:rsidP="00826657">
            <w:pPr>
              <w:pStyle w:val="BodyText2"/>
              <w:spacing w:before="60"/>
            </w:pPr>
          </w:p>
        </w:tc>
      </w:tr>
    </w:tbl>
    <w:p w14:paraId="7F87B99C" w14:textId="77777777" w:rsidR="00E6178E" w:rsidRDefault="00E6178E" w:rsidP="00826657">
      <w:pPr>
        <w:pStyle w:val="Blank"/>
      </w:pPr>
    </w:p>
    <w:tbl>
      <w:tblPr>
        <w:tblStyle w:val="TableGrid"/>
        <w:tblW w:w="9822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2"/>
      </w:tblGrid>
      <w:tr w:rsidR="00E6178E" w:rsidRPr="00E6178E" w14:paraId="65C90AC1" w14:textId="77777777" w:rsidTr="000305CA">
        <w:trPr>
          <w:tblCellSpacing w:w="42" w:type="dxa"/>
        </w:trPr>
        <w:tc>
          <w:tcPr>
            <w:tcW w:w="9654" w:type="dxa"/>
            <w:shd w:val="clear" w:color="auto" w:fill="EBF3FF"/>
          </w:tcPr>
          <w:bookmarkEnd w:id="2"/>
          <w:p w14:paraId="0CAB2EA3" w14:textId="77777777" w:rsidR="002D5569" w:rsidRDefault="00E6178E" w:rsidP="002D5569">
            <w:pPr>
              <w:spacing w:after="120" w:line="276" w:lineRule="auto"/>
              <w:rPr>
                <w:color w:val="0069FF" w:themeColor="text2"/>
              </w:rPr>
            </w:pPr>
            <w:r w:rsidRPr="00E6178E">
              <w:rPr>
                <w:color w:val="0069FF" w:themeColor="text2"/>
              </w:rPr>
              <w:t xml:space="preserve">Send your completed nomination form to </w:t>
            </w:r>
            <w:hyperlink r:id="rId9" w:history="1">
              <w:r w:rsidRPr="00E6178E">
                <w:rPr>
                  <w:rStyle w:val="Hyperlink"/>
                  <w:color w:val="0069FF" w:themeColor="text2"/>
                </w:rPr>
                <w:t>board.secretary@engineeringnz.org</w:t>
              </w:r>
            </w:hyperlink>
            <w:r w:rsidR="002D5569">
              <w:rPr>
                <w:color w:val="0069FF" w:themeColor="text2"/>
              </w:rPr>
              <w:t xml:space="preserve">.  </w:t>
            </w:r>
          </w:p>
          <w:p w14:paraId="6E3AEDFE" w14:textId="5AA525E2" w:rsidR="00E6178E" w:rsidRPr="00E6178E" w:rsidRDefault="002D5569" w:rsidP="002D5569">
            <w:pPr>
              <w:spacing w:after="120" w:line="276" w:lineRule="auto"/>
              <w:rPr>
                <w:color w:val="0069FF" w:themeColor="text2"/>
              </w:rPr>
            </w:pPr>
            <w:r>
              <w:rPr>
                <w:color w:val="0069FF" w:themeColor="text2"/>
              </w:rPr>
              <w:t>O</w:t>
            </w:r>
            <w:r w:rsidR="00E6178E" w:rsidRPr="00E6178E">
              <w:rPr>
                <w:color w:val="0069FF" w:themeColor="text2"/>
              </w:rPr>
              <w:t>nce your nomination has been processed, we will contact the referees to complete a referee form.</w:t>
            </w:r>
          </w:p>
        </w:tc>
      </w:tr>
      <w:bookmarkEnd w:id="0"/>
    </w:tbl>
    <w:p w14:paraId="6CAE7417" w14:textId="77777777" w:rsidR="001C22E6" w:rsidRPr="002D5569" w:rsidRDefault="001C22E6" w:rsidP="00A937EE">
      <w:pPr>
        <w:pStyle w:val="Blank"/>
        <w:rPr>
          <w:sz w:val="6"/>
        </w:rPr>
      </w:pPr>
    </w:p>
    <w:sectPr w:rsidR="001C22E6" w:rsidRPr="002D5569" w:rsidSect="002D5569">
      <w:footerReference w:type="default" r:id="rId10"/>
      <w:headerReference w:type="first" r:id="rId11"/>
      <w:footerReference w:type="first" r:id="rId12"/>
      <w:pgSz w:w="11906" w:h="16838" w:code="9"/>
      <w:pgMar w:top="1418" w:right="964" w:bottom="851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DC85" w14:textId="77777777" w:rsidR="00846287" w:rsidRDefault="00846287" w:rsidP="009A74F2">
      <w:r>
        <w:separator/>
      </w:r>
    </w:p>
  </w:endnote>
  <w:endnote w:type="continuationSeparator" w:id="0">
    <w:p w14:paraId="248C3B81" w14:textId="77777777" w:rsidR="00846287" w:rsidRDefault="00846287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altName w:val="Cambria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2162" w14:textId="030A82C7" w:rsidR="00DF6B66" w:rsidRPr="00AA723D" w:rsidRDefault="00DF6B66" w:rsidP="00DF6B66">
    <w:pPr>
      <w:pStyle w:val="Footer"/>
      <w:tabs>
        <w:tab w:val="clear" w:pos="4513"/>
        <w:tab w:val="clear" w:pos="9026"/>
        <w:tab w:val="right" w:pos="9923"/>
      </w:tabs>
      <w:ind w:left="170"/>
      <w:jc w:val="left"/>
      <w:rPr>
        <w:b/>
      </w:rPr>
    </w:pPr>
    <w:r>
      <w:t xml:space="preserve">distinguished fellowship nomination form </w:t>
    </w:r>
    <w:r w:rsidRPr="00500871">
      <w:rPr>
        <w:spacing w:val="20"/>
      </w:rPr>
      <w:t>::</w:t>
    </w:r>
    <w:r>
      <w:t xml:space="preserve"> </w:t>
    </w:r>
    <w:r w:rsidR="009B7F07">
      <w:t>20</w:t>
    </w:r>
    <w:r w:rsidR="001F4025">
      <w:t>2</w:t>
    </w:r>
    <w:r w:rsidR="00FC2B62">
      <w:t>1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>
      <w:rPr>
        <w:b/>
        <w:szCs w:val="16"/>
      </w:rPr>
      <w:t>3</w:t>
    </w:r>
    <w:r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264" w14:textId="7A9C1A7A" w:rsidR="00A937EE" w:rsidRPr="00AA723D" w:rsidRDefault="00A937EE" w:rsidP="00500871">
    <w:pPr>
      <w:pStyle w:val="Footer"/>
      <w:tabs>
        <w:tab w:val="clear" w:pos="4513"/>
        <w:tab w:val="clear" w:pos="9026"/>
        <w:tab w:val="right" w:pos="9923"/>
      </w:tabs>
      <w:ind w:left="170"/>
      <w:jc w:val="left"/>
      <w:rPr>
        <w:b/>
      </w:rPr>
    </w:pPr>
    <w:r>
      <w:t>distinguis</w:t>
    </w:r>
    <w:r w:rsidR="00500871">
      <w:t xml:space="preserve">hed fellowship nomination form </w:t>
    </w:r>
    <w:r w:rsidRPr="00500871">
      <w:rPr>
        <w:spacing w:val="20"/>
      </w:rPr>
      <w:t>::</w:t>
    </w:r>
    <w:r>
      <w:t xml:space="preserve"> </w:t>
    </w:r>
    <w:r w:rsidR="009B7F07">
      <w:t>20</w:t>
    </w:r>
    <w:r w:rsidR="001F4025">
      <w:t>2</w:t>
    </w:r>
    <w:r w:rsidR="00FC2B62">
      <w:t>1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3E341C"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3E341C">
      <w:rPr>
        <w:b/>
        <w:szCs w:val="16"/>
      </w:rPr>
      <w:t>3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06D2" w14:textId="77777777" w:rsidR="00846287" w:rsidRDefault="00846287" w:rsidP="009A74F2">
      <w:r>
        <w:separator/>
      </w:r>
    </w:p>
  </w:footnote>
  <w:footnote w:type="continuationSeparator" w:id="0">
    <w:p w14:paraId="21DFF2CB" w14:textId="77777777" w:rsidR="00846287" w:rsidRDefault="00846287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BA8" w14:textId="77777777" w:rsidR="00C06F6A" w:rsidRPr="00D90204" w:rsidRDefault="005221AD" w:rsidP="00C74D28">
    <w:pPr>
      <w:pStyle w:val="DocumentHeading"/>
      <w:spacing w:before="360"/>
      <w:ind w:left="170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4FC0EB33" wp14:editId="370BDE44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78E">
      <w:rPr>
        <w:b/>
        <w:sz w:val="44"/>
        <w:szCs w:val="44"/>
      </w:rPr>
      <w:t xml:space="preserve">distinguished </w:t>
    </w:r>
    <w:r w:rsidR="00C06F6A" w:rsidRPr="00D90204">
      <w:rPr>
        <w:b/>
        <w:sz w:val="44"/>
        <w:szCs w:val="44"/>
      </w:rPr>
      <w:t>fellowship</w:t>
    </w:r>
  </w:p>
  <w:p w14:paraId="7E862677" w14:textId="77777777" w:rsidR="00C06F6A" w:rsidRPr="00D90204" w:rsidRDefault="00E6178E" w:rsidP="00C74D28">
    <w:pPr>
      <w:pStyle w:val="DocumentSubheading"/>
      <w:pBdr>
        <w:bottom w:val="single" w:sz="24" w:space="1" w:color="0069FF" w:themeColor="text2"/>
      </w:pBdr>
      <w:spacing w:line="240" w:lineRule="auto"/>
      <w:ind w:left="170" w:right="1558"/>
      <w:rPr>
        <w:sz w:val="44"/>
        <w:szCs w:val="44"/>
      </w:rPr>
    </w:pPr>
    <w:r>
      <w:rPr>
        <w:sz w:val="44"/>
        <w:szCs w:val="44"/>
      </w:rPr>
      <w:t>nomination</w:t>
    </w:r>
    <w:r w:rsidR="00C06F6A" w:rsidRPr="00D90204">
      <w:rPr>
        <w:sz w:val="44"/>
        <w:szCs w:val="44"/>
      </w:rPr>
      <w:t xml:space="preserve"> form</w:t>
    </w:r>
  </w:p>
  <w:p w14:paraId="7B7EACA5" w14:textId="77777777" w:rsidR="00E15AF9" w:rsidRDefault="00E1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6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7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9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1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2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3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791F69E9"/>
    <w:multiLevelType w:val="multilevel"/>
    <w:tmpl w:val="C6D2D92E"/>
    <w:numStyleLink w:val="Numbers"/>
  </w:abstractNum>
  <w:abstractNum w:abstractNumId="15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5"/>
  </w:num>
  <w:num w:numId="9">
    <w:abstractNumId w:val="6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9"/>
  </w:num>
  <w:num w:numId="15">
    <w:abstractNumId w:val="15"/>
  </w:num>
  <w:num w:numId="16">
    <w:abstractNumId w:val="3"/>
  </w:num>
  <w:num w:numId="17">
    <w:abstractNumId w:val="7"/>
  </w:num>
  <w:num w:numId="18">
    <w:abstractNumId w:val="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305CA"/>
    <w:rsid w:val="00041C73"/>
    <w:rsid w:val="00054131"/>
    <w:rsid w:val="00056F29"/>
    <w:rsid w:val="0005774B"/>
    <w:rsid w:val="00060C77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5632F"/>
    <w:rsid w:val="00160FD7"/>
    <w:rsid w:val="001616C2"/>
    <w:rsid w:val="001650E0"/>
    <w:rsid w:val="00166E1A"/>
    <w:rsid w:val="001679D2"/>
    <w:rsid w:val="001706C9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22E6"/>
    <w:rsid w:val="001C5E99"/>
    <w:rsid w:val="001D1E82"/>
    <w:rsid w:val="001D249B"/>
    <w:rsid w:val="001E1525"/>
    <w:rsid w:val="001F2471"/>
    <w:rsid w:val="001F3E98"/>
    <w:rsid w:val="001F4025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5CA1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5F23"/>
    <w:rsid w:val="002A7703"/>
    <w:rsid w:val="002A7F64"/>
    <w:rsid w:val="002B22E8"/>
    <w:rsid w:val="002B776A"/>
    <w:rsid w:val="002C3244"/>
    <w:rsid w:val="002D10C2"/>
    <w:rsid w:val="002D5569"/>
    <w:rsid w:val="002E6936"/>
    <w:rsid w:val="002E757E"/>
    <w:rsid w:val="002F190A"/>
    <w:rsid w:val="002F4518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426EB"/>
    <w:rsid w:val="00345EAB"/>
    <w:rsid w:val="00350C2C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D0BFB"/>
    <w:rsid w:val="003D51B0"/>
    <w:rsid w:val="003E0755"/>
    <w:rsid w:val="003E302B"/>
    <w:rsid w:val="003E341C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B77C3"/>
    <w:rsid w:val="004C1986"/>
    <w:rsid w:val="004C5BD9"/>
    <w:rsid w:val="004C75F1"/>
    <w:rsid w:val="004F1533"/>
    <w:rsid w:val="004F25E3"/>
    <w:rsid w:val="004F73EA"/>
    <w:rsid w:val="00500871"/>
    <w:rsid w:val="0050405D"/>
    <w:rsid w:val="00511844"/>
    <w:rsid w:val="0051354A"/>
    <w:rsid w:val="00514135"/>
    <w:rsid w:val="00515914"/>
    <w:rsid w:val="005174C2"/>
    <w:rsid w:val="00517A48"/>
    <w:rsid w:val="005221AD"/>
    <w:rsid w:val="00526A5E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42E7"/>
    <w:rsid w:val="005752B1"/>
    <w:rsid w:val="00575E74"/>
    <w:rsid w:val="0058276F"/>
    <w:rsid w:val="005847E6"/>
    <w:rsid w:val="005872E1"/>
    <w:rsid w:val="005902D9"/>
    <w:rsid w:val="005A264F"/>
    <w:rsid w:val="005A7FDE"/>
    <w:rsid w:val="005B2CCA"/>
    <w:rsid w:val="005B4C82"/>
    <w:rsid w:val="005C7C8E"/>
    <w:rsid w:val="005D6746"/>
    <w:rsid w:val="005E0067"/>
    <w:rsid w:val="005E0A2A"/>
    <w:rsid w:val="005E111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986"/>
    <w:rsid w:val="00610F40"/>
    <w:rsid w:val="006113D4"/>
    <w:rsid w:val="0061144C"/>
    <w:rsid w:val="00612065"/>
    <w:rsid w:val="0061761A"/>
    <w:rsid w:val="006206D2"/>
    <w:rsid w:val="00624924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1428"/>
    <w:rsid w:val="00676497"/>
    <w:rsid w:val="0067652C"/>
    <w:rsid w:val="00676621"/>
    <w:rsid w:val="006826EF"/>
    <w:rsid w:val="00683C7E"/>
    <w:rsid w:val="0068430E"/>
    <w:rsid w:val="00684C6D"/>
    <w:rsid w:val="00687484"/>
    <w:rsid w:val="00687E63"/>
    <w:rsid w:val="00694B69"/>
    <w:rsid w:val="006D084E"/>
    <w:rsid w:val="006D1856"/>
    <w:rsid w:val="006D3CFB"/>
    <w:rsid w:val="006D5913"/>
    <w:rsid w:val="006E0B1F"/>
    <w:rsid w:val="006E3AD8"/>
    <w:rsid w:val="007037F1"/>
    <w:rsid w:val="00712FAB"/>
    <w:rsid w:val="007131BA"/>
    <w:rsid w:val="007166E6"/>
    <w:rsid w:val="00716844"/>
    <w:rsid w:val="0071764E"/>
    <w:rsid w:val="00724ED9"/>
    <w:rsid w:val="00724F9F"/>
    <w:rsid w:val="00732D5F"/>
    <w:rsid w:val="00746057"/>
    <w:rsid w:val="00755264"/>
    <w:rsid w:val="0075688D"/>
    <w:rsid w:val="0075755E"/>
    <w:rsid w:val="007675E1"/>
    <w:rsid w:val="007737B5"/>
    <w:rsid w:val="00792619"/>
    <w:rsid w:val="00797D9B"/>
    <w:rsid w:val="007A09DC"/>
    <w:rsid w:val="007A3540"/>
    <w:rsid w:val="007B0A17"/>
    <w:rsid w:val="007C1B26"/>
    <w:rsid w:val="007E27BA"/>
    <w:rsid w:val="007E47F5"/>
    <w:rsid w:val="007E63CA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26657"/>
    <w:rsid w:val="0083206F"/>
    <w:rsid w:val="00834B4B"/>
    <w:rsid w:val="008358A7"/>
    <w:rsid w:val="008364EE"/>
    <w:rsid w:val="00841997"/>
    <w:rsid w:val="00846287"/>
    <w:rsid w:val="00846BE0"/>
    <w:rsid w:val="00850C2B"/>
    <w:rsid w:val="0085751A"/>
    <w:rsid w:val="008630B0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F3222"/>
    <w:rsid w:val="008F5CCE"/>
    <w:rsid w:val="008F698D"/>
    <w:rsid w:val="00901CE1"/>
    <w:rsid w:val="00905854"/>
    <w:rsid w:val="0090733B"/>
    <w:rsid w:val="00910474"/>
    <w:rsid w:val="00912393"/>
    <w:rsid w:val="009169E7"/>
    <w:rsid w:val="009202F4"/>
    <w:rsid w:val="00920C33"/>
    <w:rsid w:val="0092654C"/>
    <w:rsid w:val="00930E7D"/>
    <w:rsid w:val="00940189"/>
    <w:rsid w:val="0094755D"/>
    <w:rsid w:val="00947DCB"/>
    <w:rsid w:val="00947E77"/>
    <w:rsid w:val="00950C54"/>
    <w:rsid w:val="00960E01"/>
    <w:rsid w:val="00961BF4"/>
    <w:rsid w:val="00961C86"/>
    <w:rsid w:val="009664A7"/>
    <w:rsid w:val="00974CFE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B7F07"/>
    <w:rsid w:val="009C7FDD"/>
    <w:rsid w:val="009D3623"/>
    <w:rsid w:val="009D38F7"/>
    <w:rsid w:val="009E280D"/>
    <w:rsid w:val="009E7802"/>
    <w:rsid w:val="009E79DE"/>
    <w:rsid w:val="009F0B49"/>
    <w:rsid w:val="00A0674B"/>
    <w:rsid w:val="00A10F3B"/>
    <w:rsid w:val="00A133D5"/>
    <w:rsid w:val="00A17DB8"/>
    <w:rsid w:val="00A22FF4"/>
    <w:rsid w:val="00A241A3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2411"/>
    <w:rsid w:val="00A937EE"/>
    <w:rsid w:val="00A9402D"/>
    <w:rsid w:val="00A9423F"/>
    <w:rsid w:val="00A94D90"/>
    <w:rsid w:val="00A96F5E"/>
    <w:rsid w:val="00AA265F"/>
    <w:rsid w:val="00AA5B67"/>
    <w:rsid w:val="00AA6582"/>
    <w:rsid w:val="00AA723D"/>
    <w:rsid w:val="00AB057E"/>
    <w:rsid w:val="00AB0CB0"/>
    <w:rsid w:val="00AB1651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C5428"/>
    <w:rsid w:val="00BD5ABD"/>
    <w:rsid w:val="00BD78DD"/>
    <w:rsid w:val="00BF10B5"/>
    <w:rsid w:val="00BF1EAB"/>
    <w:rsid w:val="00BF252C"/>
    <w:rsid w:val="00BF30E4"/>
    <w:rsid w:val="00C0067F"/>
    <w:rsid w:val="00C03F52"/>
    <w:rsid w:val="00C06F6A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47038"/>
    <w:rsid w:val="00C53EDA"/>
    <w:rsid w:val="00C5613E"/>
    <w:rsid w:val="00C60B31"/>
    <w:rsid w:val="00C62B38"/>
    <w:rsid w:val="00C649A9"/>
    <w:rsid w:val="00C656C7"/>
    <w:rsid w:val="00C6599F"/>
    <w:rsid w:val="00C72B1B"/>
    <w:rsid w:val="00C74D28"/>
    <w:rsid w:val="00C753E6"/>
    <w:rsid w:val="00C77476"/>
    <w:rsid w:val="00C8312C"/>
    <w:rsid w:val="00C85373"/>
    <w:rsid w:val="00C86093"/>
    <w:rsid w:val="00C91880"/>
    <w:rsid w:val="00C940A4"/>
    <w:rsid w:val="00CA0787"/>
    <w:rsid w:val="00CA081D"/>
    <w:rsid w:val="00CA0D76"/>
    <w:rsid w:val="00CA2B3E"/>
    <w:rsid w:val="00CA6861"/>
    <w:rsid w:val="00CA6B8D"/>
    <w:rsid w:val="00CB396E"/>
    <w:rsid w:val="00CB7828"/>
    <w:rsid w:val="00CB7D93"/>
    <w:rsid w:val="00CD3B3E"/>
    <w:rsid w:val="00CE4802"/>
    <w:rsid w:val="00CE5033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0204"/>
    <w:rsid w:val="00D91C1C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DF6B66"/>
    <w:rsid w:val="00E01F29"/>
    <w:rsid w:val="00E03A05"/>
    <w:rsid w:val="00E106A2"/>
    <w:rsid w:val="00E10CC0"/>
    <w:rsid w:val="00E12701"/>
    <w:rsid w:val="00E15AF9"/>
    <w:rsid w:val="00E20F3C"/>
    <w:rsid w:val="00E415F8"/>
    <w:rsid w:val="00E42435"/>
    <w:rsid w:val="00E44DA5"/>
    <w:rsid w:val="00E52895"/>
    <w:rsid w:val="00E6178E"/>
    <w:rsid w:val="00E72E84"/>
    <w:rsid w:val="00E80F07"/>
    <w:rsid w:val="00E92AD0"/>
    <w:rsid w:val="00E93609"/>
    <w:rsid w:val="00E96270"/>
    <w:rsid w:val="00E9757D"/>
    <w:rsid w:val="00EA391B"/>
    <w:rsid w:val="00EA5E58"/>
    <w:rsid w:val="00EA69D8"/>
    <w:rsid w:val="00EA7914"/>
    <w:rsid w:val="00EB4365"/>
    <w:rsid w:val="00EB58D2"/>
    <w:rsid w:val="00ED00A9"/>
    <w:rsid w:val="00ED7291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2110"/>
    <w:rsid w:val="00F85ED4"/>
    <w:rsid w:val="00FA5CDF"/>
    <w:rsid w:val="00FB3B94"/>
    <w:rsid w:val="00FC1546"/>
    <w:rsid w:val="00FC1631"/>
    <w:rsid w:val="00FC1819"/>
    <w:rsid w:val="00FC1FA5"/>
    <w:rsid w:val="00FC2B62"/>
    <w:rsid w:val="00FC4E61"/>
    <w:rsid w:val="00FC5C03"/>
    <w:rsid w:val="00FD1159"/>
    <w:rsid w:val="00FD3EA4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06DBB"/>
  <w15:docId w15:val="{6172CBB8-EB79-41A3-9D50-87D6122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6" w:qFormat="1"/>
    <w:lsdException w:name="heading 3" w:uiPriority="7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802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00871"/>
    <w:pPr>
      <w:keepNext/>
      <w:keepLines/>
      <w:spacing w:before="240" w:after="8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500871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960E01"/>
    <w:pPr>
      <w:numPr>
        <w:numId w:val="10"/>
      </w:numPr>
      <w:spacing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before="60"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before="60"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AB057E"/>
    <w:pPr>
      <w:keepNext/>
      <w:spacing w:before="60" w:after="60" w:line="240" w:lineRule="auto"/>
      <w:ind w:right="-113"/>
    </w:pPr>
    <w:rPr>
      <w:b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78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6178E"/>
    <w:rPr>
      <w:rFonts w:ascii="Calibri" w:hAnsi="Calibri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B39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E7802"/>
    <w:rPr>
      <w:color w:val="0085C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rjvl4n5h2b61.cloudfront.net/media/documents/Distinguished_Fellow_Guidelines_August_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ard.secretary@engineeringnz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EBAE-DA86-4736-9FD1-EAE1809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Enginering New Zealand;Fiona Reid</dc:creator>
  <cp:keywords/>
  <dc:description/>
  <cp:lastModifiedBy>Mimi O'Callaghan</cp:lastModifiedBy>
  <cp:revision>2</cp:revision>
  <cp:lastPrinted>2017-09-28T22:27:00Z</cp:lastPrinted>
  <dcterms:created xsi:type="dcterms:W3CDTF">2021-09-03T02:54:00Z</dcterms:created>
  <dcterms:modified xsi:type="dcterms:W3CDTF">2021-09-03T02:54:00Z</dcterms:modified>
</cp:coreProperties>
</file>