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2E19" w14:textId="0B4351B1" w:rsidR="001C22E6" w:rsidRDefault="001C22E6" w:rsidP="004B2433">
      <w:pPr>
        <w:pStyle w:val="Heading2"/>
        <w:spacing w:before="120"/>
        <w:rPr>
          <w:rFonts w:hint="eastAsia"/>
        </w:rPr>
      </w:pPr>
      <w:bookmarkStart w:id="0" w:name="_Toc463370221"/>
      <w:r>
        <w:t xml:space="preserve">Your </w:t>
      </w:r>
      <w:r w:rsidRPr="00D90204">
        <w:t>details</w:t>
      </w:r>
      <w:r w:rsidR="00D969C4">
        <w:t xml:space="preserve">  </w:t>
      </w:r>
    </w:p>
    <w:tbl>
      <w:tblPr>
        <w:tblStyle w:val="TableGrid"/>
        <w:tblW w:w="9848"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134"/>
        <w:gridCol w:w="1276"/>
        <w:gridCol w:w="519"/>
        <w:gridCol w:w="5785"/>
      </w:tblGrid>
      <w:tr w:rsidR="00C06F6A" w14:paraId="3E1B7EFD" w14:textId="77777777" w:rsidTr="00951B6B">
        <w:trPr>
          <w:tblCellSpacing w:w="42" w:type="dxa"/>
        </w:trPr>
        <w:tc>
          <w:tcPr>
            <w:tcW w:w="1008" w:type="dxa"/>
            <w:shd w:val="clear" w:color="auto" w:fill="auto"/>
            <w:vAlign w:val="center"/>
          </w:tcPr>
          <w:p w14:paraId="0EE65538" w14:textId="77777777" w:rsidR="001C22E6" w:rsidRDefault="001C22E6" w:rsidP="000650D7">
            <w:pPr>
              <w:pStyle w:val="Blockheading"/>
            </w:pPr>
            <w:r>
              <w:t xml:space="preserve">Full </w:t>
            </w:r>
            <w:r w:rsidRPr="000650D7">
              <w:t>name</w:t>
            </w:r>
          </w:p>
        </w:tc>
        <w:tc>
          <w:tcPr>
            <w:tcW w:w="8588" w:type="dxa"/>
            <w:gridSpan w:val="4"/>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355FFA8B" w14:textId="77777777" w:rsidR="001C22E6" w:rsidRDefault="001C22E6" w:rsidP="00912A41">
            <w:pPr>
              <w:pStyle w:val="BodyText2"/>
              <w:spacing w:before="60"/>
              <w:rPr>
                <w:lang w:eastAsia="zh-CN"/>
              </w:rPr>
            </w:pPr>
          </w:p>
        </w:tc>
      </w:tr>
      <w:tr w:rsidR="00951B6B" w14:paraId="78AF95D8" w14:textId="77777777" w:rsidTr="00951B6B">
        <w:trPr>
          <w:tblCellSpacing w:w="42" w:type="dxa"/>
        </w:trPr>
        <w:tc>
          <w:tcPr>
            <w:tcW w:w="2142" w:type="dxa"/>
            <w:gridSpan w:val="2"/>
            <w:shd w:val="clear" w:color="auto" w:fill="auto"/>
            <w:vAlign w:val="center"/>
          </w:tcPr>
          <w:p w14:paraId="3507F673" w14:textId="7C0B1389" w:rsidR="00951B6B" w:rsidRDefault="00951B6B" w:rsidP="000650D7">
            <w:pPr>
              <w:pStyle w:val="Blockheading"/>
            </w:pPr>
            <w:r>
              <w:t>Contact Phone number</w:t>
            </w:r>
          </w:p>
        </w:tc>
        <w:tc>
          <w:tcPr>
            <w:tcW w:w="7454" w:type="dxa"/>
            <w:gridSpan w:val="3"/>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0D866A7B" w14:textId="77777777" w:rsidR="00951B6B" w:rsidRDefault="00951B6B" w:rsidP="00912A41">
            <w:pPr>
              <w:pStyle w:val="BodyText2"/>
              <w:spacing w:before="60"/>
              <w:rPr>
                <w:lang w:eastAsia="zh-CN"/>
              </w:rPr>
            </w:pPr>
          </w:p>
        </w:tc>
      </w:tr>
      <w:tr w:rsidR="00C06F6A" w14:paraId="02FCE227" w14:textId="77777777" w:rsidTr="00951B6B">
        <w:trPr>
          <w:tblCellSpacing w:w="42" w:type="dxa"/>
        </w:trPr>
        <w:tc>
          <w:tcPr>
            <w:tcW w:w="1008" w:type="dxa"/>
            <w:shd w:val="clear" w:color="auto" w:fill="auto"/>
            <w:vAlign w:val="center"/>
          </w:tcPr>
          <w:p w14:paraId="2200EDDE" w14:textId="77777777" w:rsidR="001C22E6" w:rsidRDefault="001C22E6" w:rsidP="000650D7">
            <w:pPr>
              <w:pStyle w:val="Blockheading"/>
            </w:pPr>
            <w:r>
              <w:t>Email</w:t>
            </w:r>
          </w:p>
        </w:tc>
        <w:tc>
          <w:tcPr>
            <w:tcW w:w="8588" w:type="dxa"/>
            <w:gridSpan w:val="4"/>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18B215D9" w14:textId="77777777" w:rsidR="001C22E6" w:rsidRDefault="001C22E6" w:rsidP="00912A41">
            <w:pPr>
              <w:pStyle w:val="BodyText2"/>
              <w:spacing w:before="60"/>
              <w:rPr>
                <w:lang w:eastAsia="zh-CN"/>
              </w:rPr>
            </w:pPr>
          </w:p>
        </w:tc>
      </w:tr>
      <w:tr w:rsidR="002A5F23" w14:paraId="442D4113" w14:textId="77777777" w:rsidTr="00951B6B">
        <w:trPr>
          <w:trHeight w:val="418"/>
          <w:tblCellSpacing w:w="42" w:type="dxa"/>
        </w:trPr>
        <w:tc>
          <w:tcPr>
            <w:tcW w:w="3418" w:type="dxa"/>
            <w:gridSpan w:val="3"/>
            <w:shd w:val="clear" w:color="auto" w:fill="auto"/>
            <w:vAlign w:val="center"/>
          </w:tcPr>
          <w:p w14:paraId="3A7CAE1C" w14:textId="5A4D6EF0" w:rsidR="001C22E6" w:rsidRDefault="001C22E6" w:rsidP="000650D7">
            <w:pPr>
              <w:pStyle w:val="Blockheading"/>
            </w:pPr>
            <w:r>
              <w:t xml:space="preserve">Current </w:t>
            </w:r>
            <w:r w:rsidR="00651785">
              <w:t>place of work (if applicable)</w:t>
            </w:r>
          </w:p>
        </w:tc>
        <w:tc>
          <w:tcPr>
            <w:tcW w:w="6178" w:type="dxa"/>
            <w:gridSpan w:val="2"/>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5C304E00" w14:textId="77777777" w:rsidR="00C06F6A" w:rsidRDefault="00C06F6A" w:rsidP="00912A41">
            <w:pPr>
              <w:pStyle w:val="BodyText2"/>
              <w:spacing w:before="60"/>
              <w:rPr>
                <w:lang w:eastAsia="zh-CN"/>
              </w:rPr>
            </w:pPr>
          </w:p>
        </w:tc>
      </w:tr>
      <w:tr w:rsidR="001C22E6" w14:paraId="7134316F" w14:textId="77777777" w:rsidTr="00951B6B">
        <w:trPr>
          <w:tblCellSpacing w:w="42" w:type="dxa"/>
        </w:trPr>
        <w:tc>
          <w:tcPr>
            <w:tcW w:w="3937" w:type="dxa"/>
            <w:gridSpan w:val="4"/>
            <w:shd w:val="clear" w:color="auto" w:fill="auto"/>
            <w:vAlign w:val="center"/>
          </w:tcPr>
          <w:p w14:paraId="17263F09" w14:textId="77777777" w:rsidR="001C22E6" w:rsidRDefault="001C22E6" w:rsidP="000650D7">
            <w:pPr>
              <w:pStyle w:val="Blockheading"/>
            </w:pPr>
            <w:r>
              <w:t xml:space="preserve">Current Engineering </w:t>
            </w:r>
            <w:r w:rsidR="005A3905">
              <w:t>NZ</w:t>
            </w:r>
            <w:r>
              <w:t xml:space="preserve"> membership class</w:t>
            </w:r>
          </w:p>
        </w:tc>
        <w:tc>
          <w:tcPr>
            <w:tcW w:w="5659"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314CFA89" w14:textId="77777777" w:rsidR="001C22E6" w:rsidRDefault="001C22E6" w:rsidP="00912A41">
            <w:pPr>
              <w:pStyle w:val="BodyText2"/>
              <w:spacing w:before="60"/>
              <w:rPr>
                <w:lang w:eastAsia="zh-CN"/>
              </w:rPr>
            </w:pPr>
          </w:p>
        </w:tc>
      </w:tr>
      <w:tr w:rsidR="00C656C7" w14:paraId="4E75E7B6" w14:textId="77777777" w:rsidTr="00951B6B">
        <w:trPr>
          <w:tblCellSpacing w:w="42" w:type="dxa"/>
        </w:trPr>
        <w:tc>
          <w:tcPr>
            <w:tcW w:w="3937" w:type="dxa"/>
            <w:gridSpan w:val="4"/>
            <w:shd w:val="clear" w:color="auto" w:fill="auto"/>
            <w:vAlign w:val="center"/>
          </w:tcPr>
          <w:p w14:paraId="7A595D17" w14:textId="77777777" w:rsidR="001C22E6" w:rsidRDefault="001C22E6" w:rsidP="000650D7">
            <w:pPr>
              <w:pStyle w:val="Blockheading"/>
            </w:pPr>
            <w:r>
              <w:t xml:space="preserve">Engineering </w:t>
            </w:r>
            <w:r w:rsidR="005A3905">
              <w:t>NZ</w:t>
            </w:r>
            <w:r>
              <w:t xml:space="preserve"> membership number</w:t>
            </w:r>
          </w:p>
        </w:tc>
        <w:tc>
          <w:tcPr>
            <w:tcW w:w="5659"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51553F9A" w14:textId="77777777" w:rsidR="001C22E6" w:rsidRDefault="001C22E6" w:rsidP="00912A41">
            <w:pPr>
              <w:pStyle w:val="BodyText2"/>
              <w:spacing w:before="60"/>
            </w:pPr>
          </w:p>
        </w:tc>
      </w:tr>
    </w:tbl>
    <w:p w14:paraId="1C47191F" w14:textId="77777777" w:rsidR="005221AD" w:rsidRDefault="005221AD" w:rsidP="00095C62">
      <w:pPr>
        <w:pStyle w:val="Heading2"/>
        <w:rPr>
          <w:rFonts w:hint="eastAsia"/>
        </w:rPr>
      </w:pPr>
      <w:r w:rsidRPr="00095C62">
        <w:t>Sponsors</w:t>
      </w:r>
    </w:p>
    <w:p w14:paraId="6E9B723B" w14:textId="77777777" w:rsidR="00A133D5" w:rsidRDefault="00A133D5" w:rsidP="00095C62">
      <w:pPr>
        <w:keepLines/>
        <w:spacing w:after="120"/>
        <w:ind w:left="170"/>
      </w:pPr>
      <w:r>
        <w:t>Please provide</w:t>
      </w:r>
      <w:r w:rsidR="005221AD">
        <w:t xml:space="preserve"> three sponsors for your application: </w:t>
      </w:r>
    </w:p>
    <w:p w14:paraId="5C7A3592" w14:textId="77777777" w:rsidR="00A133D5" w:rsidRPr="00D41C98" w:rsidRDefault="00A133D5" w:rsidP="00095C62">
      <w:pPr>
        <w:pStyle w:val="ListBullet"/>
        <w:ind w:left="454" w:hanging="284"/>
      </w:pPr>
      <w:bookmarkStart w:id="1" w:name="_Hlk493766302"/>
      <w:r w:rsidRPr="00D41C98">
        <w:t xml:space="preserve">two </w:t>
      </w:r>
      <w:r w:rsidRPr="006B2384">
        <w:t>current</w:t>
      </w:r>
      <w:r w:rsidRPr="00D41C98">
        <w:t xml:space="preserve"> </w:t>
      </w:r>
      <w:r w:rsidR="00FE5A25">
        <w:t xml:space="preserve">Engineering New Zealand </w:t>
      </w:r>
      <w:r w:rsidRPr="00D41C98">
        <w:t>Fellows</w:t>
      </w:r>
      <w:r w:rsidR="001769A6">
        <w:t xml:space="preserve"> or Distinguished Fellows</w:t>
      </w:r>
      <w:r w:rsidRPr="00D41C98">
        <w:t xml:space="preserve"> (one of whom will be the Lead Sponsor), and </w:t>
      </w:r>
    </w:p>
    <w:p w14:paraId="576610DB" w14:textId="77777777" w:rsidR="00A133D5" w:rsidRPr="00D41C98" w:rsidRDefault="00A133D5" w:rsidP="00095C62">
      <w:pPr>
        <w:pStyle w:val="ListBullet"/>
        <w:ind w:left="454" w:hanging="284"/>
      </w:pPr>
      <w:r w:rsidRPr="00D41C98">
        <w:t>a current employer (or recent former employer or equivalent in the case of a self-employed applicant), or a Technical or Special Interest Group</w:t>
      </w:r>
      <w:r w:rsidR="00095C62">
        <w:t>.</w:t>
      </w:r>
    </w:p>
    <w:p w14:paraId="01A19434" w14:textId="77777777" w:rsidR="00A14C7C" w:rsidRPr="00D41C98" w:rsidRDefault="001769A6" w:rsidP="00A14C7C">
      <w:pPr>
        <w:spacing w:after="120"/>
        <w:ind w:left="170"/>
      </w:pPr>
      <w:r>
        <w:t xml:space="preserve">Your sponsors should not all be </w:t>
      </w:r>
      <w:r w:rsidR="00A133D5" w:rsidRPr="00D41C98">
        <w:t>from the same institution or organisation.</w:t>
      </w:r>
      <w:r>
        <w:t xml:space="preserve"> They should be able to verify your contribution to the criteria you have selected to support your application. </w:t>
      </w:r>
    </w:p>
    <w:bookmarkEnd w:id="1"/>
    <w:p w14:paraId="2EBF3EEC" w14:textId="77777777" w:rsidR="005221AD" w:rsidRPr="00AC249D" w:rsidRDefault="005221AD" w:rsidP="00095C62">
      <w:pPr>
        <w:pStyle w:val="Heading3"/>
      </w:pPr>
      <w:r w:rsidRPr="00095C62">
        <w:t>Lead</w:t>
      </w:r>
      <w:r w:rsidRPr="00AC249D">
        <w:t xml:space="preserve"> sponsor</w:t>
      </w:r>
    </w:p>
    <w:tbl>
      <w:tblPr>
        <w:tblStyle w:val="TableGrid"/>
        <w:tblW w:w="9923" w:type="dxa"/>
        <w:tblCellSpacing w:w="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themeColor="background1"/>
          <w:insideV w:val="single" w:sz="4" w:space="0" w:color="FFFFFF" w:themeColor="background1"/>
        </w:tblBorders>
        <w:tblLayout w:type="fixed"/>
        <w:tblLook w:val="04A0" w:firstRow="1" w:lastRow="0" w:firstColumn="1" w:lastColumn="0" w:noHBand="0" w:noVBand="1"/>
      </w:tblPr>
      <w:tblGrid>
        <w:gridCol w:w="1134"/>
        <w:gridCol w:w="1134"/>
        <w:gridCol w:w="1843"/>
        <w:gridCol w:w="1418"/>
        <w:gridCol w:w="4394"/>
      </w:tblGrid>
      <w:tr w:rsidR="005221AD" w14:paraId="313FCA5F" w14:textId="77777777" w:rsidTr="00E730BE">
        <w:trPr>
          <w:tblCellSpacing w:w="42" w:type="dxa"/>
        </w:trPr>
        <w:tc>
          <w:tcPr>
            <w:tcW w:w="1008" w:type="dxa"/>
            <w:tcBorders>
              <w:top w:val="nil"/>
              <w:left w:val="nil"/>
              <w:bottom w:val="nil"/>
              <w:right w:val="nil"/>
            </w:tcBorders>
            <w:shd w:val="clear" w:color="auto" w:fill="auto"/>
          </w:tcPr>
          <w:p w14:paraId="79DDA7C4" w14:textId="77777777" w:rsidR="005221AD" w:rsidRDefault="005221AD" w:rsidP="00912A41">
            <w:pPr>
              <w:pStyle w:val="Blockheading"/>
            </w:pPr>
            <w:r>
              <w:t>Full name</w:t>
            </w:r>
          </w:p>
        </w:tc>
        <w:tc>
          <w:tcPr>
            <w:tcW w:w="8663" w:type="dxa"/>
            <w:gridSpan w:val="4"/>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477A1336" w14:textId="77777777" w:rsidR="005221AD" w:rsidRDefault="005221AD" w:rsidP="00912A41">
            <w:pPr>
              <w:pStyle w:val="BodyText2"/>
              <w:spacing w:before="60"/>
              <w:rPr>
                <w:lang w:eastAsia="zh-CN"/>
              </w:rPr>
            </w:pPr>
          </w:p>
        </w:tc>
      </w:tr>
      <w:tr w:rsidR="00E730BE" w14:paraId="09A5A4D2" w14:textId="77777777" w:rsidTr="00E730BE">
        <w:trPr>
          <w:tblCellSpacing w:w="42" w:type="dxa"/>
        </w:trPr>
        <w:tc>
          <w:tcPr>
            <w:tcW w:w="2142" w:type="dxa"/>
            <w:gridSpan w:val="2"/>
            <w:tcBorders>
              <w:top w:val="nil"/>
              <w:left w:val="nil"/>
              <w:bottom w:val="nil"/>
              <w:right w:val="nil"/>
            </w:tcBorders>
            <w:shd w:val="clear" w:color="auto" w:fill="auto"/>
          </w:tcPr>
          <w:p w14:paraId="37A70820" w14:textId="250F9D20" w:rsidR="00E730BE" w:rsidRDefault="00E730BE" w:rsidP="00912A41">
            <w:pPr>
              <w:pStyle w:val="Blockheading"/>
            </w:pPr>
            <w:bookmarkStart w:id="2" w:name="_Hlk79513134"/>
            <w:r>
              <w:t>Contact Phone number</w:t>
            </w:r>
          </w:p>
        </w:tc>
        <w:tc>
          <w:tcPr>
            <w:tcW w:w="7529" w:type="dxa"/>
            <w:gridSpan w:val="3"/>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1DEF8A9F" w14:textId="77777777" w:rsidR="00E730BE" w:rsidRDefault="00E730BE" w:rsidP="00912A41">
            <w:pPr>
              <w:pStyle w:val="BodyText2"/>
              <w:spacing w:before="60"/>
              <w:rPr>
                <w:lang w:eastAsia="zh-CN"/>
              </w:rPr>
            </w:pPr>
          </w:p>
        </w:tc>
      </w:tr>
      <w:bookmarkEnd w:id="2"/>
      <w:tr w:rsidR="005221AD" w14:paraId="1C52D62A" w14:textId="77777777" w:rsidTr="00E730BE">
        <w:trPr>
          <w:tblCellSpacing w:w="42" w:type="dxa"/>
        </w:trPr>
        <w:tc>
          <w:tcPr>
            <w:tcW w:w="1008" w:type="dxa"/>
            <w:tcBorders>
              <w:top w:val="nil"/>
              <w:left w:val="nil"/>
              <w:bottom w:val="nil"/>
              <w:right w:val="nil"/>
            </w:tcBorders>
            <w:shd w:val="clear" w:color="auto" w:fill="auto"/>
          </w:tcPr>
          <w:p w14:paraId="1A0CD8BB" w14:textId="77777777" w:rsidR="005221AD" w:rsidRDefault="005221AD" w:rsidP="00912A41">
            <w:pPr>
              <w:pStyle w:val="Blockheading"/>
            </w:pPr>
            <w:r>
              <w:t>Email</w:t>
            </w:r>
          </w:p>
        </w:tc>
        <w:tc>
          <w:tcPr>
            <w:tcW w:w="8663" w:type="dxa"/>
            <w:gridSpan w:val="4"/>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79E3341B" w14:textId="77777777" w:rsidR="005221AD" w:rsidRDefault="005221AD" w:rsidP="00912A41">
            <w:pPr>
              <w:pStyle w:val="BodyText2"/>
              <w:spacing w:before="60"/>
              <w:rPr>
                <w:lang w:eastAsia="zh-CN"/>
              </w:rPr>
            </w:pPr>
          </w:p>
        </w:tc>
      </w:tr>
      <w:tr w:rsidR="005663DE" w14:paraId="0051D841" w14:textId="77777777" w:rsidTr="00B272AB">
        <w:trPr>
          <w:tblCellSpacing w:w="42" w:type="dxa"/>
        </w:trPr>
        <w:tc>
          <w:tcPr>
            <w:tcW w:w="3985" w:type="dxa"/>
            <w:gridSpan w:val="3"/>
            <w:tcBorders>
              <w:top w:val="nil"/>
              <w:left w:val="nil"/>
              <w:bottom w:val="nil"/>
              <w:right w:val="nil"/>
            </w:tcBorders>
            <w:shd w:val="clear" w:color="auto" w:fill="auto"/>
          </w:tcPr>
          <w:p w14:paraId="30EEC188" w14:textId="77777777" w:rsidR="005663DE" w:rsidRDefault="005663DE" w:rsidP="00912A41">
            <w:pPr>
              <w:pStyle w:val="Blockheading"/>
            </w:pPr>
            <w:r>
              <w:t xml:space="preserve">Current Engineering </w:t>
            </w:r>
            <w:r w:rsidR="00AE7C46">
              <w:t>NZ</w:t>
            </w:r>
            <w:r>
              <w:t xml:space="preserve"> membership class</w:t>
            </w:r>
          </w:p>
        </w:tc>
        <w:tc>
          <w:tcPr>
            <w:tcW w:w="1334" w:type="dxa"/>
            <w:tcBorders>
              <w:top w:val="nil"/>
              <w:left w:val="nil"/>
              <w:bottom w:val="nil"/>
              <w:right w:val="nil"/>
            </w:tcBorders>
            <w:shd w:val="clear" w:color="auto" w:fill="auto"/>
          </w:tcPr>
          <w:p w14:paraId="528341B1" w14:textId="77777777" w:rsidR="005663DE" w:rsidRDefault="00A4473B" w:rsidP="00912A41">
            <w:pPr>
              <w:pStyle w:val="BodyText2"/>
              <w:spacing w:before="60"/>
              <w:rPr>
                <w:lang w:eastAsia="zh-CN"/>
              </w:rPr>
            </w:pPr>
            <w:sdt>
              <w:sdtPr>
                <w:id w:val="-773938039"/>
                <w14:checkbox>
                  <w14:checked w14:val="0"/>
                  <w14:checkedState w14:val="2612" w14:font="MS Gothic"/>
                  <w14:uncheckedState w14:val="2610" w14:font="MS Gothic"/>
                </w14:checkbox>
              </w:sdtPr>
              <w:sdtEndPr/>
              <w:sdtContent>
                <w:r w:rsidR="005663DE">
                  <w:rPr>
                    <w:rFonts w:ascii="MS Gothic" w:eastAsia="MS Gothic" w:hAnsi="MS Gothic" w:hint="eastAsia"/>
                  </w:rPr>
                  <w:t>☐</w:t>
                </w:r>
              </w:sdtContent>
            </w:sdt>
            <w:r w:rsidR="005663DE">
              <w:t xml:space="preserve">  Fellow</w:t>
            </w:r>
          </w:p>
        </w:tc>
        <w:tc>
          <w:tcPr>
            <w:tcW w:w="4268" w:type="dxa"/>
            <w:tcBorders>
              <w:top w:val="nil"/>
              <w:left w:val="nil"/>
              <w:bottom w:val="nil"/>
              <w:right w:val="nil"/>
            </w:tcBorders>
            <w:shd w:val="clear" w:color="auto" w:fill="auto"/>
          </w:tcPr>
          <w:p w14:paraId="107C017D" w14:textId="77777777" w:rsidR="005663DE" w:rsidRDefault="00A4473B" w:rsidP="005663DE">
            <w:pPr>
              <w:pStyle w:val="BodyText2"/>
              <w:spacing w:before="60"/>
              <w:rPr>
                <w:lang w:eastAsia="zh-CN"/>
              </w:rPr>
            </w:pPr>
            <w:sdt>
              <w:sdtPr>
                <w:id w:val="373122961"/>
                <w14:checkbox>
                  <w14:checked w14:val="0"/>
                  <w14:checkedState w14:val="2612" w14:font="MS Gothic"/>
                  <w14:uncheckedState w14:val="2610" w14:font="MS Gothic"/>
                </w14:checkbox>
              </w:sdtPr>
              <w:sdtEndPr/>
              <w:sdtContent>
                <w:r w:rsidR="005663DE">
                  <w:rPr>
                    <w:rFonts w:ascii="MS Gothic" w:eastAsia="MS Gothic" w:hAnsi="MS Gothic" w:hint="eastAsia"/>
                  </w:rPr>
                  <w:t>☐</w:t>
                </w:r>
              </w:sdtContent>
            </w:sdt>
            <w:r w:rsidR="005663DE">
              <w:t xml:space="preserve">  Distinguished Fellow</w:t>
            </w:r>
          </w:p>
        </w:tc>
      </w:tr>
      <w:tr w:rsidR="005221AD" w14:paraId="0F584EE1" w14:textId="77777777" w:rsidTr="00B272AB">
        <w:trPr>
          <w:tblCellSpacing w:w="42" w:type="dxa"/>
        </w:trPr>
        <w:tc>
          <w:tcPr>
            <w:tcW w:w="3985" w:type="dxa"/>
            <w:gridSpan w:val="3"/>
            <w:tcBorders>
              <w:top w:val="nil"/>
              <w:left w:val="nil"/>
              <w:bottom w:val="nil"/>
              <w:right w:val="nil"/>
            </w:tcBorders>
            <w:shd w:val="clear" w:color="auto" w:fill="auto"/>
          </w:tcPr>
          <w:p w14:paraId="5EE1DFCC" w14:textId="77777777" w:rsidR="005221AD" w:rsidRDefault="005221AD" w:rsidP="00912A41">
            <w:pPr>
              <w:pStyle w:val="Blockheading"/>
              <w:keepNext w:val="0"/>
            </w:pPr>
            <w:bookmarkStart w:id="3" w:name="_Hlk525896379"/>
            <w:r>
              <w:t xml:space="preserve">Engineering </w:t>
            </w:r>
            <w:r w:rsidR="00AE7C46">
              <w:t>NZ</w:t>
            </w:r>
            <w:r>
              <w:t xml:space="preserve"> membership number</w:t>
            </w:r>
          </w:p>
        </w:tc>
        <w:tc>
          <w:tcPr>
            <w:tcW w:w="5686" w:type="dxa"/>
            <w:gridSpan w:val="2"/>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1A537911" w14:textId="77777777" w:rsidR="00095C62" w:rsidRDefault="00095C62" w:rsidP="00912A41">
            <w:pPr>
              <w:pStyle w:val="BodyText2"/>
              <w:spacing w:before="60"/>
            </w:pPr>
          </w:p>
        </w:tc>
      </w:tr>
    </w:tbl>
    <w:bookmarkEnd w:id="3"/>
    <w:p w14:paraId="49D6CF13" w14:textId="77777777" w:rsidR="005221AD" w:rsidRPr="00AC249D" w:rsidRDefault="005221AD" w:rsidP="00095C62">
      <w:pPr>
        <w:pStyle w:val="Heading3"/>
      </w:pPr>
      <w:r>
        <w:t>Second</w:t>
      </w:r>
      <w:r w:rsidRPr="00AC249D">
        <w:t xml:space="preserve"> sponsor</w:t>
      </w:r>
    </w:p>
    <w:tbl>
      <w:tblPr>
        <w:tblStyle w:val="TableGrid"/>
        <w:tblW w:w="9923" w:type="dxa"/>
        <w:tblCellSpacing w:w="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themeColor="background1"/>
          <w:insideV w:val="single" w:sz="4" w:space="0" w:color="FFFFFF" w:themeColor="background1"/>
        </w:tblBorders>
        <w:tblLayout w:type="fixed"/>
        <w:tblLook w:val="04A0" w:firstRow="1" w:lastRow="0" w:firstColumn="1" w:lastColumn="0" w:noHBand="0" w:noVBand="1"/>
      </w:tblPr>
      <w:tblGrid>
        <w:gridCol w:w="1276"/>
        <w:gridCol w:w="992"/>
        <w:gridCol w:w="1843"/>
        <w:gridCol w:w="1418"/>
        <w:gridCol w:w="4394"/>
      </w:tblGrid>
      <w:tr w:rsidR="005663DE" w14:paraId="44CCEF30" w14:textId="77777777" w:rsidTr="00E730BE">
        <w:trPr>
          <w:tblCellSpacing w:w="42" w:type="dxa"/>
        </w:trPr>
        <w:tc>
          <w:tcPr>
            <w:tcW w:w="1150" w:type="dxa"/>
            <w:tcBorders>
              <w:top w:val="nil"/>
              <w:left w:val="nil"/>
              <w:bottom w:val="nil"/>
              <w:right w:val="nil"/>
            </w:tcBorders>
            <w:shd w:val="clear" w:color="auto" w:fill="auto"/>
          </w:tcPr>
          <w:p w14:paraId="50D2F4BA" w14:textId="72BC3298" w:rsidR="00E730BE" w:rsidRDefault="005663DE" w:rsidP="00E730BE">
            <w:pPr>
              <w:pStyle w:val="Blockheading"/>
            </w:pPr>
            <w:r>
              <w:t>Full name</w:t>
            </w:r>
          </w:p>
        </w:tc>
        <w:tc>
          <w:tcPr>
            <w:tcW w:w="8521" w:type="dxa"/>
            <w:gridSpan w:val="4"/>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480361D4" w14:textId="2E2E2992" w:rsidR="00E730BE" w:rsidRDefault="00E730BE" w:rsidP="00DF4AE5">
            <w:pPr>
              <w:pStyle w:val="BodyText2"/>
              <w:spacing w:before="60"/>
              <w:rPr>
                <w:lang w:eastAsia="zh-CN"/>
              </w:rPr>
            </w:pPr>
          </w:p>
        </w:tc>
      </w:tr>
      <w:tr w:rsidR="00E730BE" w14:paraId="3E7A9951" w14:textId="77777777" w:rsidTr="002026BF">
        <w:trPr>
          <w:tblCellSpacing w:w="42" w:type="dxa"/>
        </w:trPr>
        <w:tc>
          <w:tcPr>
            <w:tcW w:w="2142" w:type="dxa"/>
            <w:gridSpan w:val="2"/>
            <w:tcBorders>
              <w:top w:val="nil"/>
              <w:left w:val="nil"/>
              <w:bottom w:val="nil"/>
              <w:right w:val="nil"/>
            </w:tcBorders>
            <w:shd w:val="clear" w:color="auto" w:fill="auto"/>
          </w:tcPr>
          <w:p w14:paraId="2343D285" w14:textId="77777777" w:rsidR="00E730BE" w:rsidRDefault="00E730BE" w:rsidP="002026BF">
            <w:pPr>
              <w:pStyle w:val="Blockheading"/>
            </w:pPr>
            <w:r>
              <w:t>Contact Phone number</w:t>
            </w:r>
          </w:p>
        </w:tc>
        <w:tc>
          <w:tcPr>
            <w:tcW w:w="7529" w:type="dxa"/>
            <w:gridSpan w:val="3"/>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7BEFED96" w14:textId="77777777" w:rsidR="00E730BE" w:rsidRDefault="00E730BE" w:rsidP="002026BF">
            <w:pPr>
              <w:pStyle w:val="BodyText2"/>
              <w:spacing w:before="60"/>
              <w:rPr>
                <w:lang w:eastAsia="zh-CN"/>
              </w:rPr>
            </w:pPr>
          </w:p>
        </w:tc>
      </w:tr>
      <w:tr w:rsidR="005663DE" w14:paraId="0E247480" w14:textId="77777777" w:rsidTr="00E730BE">
        <w:trPr>
          <w:tblCellSpacing w:w="42" w:type="dxa"/>
        </w:trPr>
        <w:tc>
          <w:tcPr>
            <w:tcW w:w="1150" w:type="dxa"/>
            <w:tcBorders>
              <w:top w:val="nil"/>
              <w:left w:val="nil"/>
              <w:bottom w:val="nil"/>
              <w:right w:val="nil"/>
            </w:tcBorders>
            <w:shd w:val="clear" w:color="auto" w:fill="auto"/>
          </w:tcPr>
          <w:p w14:paraId="1E27187C" w14:textId="77777777" w:rsidR="005663DE" w:rsidRDefault="005663DE" w:rsidP="00DF4AE5">
            <w:pPr>
              <w:pStyle w:val="Blockheading"/>
            </w:pPr>
            <w:r>
              <w:t>Email</w:t>
            </w:r>
          </w:p>
        </w:tc>
        <w:tc>
          <w:tcPr>
            <w:tcW w:w="8521" w:type="dxa"/>
            <w:gridSpan w:val="4"/>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5CE31188" w14:textId="77777777" w:rsidR="005663DE" w:rsidRDefault="005663DE" w:rsidP="00DF4AE5">
            <w:pPr>
              <w:pStyle w:val="BodyText2"/>
              <w:spacing w:before="60"/>
              <w:rPr>
                <w:lang w:eastAsia="zh-CN"/>
              </w:rPr>
            </w:pPr>
          </w:p>
        </w:tc>
      </w:tr>
      <w:tr w:rsidR="005663DE" w14:paraId="5EBE7810" w14:textId="77777777" w:rsidTr="00B272AB">
        <w:trPr>
          <w:tblCellSpacing w:w="42" w:type="dxa"/>
        </w:trPr>
        <w:tc>
          <w:tcPr>
            <w:tcW w:w="3985" w:type="dxa"/>
            <w:gridSpan w:val="3"/>
            <w:tcBorders>
              <w:top w:val="nil"/>
              <w:left w:val="nil"/>
              <w:bottom w:val="nil"/>
              <w:right w:val="nil"/>
            </w:tcBorders>
            <w:shd w:val="clear" w:color="auto" w:fill="auto"/>
          </w:tcPr>
          <w:p w14:paraId="27960574" w14:textId="77777777" w:rsidR="005663DE" w:rsidRDefault="005663DE" w:rsidP="00DF4AE5">
            <w:pPr>
              <w:pStyle w:val="Blockheading"/>
            </w:pPr>
            <w:r>
              <w:t xml:space="preserve">Current Engineering </w:t>
            </w:r>
            <w:r w:rsidR="00AE7C46">
              <w:t>NZ</w:t>
            </w:r>
            <w:r>
              <w:t xml:space="preserve"> membership class</w:t>
            </w:r>
          </w:p>
        </w:tc>
        <w:tc>
          <w:tcPr>
            <w:tcW w:w="1334" w:type="dxa"/>
            <w:tcBorders>
              <w:top w:val="nil"/>
              <w:left w:val="nil"/>
              <w:bottom w:val="nil"/>
              <w:right w:val="nil"/>
            </w:tcBorders>
            <w:shd w:val="clear" w:color="auto" w:fill="auto"/>
          </w:tcPr>
          <w:p w14:paraId="415BFA66" w14:textId="77777777" w:rsidR="005663DE" w:rsidRDefault="00A4473B" w:rsidP="00DF4AE5">
            <w:pPr>
              <w:pStyle w:val="BodyText2"/>
              <w:spacing w:before="60"/>
              <w:rPr>
                <w:lang w:eastAsia="zh-CN"/>
              </w:rPr>
            </w:pPr>
            <w:sdt>
              <w:sdtPr>
                <w:id w:val="1598055531"/>
                <w14:checkbox>
                  <w14:checked w14:val="0"/>
                  <w14:checkedState w14:val="2612" w14:font="MS Gothic"/>
                  <w14:uncheckedState w14:val="2610" w14:font="MS Gothic"/>
                </w14:checkbox>
              </w:sdtPr>
              <w:sdtEndPr/>
              <w:sdtContent>
                <w:r w:rsidR="005663DE">
                  <w:rPr>
                    <w:rFonts w:ascii="MS Gothic" w:eastAsia="MS Gothic" w:hAnsi="MS Gothic" w:hint="eastAsia"/>
                  </w:rPr>
                  <w:t>☐</w:t>
                </w:r>
              </w:sdtContent>
            </w:sdt>
            <w:r w:rsidR="005663DE">
              <w:t xml:space="preserve">  Fellow</w:t>
            </w:r>
          </w:p>
        </w:tc>
        <w:tc>
          <w:tcPr>
            <w:tcW w:w="4268" w:type="dxa"/>
            <w:tcBorders>
              <w:top w:val="nil"/>
              <w:left w:val="nil"/>
              <w:bottom w:val="nil"/>
              <w:right w:val="nil"/>
            </w:tcBorders>
            <w:shd w:val="clear" w:color="auto" w:fill="auto"/>
          </w:tcPr>
          <w:p w14:paraId="00A1EAEF" w14:textId="77777777" w:rsidR="005663DE" w:rsidRDefault="00A4473B" w:rsidP="00DF4AE5">
            <w:pPr>
              <w:pStyle w:val="BodyText2"/>
              <w:spacing w:before="60"/>
              <w:rPr>
                <w:lang w:eastAsia="zh-CN"/>
              </w:rPr>
            </w:pPr>
            <w:sdt>
              <w:sdtPr>
                <w:id w:val="-1170402450"/>
                <w14:checkbox>
                  <w14:checked w14:val="0"/>
                  <w14:checkedState w14:val="2612" w14:font="MS Gothic"/>
                  <w14:uncheckedState w14:val="2610" w14:font="MS Gothic"/>
                </w14:checkbox>
              </w:sdtPr>
              <w:sdtEndPr/>
              <w:sdtContent>
                <w:r w:rsidR="005663DE">
                  <w:rPr>
                    <w:rFonts w:ascii="MS Gothic" w:eastAsia="MS Gothic" w:hAnsi="MS Gothic" w:hint="eastAsia"/>
                  </w:rPr>
                  <w:t>☐</w:t>
                </w:r>
              </w:sdtContent>
            </w:sdt>
            <w:r w:rsidR="005663DE">
              <w:t xml:space="preserve">  Distinguished Fellow</w:t>
            </w:r>
          </w:p>
        </w:tc>
      </w:tr>
      <w:tr w:rsidR="005663DE" w14:paraId="655D48CA" w14:textId="77777777" w:rsidTr="00B272AB">
        <w:trPr>
          <w:tblCellSpacing w:w="42" w:type="dxa"/>
        </w:trPr>
        <w:tc>
          <w:tcPr>
            <w:tcW w:w="3985" w:type="dxa"/>
            <w:gridSpan w:val="3"/>
            <w:tcBorders>
              <w:top w:val="nil"/>
              <w:left w:val="nil"/>
              <w:bottom w:val="nil"/>
              <w:right w:val="nil"/>
            </w:tcBorders>
            <w:shd w:val="clear" w:color="auto" w:fill="auto"/>
          </w:tcPr>
          <w:p w14:paraId="4C10E238" w14:textId="77777777" w:rsidR="005663DE" w:rsidRDefault="005663DE" w:rsidP="00DF4AE5">
            <w:pPr>
              <w:pStyle w:val="Blockheading"/>
              <w:keepNext w:val="0"/>
            </w:pPr>
            <w:r>
              <w:t xml:space="preserve">Engineering </w:t>
            </w:r>
            <w:r w:rsidR="00AE7C46">
              <w:t>NZ</w:t>
            </w:r>
            <w:r>
              <w:t xml:space="preserve"> membership number</w:t>
            </w:r>
          </w:p>
        </w:tc>
        <w:tc>
          <w:tcPr>
            <w:tcW w:w="5686" w:type="dxa"/>
            <w:gridSpan w:val="2"/>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3EC34C92" w14:textId="77777777" w:rsidR="005663DE" w:rsidRDefault="005663DE" w:rsidP="00DF4AE5">
            <w:pPr>
              <w:pStyle w:val="BodyText2"/>
              <w:spacing w:before="60"/>
            </w:pPr>
          </w:p>
        </w:tc>
      </w:tr>
    </w:tbl>
    <w:p w14:paraId="46BE5FB9" w14:textId="77777777" w:rsidR="005221AD" w:rsidRPr="00AC249D" w:rsidRDefault="005221AD" w:rsidP="00095C62">
      <w:pPr>
        <w:pStyle w:val="Heading3"/>
        <w:rPr>
          <w:lang w:eastAsia="zh-CN"/>
        </w:rPr>
      </w:pPr>
      <w:r>
        <w:lastRenderedPageBreak/>
        <w:t>Third</w:t>
      </w:r>
      <w:r w:rsidRPr="00AC249D">
        <w:t xml:space="preserve"> sponsor</w:t>
      </w:r>
    </w:p>
    <w:tbl>
      <w:tblPr>
        <w:tblStyle w:val="TableGrid"/>
        <w:tblW w:w="9923" w:type="dxa"/>
        <w:tblCellSpacing w:w="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themeColor="background1"/>
          <w:insideV w:val="single" w:sz="4" w:space="0" w:color="FFFFFF" w:themeColor="background1"/>
        </w:tblBorders>
        <w:tblLayout w:type="fixed"/>
        <w:tblLook w:val="04A0" w:firstRow="1" w:lastRow="0" w:firstColumn="1" w:lastColumn="0" w:noHBand="0" w:noVBand="1"/>
      </w:tblPr>
      <w:tblGrid>
        <w:gridCol w:w="1134"/>
        <w:gridCol w:w="1418"/>
        <w:gridCol w:w="2835"/>
        <w:gridCol w:w="4536"/>
      </w:tblGrid>
      <w:tr w:rsidR="005221AD" w14:paraId="75FE9A04" w14:textId="77777777" w:rsidTr="00B4334C">
        <w:trPr>
          <w:tblCellSpacing w:w="42" w:type="dxa"/>
        </w:trPr>
        <w:tc>
          <w:tcPr>
            <w:tcW w:w="1008" w:type="dxa"/>
            <w:tcBorders>
              <w:top w:val="nil"/>
              <w:left w:val="nil"/>
              <w:bottom w:val="nil"/>
              <w:right w:val="nil"/>
            </w:tcBorders>
            <w:shd w:val="clear" w:color="auto" w:fill="auto"/>
          </w:tcPr>
          <w:p w14:paraId="106B1D18" w14:textId="77777777" w:rsidR="005221AD" w:rsidRDefault="005221AD" w:rsidP="00912A41">
            <w:pPr>
              <w:pStyle w:val="Blockheading"/>
            </w:pPr>
            <w:r>
              <w:t>Full name</w:t>
            </w:r>
          </w:p>
        </w:tc>
        <w:tc>
          <w:tcPr>
            <w:tcW w:w="8663" w:type="dxa"/>
            <w:gridSpan w:val="3"/>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7847CFDF" w14:textId="77777777" w:rsidR="005221AD" w:rsidRDefault="005221AD" w:rsidP="00912A41">
            <w:pPr>
              <w:pStyle w:val="BodyText2"/>
              <w:spacing w:before="60"/>
              <w:rPr>
                <w:lang w:eastAsia="zh-CN"/>
              </w:rPr>
            </w:pPr>
          </w:p>
        </w:tc>
      </w:tr>
      <w:tr w:rsidR="00951B6B" w14:paraId="39D51AD3" w14:textId="77777777" w:rsidTr="00951B6B">
        <w:trPr>
          <w:tblCellSpacing w:w="42" w:type="dxa"/>
        </w:trPr>
        <w:tc>
          <w:tcPr>
            <w:tcW w:w="2426" w:type="dxa"/>
            <w:gridSpan w:val="2"/>
            <w:tcBorders>
              <w:top w:val="nil"/>
              <w:left w:val="nil"/>
              <w:bottom w:val="nil"/>
              <w:right w:val="nil"/>
            </w:tcBorders>
            <w:shd w:val="clear" w:color="auto" w:fill="auto"/>
          </w:tcPr>
          <w:p w14:paraId="43853A7A" w14:textId="6AFAD9A0" w:rsidR="00951B6B" w:rsidRDefault="00951B6B" w:rsidP="00912A41">
            <w:pPr>
              <w:pStyle w:val="Blockheading"/>
            </w:pPr>
            <w:r>
              <w:t>Contact Phone Number</w:t>
            </w:r>
          </w:p>
        </w:tc>
        <w:tc>
          <w:tcPr>
            <w:tcW w:w="7245" w:type="dxa"/>
            <w:gridSpan w:val="2"/>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69213402" w14:textId="77777777" w:rsidR="00951B6B" w:rsidRDefault="00951B6B" w:rsidP="00912A41">
            <w:pPr>
              <w:pStyle w:val="BodyText2"/>
              <w:spacing w:before="60"/>
              <w:rPr>
                <w:lang w:eastAsia="zh-CN"/>
              </w:rPr>
            </w:pPr>
          </w:p>
        </w:tc>
      </w:tr>
      <w:tr w:rsidR="005221AD" w14:paraId="7E6A57EE" w14:textId="77777777" w:rsidTr="00B4334C">
        <w:trPr>
          <w:tblCellSpacing w:w="42" w:type="dxa"/>
        </w:trPr>
        <w:tc>
          <w:tcPr>
            <w:tcW w:w="1008" w:type="dxa"/>
            <w:tcBorders>
              <w:top w:val="nil"/>
              <w:left w:val="nil"/>
              <w:bottom w:val="nil"/>
              <w:right w:val="nil"/>
            </w:tcBorders>
            <w:shd w:val="clear" w:color="auto" w:fill="auto"/>
          </w:tcPr>
          <w:p w14:paraId="57DA112C" w14:textId="77777777" w:rsidR="005221AD" w:rsidRDefault="005221AD" w:rsidP="00912A41">
            <w:pPr>
              <w:pStyle w:val="Blockheading"/>
            </w:pPr>
            <w:r>
              <w:t>Email</w:t>
            </w:r>
          </w:p>
        </w:tc>
        <w:tc>
          <w:tcPr>
            <w:tcW w:w="8663" w:type="dxa"/>
            <w:gridSpan w:val="3"/>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63D1B06E" w14:textId="77777777" w:rsidR="005221AD" w:rsidRDefault="005221AD" w:rsidP="00912A41">
            <w:pPr>
              <w:pStyle w:val="BodyText2"/>
              <w:spacing w:before="60"/>
              <w:rPr>
                <w:lang w:eastAsia="zh-CN"/>
              </w:rPr>
            </w:pPr>
          </w:p>
        </w:tc>
      </w:tr>
      <w:tr w:rsidR="005221AD" w14:paraId="16E391AD" w14:textId="77777777" w:rsidTr="00AE7C46">
        <w:trPr>
          <w:tblCellSpacing w:w="42" w:type="dxa"/>
        </w:trPr>
        <w:tc>
          <w:tcPr>
            <w:tcW w:w="5261" w:type="dxa"/>
            <w:gridSpan w:val="3"/>
            <w:tcBorders>
              <w:top w:val="nil"/>
              <w:left w:val="nil"/>
              <w:bottom w:val="nil"/>
              <w:right w:val="nil"/>
            </w:tcBorders>
            <w:shd w:val="clear" w:color="auto" w:fill="auto"/>
          </w:tcPr>
          <w:p w14:paraId="50BC3BD9" w14:textId="77777777" w:rsidR="005221AD" w:rsidRDefault="005221AD" w:rsidP="00912A41">
            <w:pPr>
              <w:pStyle w:val="Blockheading"/>
            </w:pPr>
            <w:r>
              <w:t xml:space="preserve">Current Engineering </w:t>
            </w:r>
            <w:r w:rsidR="00AE7C46">
              <w:t>NZ</w:t>
            </w:r>
            <w:r>
              <w:t xml:space="preserve"> membership class</w:t>
            </w:r>
            <w:r w:rsidR="00AE7C46">
              <w:t xml:space="preserve"> (if applicable)</w:t>
            </w:r>
          </w:p>
        </w:tc>
        <w:tc>
          <w:tcPr>
            <w:tcW w:w="4410"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6050CD5F" w14:textId="77777777" w:rsidR="005221AD" w:rsidRDefault="005221AD" w:rsidP="00912A41">
            <w:pPr>
              <w:pStyle w:val="BodyText2"/>
              <w:spacing w:before="60"/>
              <w:rPr>
                <w:lang w:eastAsia="zh-CN"/>
              </w:rPr>
            </w:pPr>
          </w:p>
        </w:tc>
      </w:tr>
      <w:tr w:rsidR="005221AD" w14:paraId="56090EA5" w14:textId="77777777" w:rsidTr="00AE7C46">
        <w:trPr>
          <w:tblCellSpacing w:w="42" w:type="dxa"/>
        </w:trPr>
        <w:tc>
          <w:tcPr>
            <w:tcW w:w="5261" w:type="dxa"/>
            <w:gridSpan w:val="3"/>
            <w:tcBorders>
              <w:top w:val="nil"/>
              <w:left w:val="nil"/>
              <w:bottom w:val="nil"/>
              <w:right w:val="nil"/>
            </w:tcBorders>
            <w:shd w:val="clear" w:color="auto" w:fill="auto"/>
          </w:tcPr>
          <w:p w14:paraId="33585D5C" w14:textId="77777777" w:rsidR="005221AD" w:rsidRDefault="005221AD" w:rsidP="007A2A8B">
            <w:pPr>
              <w:pStyle w:val="Blockheading"/>
              <w:keepNext w:val="0"/>
            </w:pPr>
            <w:r>
              <w:t xml:space="preserve">Engineering </w:t>
            </w:r>
            <w:r w:rsidR="00AE7C46">
              <w:t>NZ</w:t>
            </w:r>
            <w:r>
              <w:t xml:space="preserve"> membership number</w:t>
            </w:r>
            <w:r w:rsidR="00AE7C46">
              <w:t xml:space="preserve"> (if applicable)</w:t>
            </w:r>
          </w:p>
        </w:tc>
        <w:tc>
          <w:tcPr>
            <w:tcW w:w="4410"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60025F26" w14:textId="77777777" w:rsidR="005221AD" w:rsidRDefault="005221AD" w:rsidP="00912A41">
            <w:pPr>
              <w:pStyle w:val="BodyText2"/>
              <w:spacing w:before="60"/>
              <w:rPr>
                <w:lang w:eastAsia="zh-CN"/>
              </w:rPr>
            </w:pPr>
          </w:p>
        </w:tc>
      </w:tr>
    </w:tbl>
    <w:p w14:paraId="3483A19D" w14:textId="77777777" w:rsidR="005221AD" w:rsidRDefault="005221AD" w:rsidP="00095C62">
      <w:pPr>
        <w:pStyle w:val="Heading2"/>
        <w:rPr>
          <w:rFonts w:hint="eastAsia"/>
        </w:rPr>
      </w:pPr>
      <w:r>
        <w:t>Mutual recognition</w:t>
      </w:r>
    </w:p>
    <w:tbl>
      <w:tblPr>
        <w:tblStyle w:val="TableGrid"/>
        <w:tblW w:w="0" w:type="auto"/>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134"/>
        <w:gridCol w:w="1181"/>
      </w:tblGrid>
      <w:tr w:rsidR="005221AD" w14:paraId="03A5AFC3" w14:textId="77777777" w:rsidTr="00602629">
        <w:trPr>
          <w:tblCellSpacing w:w="42" w:type="dxa"/>
        </w:trPr>
        <w:tc>
          <w:tcPr>
            <w:tcW w:w="7529" w:type="dxa"/>
          </w:tcPr>
          <w:p w14:paraId="38DBDD6D" w14:textId="77777777" w:rsidR="005221AD" w:rsidRDefault="005221AD" w:rsidP="00912A41">
            <w:pPr>
              <w:pStyle w:val="Blockheading"/>
            </w:pPr>
            <w:r>
              <w:t>Have you ever practiced as an engineer overseas?</w:t>
            </w:r>
          </w:p>
        </w:tc>
        <w:tc>
          <w:tcPr>
            <w:tcW w:w="1050" w:type="dxa"/>
            <w:shd w:val="clear" w:color="auto" w:fill="auto"/>
          </w:tcPr>
          <w:p w14:paraId="65CA6CD2" w14:textId="77777777" w:rsidR="005221AD" w:rsidRDefault="00A4473B" w:rsidP="00912A41">
            <w:pPr>
              <w:spacing w:before="60" w:after="60"/>
            </w:pPr>
            <w:sdt>
              <w:sdtPr>
                <w:id w:val="285241660"/>
                <w14:checkbox>
                  <w14:checked w14:val="0"/>
                  <w14:checkedState w14:val="2612" w14:font="MS Gothic"/>
                  <w14:uncheckedState w14:val="2610" w14:font="MS Gothic"/>
                </w14:checkbox>
              </w:sdtPr>
              <w:sdtEndPr/>
              <w:sdtContent>
                <w:r w:rsidR="00285117">
                  <w:rPr>
                    <w:rFonts w:ascii="MS Gothic" w:eastAsia="MS Gothic" w:hAnsi="MS Gothic" w:hint="eastAsia"/>
                  </w:rPr>
                  <w:t>☐</w:t>
                </w:r>
              </w:sdtContent>
            </w:sdt>
            <w:r w:rsidR="005221AD">
              <w:t xml:space="preserve">  Yes</w:t>
            </w:r>
          </w:p>
        </w:tc>
        <w:tc>
          <w:tcPr>
            <w:tcW w:w="1055" w:type="dxa"/>
          </w:tcPr>
          <w:p w14:paraId="21BDA668" w14:textId="77777777" w:rsidR="005221AD" w:rsidRDefault="00A4473B" w:rsidP="00912A41">
            <w:pPr>
              <w:spacing w:before="60" w:after="60"/>
            </w:pPr>
            <w:sdt>
              <w:sdtPr>
                <w:id w:val="1145242352"/>
                <w14:checkbox>
                  <w14:checked w14:val="0"/>
                  <w14:checkedState w14:val="2612" w14:font="MS Gothic"/>
                  <w14:uncheckedState w14:val="2610" w14:font="MS Gothic"/>
                </w14:checkbox>
              </w:sdtPr>
              <w:sdtEndPr/>
              <w:sdtContent>
                <w:r w:rsidR="005221AD">
                  <w:rPr>
                    <w:rFonts w:ascii="MS Gothic" w:eastAsia="MS Gothic" w:hAnsi="MS Gothic" w:hint="eastAsia"/>
                  </w:rPr>
                  <w:t>☐</w:t>
                </w:r>
              </w:sdtContent>
            </w:sdt>
            <w:r w:rsidR="005221AD">
              <w:t xml:space="preserve">  No</w:t>
            </w:r>
          </w:p>
        </w:tc>
      </w:tr>
      <w:tr w:rsidR="005221AD" w14:paraId="6B137351" w14:textId="77777777" w:rsidTr="00602629">
        <w:trPr>
          <w:tblCellSpacing w:w="42" w:type="dxa"/>
        </w:trPr>
        <w:tc>
          <w:tcPr>
            <w:tcW w:w="7529" w:type="dxa"/>
          </w:tcPr>
          <w:p w14:paraId="0654865D" w14:textId="77777777" w:rsidR="005221AD" w:rsidRDefault="005221AD" w:rsidP="00912A41">
            <w:pPr>
              <w:pStyle w:val="Blockheading"/>
            </w:pPr>
            <w:r>
              <w:t>Did/do you belong to a professional engineering body like Engineering New Zealand while you were working overseas? (eg ICE or Engineers Australia)</w:t>
            </w:r>
          </w:p>
        </w:tc>
        <w:tc>
          <w:tcPr>
            <w:tcW w:w="1050" w:type="dxa"/>
            <w:shd w:val="clear" w:color="auto" w:fill="auto"/>
          </w:tcPr>
          <w:p w14:paraId="73B34BF0" w14:textId="77777777" w:rsidR="005221AD" w:rsidRDefault="00A4473B" w:rsidP="00912A41">
            <w:pPr>
              <w:spacing w:before="60" w:after="60"/>
            </w:pPr>
            <w:sdt>
              <w:sdtPr>
                <w:id w:val="1229881042"/>
                <w14:checkbox>
                  <w14:checked w14:val="0"/>
                  <w14:checkedState w14:val="2612" w14:font="MS Gothic"/>
                  <w14:uncheckedState w14:val="2610" w14:font="MS Gothic"/>
                </w14:checkbox>
              </w:sdtPr>
              <w:sdtEndPr/>
              <w:sdtContent>
                <w:r w:rsidR="00285117">
                  <w:rPr>
                    <w:rFonts w:ascii="MS Gothic" w:eastAsia="MS Gothic" w:hAnsi="MS Gothic" w:hint="eastAsia"/>
                  </w:rPr>
                  <w:t>☐</w:t>
                </w:r>
              </w:sdtContent>
            </w:sdt>
            <w:r w:rsidR="005221AD">
              <w:t xml:space="preserve">  Yes</w:t>
            </w:r>
          </w:p>
        </w:tc>
        <w:tc>
          <w:tcPr>
            <w:tcW w:w="1055" w:type="dxa"/>
          </w:tcPr>
          <w:p w14:paraId="40753232" w14:textId="77777777" w:rsidR="005221AD" w:rsidRDefault="00A4473B" w:rsidP="00912A41">
            <w:pPr>
              <w:spacing w:before="60" w:after="60"/>
            </w:pPr>
            <w:sdt>
              <w:sdtPr>
                <w:id w:val="-1951921656"/>
                <w14:checkbox>
                  <w14:checked w14:val="0"/>
                  <w14:checkedState w14:val="2612" w14:font="MS Gothic"/>
                  <w14:uncheckedState w14:val="2610" w14:font="MS Gothic"/>
                </w14:checkbox>
              </w:sdtPr>
              <w:sdtEndPr/>
              <w:sdtContent>
                <w:r w:rsidR="005221AD">
                  <w:rPr>
                    <w:rFonts w:ascii="MS Gothic" w:eastAsia="MS Gothic" w:hAnsi="MS Gothic" w:hint="eastAsia"/>
                  </w:rPr>
                  <w:t>☐</w:t>
                </w:r>
              </w:sdtContent>
            </w:sdt>
            <w:r w:rsidR="005221AD">
              <w:t xml:space="preserve">  No</w:t>
            </w:r>
          </w:p>
        </w:tc>
      </w:tr>
      <w:tr w:rsidR="005221AD" w14:paraId="0697C7FA" w14:textId="77777777" w:rsidTr="00602629">
        <w:trPr>
          <w:tblCellSpacing w:w="42" w:type="dxa"/>
        </w:trPr>
        <w:tc>
          <w:tcPr>
            <w:tcW w:w="7529" w:type="dxa"/>
          </w:tcPr>
          <w:p w14:paraId="643BCB62" w14:textId="77777777" w:rsidR="005221AD" w:rsidRDefault="005221AD" w:rsidP="00912A41">
            <w:pPr>
              <w:pStyle w:val="Blockheading"/>
            </w:pPr>
            <w:r w:rsidRPr="009670F5">
              <w:t>Were/are you a Fellow or its equivalent for one of these organisations?</w:t>
            </w:r>
          </w:p>
        </w:tc>
        <w:tc>
          <w:tcPr>
            <w:tcW w:w="1050" w:type="dxa"/>
            <w:shd w:val="clear" w:color="auto" w:fill="auto"/>
          </w:tcPr>
          <w:p w14:paraId="64F64A3D" w14:textId="77777777" w:rsidR="005221AD" w:rsidRDefault="00A4473B" w:rsidP="00912A41">
            <w:pPr>
              <w:spacing w:before="60" w:after="60"/>
            </w:pPr>
            <w:sdt>
              <w:sdtPr>
                <w:id w:val="1442184586"/>
                <w14:checkbox>
                  <w14:checked w14:val="0"/>
                  <w14:checkedState w14:val="2612" w14:font="MS Gothic"/>
                  <w14:uncheckedState w14:val="2610" w14:font="MS Gothic"/>
                </w14:checkbox>
              </w:sdtPr>
              <w:sdtEndPr/>
              <w:sdtContent>
                <w:r w:rsidR="00285117">
                  <w:rPr>
                    <w:rFonts w:ascii="MS Gothic" w:eastAsia="MS Gothic" w:hAnsi="MS Gothic" w:hint="eastAsia"/>
                  </w:rPr>
                  <w:t>☐</w:t>
                </w:r>
              </w:sdtContent>
            </w:sdt>
            <w:r w:rsidR="005221AD">
              <w:t xml:space="preserve">  Yes</w:t>
            </w:r>
          </w:p>
        </w:tc>
        <w:tc>
          <w:tcPr>
            <w:tcW w:w="1055" w:type="dxa"/>
          </w:tcPr>
          <w:p w14:paraId="578AE59E" w14:textId="77777777" w:rsidR="005221AD" w:rsidRDefault="00A4473B" w:rsidP="00912A41">
            <w:pPr>
              <w:spacing w:before="60" w:after="60"/>
            </w:pPr>
            <w:sdt>
              <w:sdtPr>
                <w:id w:val="329269097"/>
                <w14:checkbox>
                  <w14:checked w14:val="0"/>
                  <w14:checkedState w14:val="2612" w14:font="MS Gothic"/>
                  <w14:uncheckedState w14:val="2610" w14:font="MS Gothic"/>
                </w14:checkbox>
              </w:sdtPr>
              <w:sdtEndPr/>
              <w:sdtContent>
                <w:r w:rsidR="005221AD">
                  <w:rPr>
                    <w:rFonts w:ascii="MS Gothic" w:eastAsia="MS Gothic" w:hAnsi="MS Gothic" w:hint="eastAsia"/>
                  </w:rPr>
                  <w:t>☐</w:t>
                </w:r>
              </w:sdtContent>
            </w:sdt>
            <w:r w:rsidR="005221AD">
              <w:t xml:space="preserve">  No</w:t>
            </w:r>
          </w:p>
        </w:tc>
      </w:tr>
      <w:tr w:rsidR="005221AD" w14:paraId="223F1ACF" w14:textId="77777777" w:rsidTr="00602629">
        <w:trPr>
          <w:tblCellSpacing w:w="42" w:type="dxa"/>
        </w:trPr>
        <w:tc>
          <w:tcPr>
            <w:tcW w:w="9802" w:type="dxa"/>
            <w:gridSpan w:val="3"/>
            <w:shd w:val="clear" w:color="auto" w:fill="auto"/>
          </w:tcPr>
          <w:p w14:paraId="07DF72AD" w14:textId="77777777" w:rsidR="005221AD" w:rsidRDefault="005221AD" w:rsidP="00912A41">
            <w:pPr>
              <w:pStyle w:val="Blockheading"/>
            </w:pPr>
            <w:r w:rsidRPr="009670F5">
              <w:t>If you have ans</w:t>
            </w:r>
            <w:r>
              <w:t>w</w:t>
            </w:r>
            <w:r w:rsidRPr="009670F5">
              <w:t>ered yes to any of above, please provide details</w:t>
            </w:r>
          </w:p>
        </w:tc>
      </w:tr>
      <w:tr w:rsidR="005221AD" w14:paraId="5B62EEFD" w14:textId="77777777" w:rsidTr="00ED10B9">
        <w:trPr>
          <w:tblCellSpacing w:w="42" w:type="dxa"/>
        </w:trPr>
        <w:tc>
          <w:tcPr>
            <w:tcW w:w="9802" w:type="dxa"/>
            <w:gridSpan w:val="3"/>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69F4475F" w14:textId="77777777" w:rsidR="005221AD" w:rsidRDefault="005221AD" w:rsidP="00912A41">
            <w:pPr>
              <w:pStyle w:val="BodyText2"/>
              <w:spacing w:before="60"/>
              <w:rPr>
                <w:lang w:eastAsia="zh-CN"/>
              </w:rPr>
            </w:pPr>
          </w:p>
        </w:tc>
      </w:tr>
      <w:tr w:rsidR="005221AD" w14:paraId="03557C35" w14:textId="77777777" w:rsidTr="00602629">
        <w:trPr>
          <w:tblCellSpacing w:w="42" w:type="dxa"/>
        </w:trPr>
        <w:tc>
          <w:tcPr>
            <w:tcW w:w="7529" w:type="dxa"/>
          </w:tcPr>
          <w:p w14:paraId="7D7733D4" w14:textId="77777777" w:rsidR="005221AD" w:rsidRDefault="005221AD" w:rsidP="00912A41">
            <w:pPr>
              <w:pStyle w:val="Blockheading"/>
            </w:pPr>
            <w:r>
              <w:t>Do you wish to attach any details from your overseas Fellowship application</w:t>
            </w:r>
          </w:p>
        </w:tc>
        <w:tc>
          <w:tcPr>
            <w:tcW w:w="1050" w:type="dxa"/>
            <w:shd w:val="clear" w:color="auto" w:fill="auto"/>
          </w:tcPr>
          <w:p w14:paraId="610C36A3" w14:textId="77777777" w:rsidR="005221AD" w:rsidRDefault="00A4473B" w:rsidP="00912A41">
            <w:pPr>
              <w:spacing w:before="60" w:after="60"/>
            </w:pPr>
            <w:sdt>
              <w:sdtPr>
                <w:id w:val="1233126675"/>
                <w14:checkbox>
                  <w14:checked w14:val="0"/>
                  <w14:checkedState w14:val="2612" w14:font="MS Gothic"/>
                  <w14:uncheckedState w14:val="2610" w14:font="MS Gothic"/>
                </w14:checkbox>
              </w:sdtPr>
              <w:sdtEndPr/>
              <w:sdtContent>
                <w:r w:rsidR="00285117">
                  <w:rPr>
                    <w:rFonts w:ascii="MS Gothic" w:eastAsia="MS Gothic" w:hAnsi="MS Gothic" w:hint="eastAsia"/>
                  </w:rPr>
                  <w:t>☐</w:t>
                </w:r>
              </w:sdtContent>
            </w:sdt>
            <w:r w:rsidR="005221AD">
              <w:t xml:space="preserve">  Yes</w:t>
            </w:r>
          </w:p>
        </w:tc>
        <w:tc>
          <w:tcPr>
            <w:tcW w:w="1055" w:type="dxa"/>
          </w:tcPr>
          <w:p w14:paraId="2C98F756" w14:textId="77777777" w:rsidR="005221AD" w:rsidRDefault="00A4473B" w:rsidP="00912A41">
            <w:pPr>
              <w:spacing w:before="60" w:after="60"/>
            </w:pPr>
            <w:sdt>
              <w:sdtPr>
                <w:id w:val="-34432315"/>
                <w14:checkbox>
                  <w14:checked w14:val="0"/>
                  <w14:checkedState w14:val="2612" w14:font="MS Gothic"/>
                  <w14:uncheckedState w14:val="2610" w14:font="MS Gothic"/>
                </w14:checkbox>
              </w:sdtPr>
              <w:sdtEndPr/>
              <w:sdtContent>
                <w:r w:rsidR="005221AD">
                  <w:rPr>
                    <w:rFonts w:ascii="MS Gothic" w:eastAsia="MS Gothic" w:hAnsi="MS Gothic" w:hint="eastAsia"/>
                  </w:rPr>
                  <w:t>☐</w:t>
                </w:r>
              </w:sdtContent>
            </w:sdt>
            <w:r w:rsidR="005221AD">
              <w:t xml:space="preserve">  No</w:t>
            </w:r>
          </w:p>
        </w:tc>
      </w:tr>
    </w:tbl>
    <w:p w14:paraId="018AA831" w14:textId="77777777" w:rsidR="001C22E6" w:rsidRDefault="001C22E6" w:rsidP="00095C62">
      <w:pPr>
        <w:pStyle w:val="Heading2"/>
        <w:rPr>
          <w:rFonts w:hint="eastAsia"/>
        </w:rPr>
      </w:pPr>
      <w:r w:rsidRPr="004A1189">
        <w:t>Criteria</w:t>
      </w:r>
      <w:r>
        <w:t xml:space="preserve"> statements</w:t>
      </w:r>
    </w:p>
    <w:p w14:paraId="3F631659" w14:textId="38B75D1A" w:rsidR="001C22E6" w:rsidRDefault="001C22E6" w:rsidP="00095C62">
      <w:pPr>
        <w:ind w:left="170"/>
      </w:pPr>
      <w:r>
        <w:t xml:space="preserve">Please provide statements showing how you meet </w:t>
      </w:r>
      <w:r w:rsidRPr="00E71B66">
        <w:t>three</w:t>
      </w:r>
      <w:r>
        <w:t xml:space="preserve"> </w:t>
      </w:r>
      <w:r w:rsidRPr="004A1189">
        <w:t>of</w:t>
      </w:r>
      <w:r>
        <w:t xml:space="preserve"> the required criteria to the high level expected of an Engineering New Zealand Fellow (refer to the </w:t>
      </w:r>
      <w:hyperlink r:id="rId8" w:history="1">
        <w:r w:rsidRPr="00F709F2">
          <w:rPr>
            <w:rStyle w:val="Hyperlink"/>
          </w:rPr>
          <w:t>Fellowship Guidelines</w:t>
        </w:r>
      </w:hyperlink>
      <w:r>
        <w:t xml:space="preserve"> (Appendix </w:t>
      </w:r>
      <w:r w:rsidR="001769A6">
        <w:t>2</w:t>
      </w:r>
      <w:r>
        <w:t>) for the list of criteria</w:t>
      </w:r>
      <w:r w:rsidR="001769A6">
        <w:t xml:space="preserve"> and for guidance on completing this section</w:t>
      </w:r>
      <w:r>
        <w:t xml:space="preserve">). </w:t>
      </w:r>
      <w:r w:rsidR="001769A6">
        <w:t>Be as clear as possible about your role and how you contributed to the level expected of a</w:t>
      </w:r>
      <w:r w:rsidR="009A3E0C">
        <w:t>n Engineering New Zealand</w:t>
      </w:r>
      <w:r w:rsidR="001769A6">
        <w:t xml:space="preserve"> Fellow. </w:t>
      </w:r>
    </w:p>
    <w:p w14:paraId="575D372A" w14:textId="77777777" w:rsidR="001C22E6" w:rsidRDefault="001C22E6" w:rsidP="00095C62">
      <w:pPr>
        <w:ind w:left="170"/>
      </w:pPr>
      <w:r>
        <w:t xml:space="preserve">The statement for each criteria must be no more than </w:t>
      </w:r>
      <w:r w:rsidRPr="009A3E0C">
        <w:rPr>
          <w:b/>
        </w:rPr>
        <w:t>500 words</w:t>
      </w:r>
      <w:r w:rsidR="009A3E0C">
        <w:t>.</w:t>
      </w:r>
      <w:r w:rsidR="009A3E0C" w:rsidRPr="009A3E0C">
        <w:t xml:space="preserve"> </w:t>
      </w:r>
    </w:p>
    <w:tbl>
      <w:tblPr>
        <w:tblStyle w:val="TableGrid"/>
        <w:tblW w:w="9926" w:type="dxa"/>
        <w:tblCellSpacing w:w="28"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8376"/>
      </w:tblGrid>
      <w:tr w:rsidR="008638AB" w14:paraId="69306410" w14:textId="77777777" w:rsidTr="00602629">
        <w:trPr>
          <w:tblCellSpacing w:w="28" w:type="dxa"/>
        </w:trPr>
        <w:tc>
          <w:tcPr>
            <w:tcW w:w="1466" w:type="dxa"/>
          </w:tcPr>
          <w:p w14:paraId="2E1A1B9A" w14:textId="77777777" w:rsidR="008638AB" w:rsidRPr="00951C42" w:rsidRDefault="008638AB" w:rsidP="008638AB">
            <w:pPr>
              <w:pStyle w:val="Blockheading"/>
            </w:pPr>
            <w:r w:rsidRPr="00425EF6">
              <w:t>Criteria</w:t>
            </w:r>
          </w:p>
        </w:tc>
        <w:tc>
          <w:tcPr>
            <w:tcW w:w="8292" w:type="dxa"/>
            <w:tcBorders>
              <w:top w:val="single" w:sz="2" w:space="0" w:color="0069FF" w:themeColor="text2"/>
              <w:left w:val="single" w:sz="2" w:space="0" w:color="0069FF" w:themeColor="text2"/>
              <w:bottom w:val="single" w:sz="2" w:space="0" w:color="0069FF" w:themeColor="text2"/>
              <w:right w:val="single" w:sz="2" w:space="0" w:color="0069FF" w:themeColor="text2"/>
            </w:tcBorders>
          </w:tcPr>
          <w:p w14:paraId="3AA1B884" w14:textId="77777777" w:rsidR="008638AB" w:rsidRPr="00951C42" w:rsidRDefault="008638AB" w:rsidP="008638AB">
            <w:pPr>
              <w:pStyle w:val="BodyText2"/>
              <w:spacing w:before="60"/>
              <w:rPr>
                <w:lang w:eastAsia="zh-CN"/>
              </w:rPr>
            </w:pPr>
          </w:p>
        </w:tc>
      </w:tr>
      <w:tr w:rsidR="008638AB" w14:paraId="208017F8" w14:textId="77777777" w:rsidTr="00602629">
        <w:trPr>
          <w:tblCellSpacing w:w="28" w:type="dxa"/>
        </w:trPr>
        <w:tc>
          <w:tcPr>
            <w:tcW w:w="9814" w:type="dxa"/>
            <w:gridSpan w:val="2"/>
          </w:tcPr>
          <w:p w14:paraId="007B97ED" w14:textId="77777777" w:rsidR="008638AB" w:rsidRPr="00951C42" w:rsidRDefault="008638AB" w:rsidP="008638AB">
            <w:pPr>
              <w:pStyle w:val="Blockheading"/>
            </w:pPr>
            <w:r w:rsidRPr="00951C42">
              <w:t>How do you meet the criteria?</w:t>
            </w:r>
          </w:p>
        </w:tc>
      </w:tr>
      <w:tr w:rsidR="002A5F23" w14:paraId="26947CEC" w14:textId="77777777" w:rsidTr="00602629">
        <w:trPr>
          <w:trHeight w:val="851"/>
          <w:tblCellSpacing w:w="28" w:type="dxa"/>
        </w:trPr>
        <w:tc>
          <w:tcPr>
            <w:tcW w:w="9814" w:type="dxa"/>
            <w:gridSpan w:val="2"/>
            <w:tcBorders>
              <w:top w:val="single" w:sz="2" w:space="0" w:color="0069FF" w:themeColor="text2"/>
              <w:left w:val="single" w:sz="2" w:space="0" w:color="0069FF" w:themeColor="text2"/>
              <w:bottom w:val="single" w:sz="2" w:space="0" w:color="0069FF" w:themeColor="text2"/>
              <w:right w:val="single" w:sz="2" w:space="0" w:color="0069FF" w:themeColor="text2"/>
            </w:tcBorders>
          </w:tcPr>
          <w:p w14:paraId="6D2459C3" w14:textId="77777777" w:rsidR="00137045" w:rsidRPr="00137045" w:rsidRDefault="00137045" w:rsidP="00A24A04">
            <w:pPr>
              <w:pStyle w:val="BodyText2"/>
              <w:spacing w:before="60" w:after="120" w:line="276" w:lineRule="auto"/>
              <w:jc w:val="both"/>
              <w:rPr>
                <w:bCs/>
                <w:iCs/>
                <w:lang w:eastAsia="zh-CN"/>
              </w:rPr>
            </w:pPr>
          </w:p>
        </w:tc>
      </w:tr>
    </w:tbl>
    <w:p w14:paraId="29893B55" w14:textId="77777777" w:rsidR="002A5F23" w:rsidRDefault="002A5F23" w:rsidP="008638AB">
      <w:pPr>
        <w:pStyle w:val="Blank"/>
        <w:rPr>
          <w:lang w:eastAsia="zh-CN"/>
        </w:rPr>
      </w:pPr>
    </w:p>
    <w:tbl>
      <w:tblPr>
        <w:tblStyle w:val="TableGrid"/>
        <w:tblW w:w="9926" w:type="dxa"/>
        <w:tblCellSpacing w:w="28"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8376"/>
      </w:tblGrid>
      <w:tr w:rsidR="008638AB" w14:paraId="0E04EF2C" w14:textId="77777777" w:rsidTr="00602629">
        <w:trPr>
          <w:tblCellSpacing w:w="28" w:type="dxa"/>
        </w:trPr>
        <w:tc>
          <w:tcPr>
            <w:tcW w:w="1466" w:type="dxa"/>
          </w:tcPr>
          <w:p w14:paraId="10B5FE4E" w14:textId="77777777" w:rsidR="008638AB" w:rsidRPr="00951C42" w:rsidRDefault="008638AB" w:rsidP="00BA55BA">
            <w:pPr>
              <w:pStyle w:val="Blockheading"/>
            </w:pPr>
            <w:r w:rsidRPr="00425EF6">
              <w:t>Criteria</w:t>
            </w:r>
          </w:p>
        </w:tc>
        <w:tc>
          <w:tcPr>
            <w:tcW w:w="8292" w:type="dxa"/>
            <w:tcBorders>
              <w:top w:val="single" w:sz="2" w:space="0" w:color="0069FF" w:themeColor="text2"/>
              <w:left w:val="single" w:sz="2" w:space="0" w:color="0069FF" w:themeColor="text2"/>
              <w:bottom w:val="single" w:sz="2" w:space="0" w:color="0069FF" w:themeColor="text2"/>
              <w:right w:val="single" w:sz="2" w:space="0" w:color="0069FF" w:themeColor="text2"/>
            </w:tcBorders>
          </w:tcPr>
          <w:p w14:paraId="30E9A252" w14:textId="77777777" w:rsidR="008638AB" w:rsidRPr="00951C42" w:rsidRDefault="008638AB" w:rsidP="00BA55BA">
            <w:pPr>
              <w:pStyle w:val="BodyText2"/>
              <w:spacing w:before="60"/>
              <w:rPr>
                <w:lang w:eastAsia="zh-CN"/>
              </w:rPr>
            </w:pPr>
          </w:p>
        </w:tc>
      </w:tr>
      <w:tr w:rsidR="008638AB" w14:paraId="4408B863" w14:textId="77777777" w:rsidTr="00602629">
        <w:trPr>
          <w:tblCellSpacing w:w="28" w:type="dxa"/>
        </w:trPr>
        <w:tc>
          <w:tcPr>
            <w:tcW w:w="9814" w:type="dxa"/>
            <w:gridSpan w:val="2"/>
          </w:tcPr>
          <w:p w14:paraId="6E58141E" w14:textId="77777777" w:rsidR="008638AB" w:rsidRPr="00951C42" w:rsidRDefault="008638AB" w:rsidP="00BA55BA">
            <w:pPr>
              <w:pStyle w:val="Blockheading"/>
            </w:pPr>
            <w:r w:rsidRPr="00951C42">
              <w:t>How do you meet the criteria?</w:t>
            </w:r>
          </w:p>
        </w:tc>
      </w:tr>
      <w:tr w:rsidR="008638AB" w14:paraId="31D0C7ED" w14:textId="77777777" w:rsidTr="00602629">
        <w:trPr>
          <w:trHeight w:val="851"/>
          <w:tblCellSpacing w:w="28" w:type="dxa"/>
        </w:trPr>
        <w:tc>
          <w:tcPr>
            <w:tcW w:w="9814" w:type="dxa"/>
            <w:gridSpan w:val="2"/>
            <w:tcBorders>
              <w:top w:val="single" w:sz="2" w:space="0" w:color="0069FF" w:themeColor="text2"/>
              <w:left w:val="single" w:sz="2" w:space="0" w:color="0069FF" w:themeColor="text2"/>
              <w:bottom w:val="single" w:sz="2" w:space="0" w:color="0069FF" w:themeColor="text2"/>
              <w:right w:val="single" w:sz="2" w:space="0" w:color="0069FF" w:themeColor="text2"/>
            </w:tcBorders>
          </w:tcPr>
          <w:p w14:paraId="1D96809D" w14:textId="77777777" w:rsidR="006C24DB" w:rsidRPr="006C24DB" w:rsidRDefault="006C24DB" w:rsidP="00A24A04">
            <w:pPr>
              <w:pStyle w:val="BodyText2"/>
              <w:spacing w:before="60" w:after="120"/>
              <w:jc w:val="both"/>
              <w:rPr>
                <w:lang w:val="en" w:eastAsia="zh-CN"/>
              </w:rPr>
            </w:pPr>
          </w:p>
        </w:tc>
      </w:tr>
    </w:tbl>
    <w:p w14:paraId="31928E1D" w14:textId="77777777" w:rsidR="008638AB" w:rsidRPr="008638AB" w:rsidRDefault="008638AB" w:rsidP="008638AB">
      <w:pPr>
        <w:pStyle w:val="Blank"/>
      </w:pPr>
    </w:p>
    <w:tbl>
      <w:tblPr>
        <w:tblStyle w:val="TableGrid"/>
        <w:tblW w:w="9926" w:type="dxa"/>
        <w:tblCellSpacing w:w="28"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8376"/>
      </w:tblGrid>
      <w:tr w:rsidR="008638AB" w14:paraId="431DDFB3" w14:textId="77777777" w:rsidTr="00602629">
        <w:trPr>
          <w:tblCellSpacing w:w="28" w:type="dxa"/>
        </w:trPr>
        <w:tc>
          <w:tcPr>
            <w:tcW w:w="1466" w:type="dxa"/>
          </w:tcPr>
          <w:p w14:paraId="5E62BF28" w14:textId="77777777" w:rsidR="008638AB" w:rsidRPr="00951C42" w:rsidRDefault="008638AB" w:rsidP="00BA55BA">
            <w:pPr>
              <w:pStyle w:val="Blockheading"/>
            </w:pPr>
            <w:r w:rsidRPr="00425EF6">
              <w:lastRenderedPageBreak/>
              <w:t>Criteria</w:t>
            </w:r>
          </w:p>
        </w:tc>
        <w:tc>
          <w:tcPr>
            <w:tcW w:w="8292" w:type="dxa"/>
            <w:tcBorders>
              <w:top w:val="single" w:sz="2" w:space="0" w:color="0069FF" w:themeColor="text2"/>
              <w:left w:val="single" w:sz="2" w:space="0" w:color="0069FF" w:themeColor="text2"/>
              <w:bottom w:val="single" w:sz="2" w:space="0" w:color="0069FF" w:themeColor="text2"/>
              <w:right w:val="single" w:sz="2" w:space="0" w:color="0069FF" w:themeColor="text2"/>
            </w:tcBorders>
          </w:tcPr>
          <w:p w14:paraId="0D4C4C75" w14:textId="77777777" w:rsidR="008638AB" w:rsidRPr="00951C42" w:rsidRDefault="008638AB" w:rsidP="00BA55BA">
            <w:pPr>
              <w:pStyle w:val="BodyText2"/>
              <w:spacing w:before="60"/>
              <w:rPr>
                <w:lang w:eastAsia="zh-CN"/>
              </w:rPr>
            </w:pPr>
          </w:p>
        </w:tc>
      </w:tr>
      <w:tr w:rsidR="008638AB" w14:paraId="7A510AAF" w14:textId="77777777" w:rsidTr="00602629">
        <w:trPr>
          <w:tblCellSpacing w:w="28" w:type="dxa"/>
        </w:trPr>
        <w:tc>
          <w:tcPr>
            <w:tcW w:w="9814" w:type="dxa"/>
            <w:gridSpan w:val="2"/>
          </w:tcPr>
          <w:p w14:paraId="6C1B9C88" w14:textId="77777777" w:rsidR="008638AB" w:rsidRPr="00951C42" w:rsidRDefault="008638AB" w:rsidP="00BA55BA">
            <w:pPr>
              <w:pStyle w:val="Blockheading"/>
            </w:pPr>
            <w:r w:rsidRPr="00951C42">
              <w:t>How do you meet the criteria?</w:t>
            </w:r>
          </w:p>
        </w:tc>
      </w:tr>
      <w:tr w:rsidR="008638AB" w14:paraId="1D2E46B3" w14:textId="77777777" w:rsidTr="00602629">
        <w:trPr>
          <w:trHeight w:val="851"/>
          <w:tblCellSpacing w:w="28" w:type="dxa"/>
        </w:trPr>
        <w:tc>
          <w:tcPr>
            <w:tcW w:w="9814" w:type="dxa"/>
            <w:gridSpan w:val="2"/>
            <w:tcBorders>
              <w:top w:val="single" w:sz="2" w:space="0" w:color="0069FF" w:themeColor="text2"/>
              <w:left w:val="single" w:sz="2" w:space="0" w:color="0069FF" w:themeColor="text2"/>
              <w:bottom w:val="single" w:sz="2" w:space="0" w:color="0069FF" w:themeColor="text2"/>
              <w:right w:val="single" w:sz="2" w:space="0" w:color="0069FF" w:themeColor="text2"/>
            </w:tcBorders>
          </w:tcPr>
          <w:p w14:paraId="1213D064" w14:textId="77777777" w:rsidR="00354125" w:rsidRPr="006C24DB" w:rsidRDefault="00354125" w:rsidP="00A24A04">
            <w:pPr>
              <w:pStyle w:val="BodyText2"/>
              <w:spacing w:before="60" w:after="120"/>
              <w:jc w:val="both"/>
              <w:rPr>
                <w:lang w:eastAsia="zh-CN"/>
              </w:rPr>
            </w:pPr>
          </w:p>
        </w:tc>
      </w:tr>
    </w:tbl>
    <w:p w14:paraId="135B079D" w14:textId="77777777" w:rsidR="005221AD" w:rsidRDefault="005221AD" w:rsidP="00095C62">
      <w:pPr>
        <w:pStyle w:val="Heading2"/>
        <w:rPr>
          <w:rFonts w:hint="eastAsia"/>
        </w:rPr>
      </w:pPr>
      <w:r>
        <w:t>Ethics</w:t>
      </w:r>
    </w:p>
    <w:p w14:paraId="263FC98F" w14:textId="77777777" w:rsidR="005221AD" w:rsidRDefault="005221AD" w:rsidP="00CC5793">
      <w:pPr>
        <w:keepNext/>
        <w:spacing w:after="120"/>
        <w:ind w:left="170"/>
      </w:pPr>
      <w:bookmarkStart w:id="4" w:name="_Hlk494463857"/>
      <w:r>
        <w:t xml:space="preserve">Please describe your approach to professional ethics in engineering, with examples, in </w:t>
      </w:r>
      <w:r w:rsidRPr="009A3E0C">
        <w:rPr>
          <w:b/>
        </w:rPr>
        <w:t>200 words</w:t>
      </w:r>
      <w:r>
        <w:t xml:space="preserve"> or less (refer to the </w:t>
      </w:r>
      <w:r w:rsidRPr="00EA7914">
        <w:t>Application Guide</w:t>
      </w:r>
      <w:r>
        <w:rPr>
          <w:b/>
        </w:rPr>
        <w:t xml:space="preserve"> </w:t>
      </w:r>
      <w:r w:rsidRPr="00C47038">
        <w:t>in the</w:t>
      </w:r>
      <w:r>
        <w:rPr>
          <w:b/>
        </w:rPr>
        <w:t xml:space="preserve"> </w:t>
      </w:r>
      <w:r>
        <w:t xml:space="preserve">Fellowship Guidelines </w:t>
      </w:r>
      <w:r w:rsidRPr="004A1189">
        <w:t>for</w:t>
      </w:r>
      <w:r w:rsidR="008638AB">
        <w:t xml:space="preserve"> further information).</w:t>
      </w:r>
    </w:p>
    <w:tbl>
      <w:tblPr>
        <w:tblStyle w:val="TableGrid"/>
        <w:tblW w:w="9923" w:type="dxa"/>
        <w:tblCellSpacing w:w="28"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602629" w14:paraId="214FADD4" w14:textId="77777777" w:rsidTr="00602629">
        <w:trPr>
          <w:trHeight w:val="851"/>
          <w:tblCellSpacing w:w="28" w:type="dxa"/>
        </w:trPr>
        <w:tc>
          <w:tcPr>
            <w:tcW w:w="9811" w:type="dxa"/>
            <w:tcBorders>
              <w:top w:val="single" w:sz="2" w:space="0" w:color="0069FF" w:themeColor="text2"/>
              <w:left w:val="single" w:sz="2" w:space="0" w:color="0069FF" w:themeColor="text2"/>
              <w:bottom w:val="single" w:sz="2" w:space="0" w:color="0069FF" w:themeColor="text2"/>
              <w:right w:val="single" w:sz="2" w:space="0" w:color="0069FF" w:themeColor="text2"/>
            </w:tcBorders>
          </w:tcPr>
          <w:p w14:paraId="78243D46" w14:textId="77777777" w:rsidR="00602629" w:rsidRPr="006C24DB" w:rsidRDefault="00602629" w:rsidP="00343E57">
            <w:pPr>
              <w:pStyle w:val="BodyText2"/>
              <w:spacing w:before="60" w:after="120"/>
              <w:jc w:val="both"/>
              <w:rPr>
                <w:lang w:eastAsia="zh-CN"/>
              </w:rPr>
            </w:pPr>
          </w:p>
        </w:tc>
      </w:tr>
    </w:tbl>
    <w:bookmarkEnd w:id="4"/>
    <w:p w14:paraId="08CC5A30" w14:textId="77777777" w:rsidR="001C22E6" w:rsidRDefault="001C22E6" w:rsidP="00095C62">
      <w:pPr>
        <w:pStyle w:val="Heading2"/>
        <w:rPr>
          <w:rFonts w:hint="eastAsia"/>
        </w:rPr>
      </w:pPr>
      <w:r>
        <w:t>Your character</w:t>
      </w:r>
    </w:p>
    <w:tbl>
      <w:tblPr>
        <w:tblStyle w:val="TableGrid"/>
        <w:tblW w:w="0" w:type="auto"/>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187"/>
        <w:gridCol w:w="966"/>
      </w:tblGrid>
      <w:tr w:rsidR="001C22E6" w14:paraId="438E1F5E" w14:textId="77777777" w:rsidTr="009A3E0C">
        <w:trPr>
          <w:tblCellSpacing w:w="42" w:type="dxa"/>
        </w:trPr>
        <w:tc>
          <w:tcPr>
            <w:tcW w:w="7529" w:type="dxa"/>
          </w:tcPr>
          <w:p w14:paraId="22AC9172" w14:textId="77777777" w:rsidR="001C22E6" w:rsidRDefault="001C22E6" w:rsidP="000650D7">
            <w:pPr>
              <w:pStyle w:val="Blockheading"/>
            </w:pPr>
            <w:r>
              <w:t>Do you have any current or pending criminal charges in New Zealand or overseas?</w:t>
            </w:r>
          </w:p>
        </w:tc>
        <w:tc>
          <w:tcPr>
            <w:tcW w:w="1103" w:type="dxa"/>
            <w:shd w:val="clear" w:color="auto" w:fill="auto"/>
          </w:tcPr>
          <w:p w14:paraId="51548A1F" w14:textId="77777777" w:rsidR="001C22E6" w:rsidRDefault="00A4473B" w:rsidP="00912A41">
            <w:pPr>
              <w:spacing w:before="60" w:after="60"/>
            </w:pPr>
            <w:sdt>
              <w:sdtPr>
                <w:id w:val="80032879"/>
                <w14:checkbox>
                  <w14:checked w14:val="0"/>
                  <w14:checkedState w14:val="2612" w14:font="MS Gothic"/>
                  <w14:uncheckedState w14:val="2610" w14:font="MS Gothic"/>
                </w14:checkbox>
              </w:sdtPr>
              <w:sdtEndPr/>
              <w:sdtContent>
                <w:r w:rsidR="001C22E6">
                  <w:rPr>
                    <w:rFonts w:ascii="MS Gothic" w:eastAsia="MS Gothic" w:hAnsi="MS Gothic" w:hint="eastAsia"/>
                  </w:rPr>
                  <w:t>☐</w:t>
                </w:r>
              </w:sdtContent>
            </w:sdt>
            <w:r w:rsidR="001C22E6">
              <w:t xml:space="preserve">  Yes</w:t>
            </w:r>
          </w:p>
        </w:tc>
        <w:tc>
          <w:tcPr>
            <w:tcW w:w="840" w:type="dxa"/>
          </w:tcPr>
          <w:p w14:paraId="33439A95" w14:textId="77777777" w:rsidR="001C22E6" w:rsidRDefault="00A4473B" w:rsidP="00912A41">
            <w:pPr>
              <w:spacing w:before="60" w:after="60"/>
            </w:pPr>
            <w:sdt>
              <w:sdtPr>
                <w:id w:val="-442229382"/>
                <w14:checkbox>
                  <w14:checked w14:val="0"/>
                  <w14:checkedState w14:val="2612" w14:font="MS Gothic"/>
                  <w14:uncheckedState w14:val="2610" w14:font="MS Gothic"/>
                </w14:checkbox>
              </w:sdtPr>
              <w:sdtEndPr/>
              <w:sdtContent>
                <w:r w:rsidR="00285117">
                  <w:rPr>
                    <w:rFonts w:ascii="MS Gothic" w:eastAsia="MS Gothic" w:hAnsi="MS Gothic" w:hint="eastAsia"/>
                  </w:rPr>
                  <w:t>☐</w:t>
                </w:r>
              </w:sdtContent>
            </w:sdt>
            <w:r w:rsidR="001C22E6">
              <w:t xml:space="preserve">  No</w:t>
            </w:r>
          </w:p>
        </w:tc>
      </w:tr>
      <w:tr w:rsidR="001C22E6" w14:paraId="7C327536" w14:textId="77777777" w:rsidTr="009A3E0C">
        <w:trPr>
          <w:tblCellSpacing w:w="42" w:type="dxa"/>
        </w:trPr>
        <w:tc>
          <w:tcPr>
            <w:tcW w:w="7529" w:type="dxa"/>
          </w:tcPr>
          <w:p w14:paraId="3E563FCD" w14:textId="77777777" w:rsidR="001C22E6" w:rsidRDefault="001C22E6" w:rsidP="000650D7">
            <w:pPr>
              <w:pStyle w:val="Blockheading"/>
            </w:pPr>
            <w:r>
              <w:t>Have you ever been declared bankrupt?</w:t>
            </w:r>
          </w:p>
        </w:tc>
        <w:tc>
          <w:tcPr>
            <w:tcW w:w="1103" w:type="dxa"/>
            <w:shd w:val="clear" w:color="auto" w:fill="auto"/>
          </w:tcPr>
          <w:p w14:paraId="0DDA6F78" w14:textId="77777777" w:rsidR="001C22E6" w:rsidRDefault="00A4473B" w:rsidP="00912A41">
            <w:pPr>
              <w:spacing w:before="60" w:after="60"/>
            </w:pPr>
            <w:sdt>
              <w:sdtPr>
                <w:id w:val="20679371"/>
                <w14:checkbox>
                  <w14:checked w14:val="0"/>
                  <w14:checkedState w14:val="2612" w14:font="MS Gothic"/>
                  <w14:uncheckedState w14:val="2610" w14:font="MS Gothic"/>
                </w14:checkbox>
              </w:sdtPr>
              <w:sdtEndPr/>
              <w:sdtContent>
                <w:r w:rsidR="001C22E6">
                  <w:rPr>
                    <w:rFonts w:ascii="MS Gothic" w:eastAsia="MS Gothic" w:hAnsi="MS Gothic" w:hint="eastAsia"/>
                  </w:rPr>
                  <w:t>☐</w:t>
                </w:r>
              </w:sdtContent>
            </w:sdt>
            <w:r w:rsidR="001C22E6">
              <w:t xml:space="preserve">  Yes</w:t>
            </w:r>
          </w:p>
        </w:tc>
        <w:tc>
          <w:tcPr>
            <w:tcW w:w="840" w:type="dxa"/>
          </w:tcPr>
          <w:p w14:paraId="0FF319D3" w14:textId="77777777" w:rsidR="001C22E6" w:rsidRDefault="00A4473B" w:rsidP="00912A41">
            <w:pPr>
              <w:spacing w:before="60" w:after="60"/>
            </w:pPr>
            <w:sdt>
              <w:sdtPr>
                <w:id w:val="-217744096"/>
                <w14:checkbox>
                  <w14:checked w14:val="0"/>
                  <w14:checkedState w14:val="2612" w14:font="MS Gothic"/>
                  <w14:uncheckedState w14:val="2610" w14:font="MS Gothic"/>
                </w14:checkbox>
              </w:sdtPr>
              <w:sdtEndPr/>
              <w:sdtContent>
                <w:r w:rsidR="00285117">
                  <w:rPr>
                    <w:rFonts w:ascii="MS Gothic" w:eastAsia="MS Gothic" w:hAnsi="MS Gothic" w:hint="eastAsia"/>
                  </w:rPr>
                  <w:t>☐</w:t>
                </w:r>
              </w:sdtContent>
            </w:sdt>
            <w:r w:rsidR="001C22E6">
              <w:t xml:space="preserve">  No</w:t>
            </w:r>
          </w:p>
        </w:tc>
      </w:tr>
      <w:tr w:rsidR="001C22E6" w14:paraId="1443C4CB" w14:textId="77777777" w:rsidTr="009A3E0C">
        <w:trPr>
          <w:tblCellSpacing w:w="42" w:type="dxa"/>
        </w:trPr>
        <w:tc>
          <w:tcPr>
            <w:tcW w:w="7529" w:type="dxa"/>
          </w:tcPr>
          <w:p w14:paraId="36C79659" w14:textId="77777777" w:rsidR="001C22E6" w:rsidRDefault="001C22E6" w:rsidP="000650D7">
            <w:pPr>
              <w:pStyle w:val="Blockheading"/>
            </w:pPr>
            <w:r>
              <w:t>Have you ever been convicted of any crime or offence in New Zealand or overseas other than one concealed by the Criminal Records (Clean Slate) Act 2004?</w:t>
            </w:r>
          </w:p>
        </w:tc>
        <w:tc>
          <w:tcPr>
            <w:tcW w:w="1103" w:type="dxa"/>
            <w:shd w:val="clear" w:color="auto" w:fill="auto"/>
          </w:tcPr>
          <w:p w14:paraId="21DFA661" w14:textId="77777777" w:rsidR="001C22E6" w:rsidRDefault="00A4473B" w:rsidP="00912A41">
            <w:pPr>
              <w:spacing w:before="60" w:after="60"/>
            </w:pPr>
            <w:sdt>
              <w:sdtPr>
                <w:id w:val="-584996019"/>
                <w14:checkbox>
                  <w14:checked w14:val="0"/>
                  <w14:checkedState w14:val="2612" w14:font="MS Gothic"/>
                  <w14:uncheckedState w14:val="2610" w14:font="MS Gothic"/>
                </w14:checkbox>
              </w:sdtPr>
              <w:sdtEndPr/>
              <w:sdtContent>
                <w:r w:rsidR="001C22E6">
                  <w:rPr>
                    <w:rFonts w:ascii="MS Gothic" w:eastAsia="MS Gothic" w:hAnsi="MS Gothic" w:hint="eastAsia"/>
                  </w:rPr>
                  <w:t>☐</w:t>
                </w:r>
              </w:sdtContent>
            </w:sdt>
            <w:r w:rsidR="001C22E6">
              <w:t xml:space="preserve">  Yes</w:t>
            </w:r>
          </w:p>
        </w:tc>
        <w:tc>
          <w:tcPr>
            <w:tcW w:w="840" w:type="dxa"/>
          </w:tcPr>
          <w:p w14:paraId="1BFEAD1C" w14:textId="77777777" w:rsidR="001C22E6" w:rsidRDefault="00A4473B" w:rsidP="00912A41">
            <w:pPr>
              <w:spacing w:before="60" w:after="60"/>
            </w:pPr>
            <w:sdt>
              <w:sdtPr>
                <w:id w:val="107863322"/>
                <w14:checkbox>
                  <w14:checked w14:val="0"/>
                  <w14:checkedState w14:val="2612" w14:font="MS Gothic"/>
                  <w14:uncheckedState w14:val="2610" w14:font="MS Gothic"/>
                </w14:checkbox>
              </w:sdtPr>
              <w:sdtEndPr/>
              <w:sdtContent>
                <w:r w:rsidR="00285117">
                  <w:rPr>
                    <w:rFonts w:ascii="MS Gothic" w:eastAsia="MS Gothic" w:hAnsi="MS Gothic" w:hint="eastAsia"/>
                  </w:rPr>
                  <w:t>☐</w:t>
                </w:r>
              </w:sdtContent>
            </w:sdt>
            <w:r w:rsidR="001C22E6">
              <w:t xml:space="preserve">  No</w:t>
            </w:r>
          </w:p>
        </w:tc>
      </w:tr>
      <w:tr w:rsidR="001C22E6" w14:paraId="449CBA7B" w14:textId="77777777" w:rsidTr="009A3E0C">
        <w:trPr>
          <w:tblCellSpacing w:w="42" w:type="dxa"/>
        </w:trPr>
        <w:tc>
          <w:tcPr>
            <w:tcW w:w="7529" w:type="dxa"/>
          </w:tcPr>
          <w:p w14:paraId="06E16D60" w14:textId="77777777" w:rsidR="001C22E6" w:rsidRDefault="001C22E6" w:rsidP="000650D7">
            <w:pPr>
              <w:pStyle w:val="Blockheading"/>
            </w:pPr>
            <w:r>
              <w:t>Have you ever had proceedings brought against you in front of a professional disciplinary committee in New Zealand or overseas?</w:t>
            </w:r>
          </w:p>
        </w:tc>
        <w:tc>
          <w:tcPr>
            <w:tcW w:w="1103" w:type="dxa"/>
            <w:shd w:val="clear" w:color="auto" w:fill="auto"/>
          </w:tcPr>
          <w:p w14:paraId="112DB63F" w14:textId="77777777" w:rsidR="001C22E6" w:rsidRDefault="00A4473B" w:rsidP="00912A41">
            <w:pPr>
              <w:spacing w:before="60" w:after="60"/>
            </w:pPr>
            <w:sdt>
              <w:sdtPr>
                <w:id w:val="497468574"/>
                <w14:checkbox>
                  <w14:checked w14:val="0"/>
                  <w14:checkedState w14:val="2612" w14:font="MS Gothic"/>
                  <w14:uncheckedState w14:val="2610" w14:font="MS Gothic"/>
                </w14:checkbox>
              </w:sdtPr>
              <w:sdtEndPr/>
              <w:sdtContent>
                <w:r w:rsidR="001C22E6">
                  <w:rPr>
                    <w:rFonts w:ascii="MS Gothic" w:eastAsia="MS Gothic" w:hAnsi="MS Gothic" w:hint="eastAsia"/>
                  </w:rPr>
                  <w:t>☐</w:t>
                </w:r>
              </w:sdtContent>
            </w:sdt>
            <w:r w:rsidR="001C22E6">
              <w:t xml:space="preserve">  Yes</w:t>
            </w:r>
          </w:p>
        </w:tc>
        <w:tc>
          <w:tcPr>
            <w:tcW w:w="840" w:type="dxa"/>
          </w:tcPr>
          <w:p w14:paraId="21B55579" w14:textId="77777777" w:rsidR="001C22E6" w:rsidRDefault="00A4473B" w:rsidP="00912A41">
            <w:pPr>
              <w:spacing w:before="60" w:after="60"/>
            </w:pPr>
            <w:sdt>
              <w:sdtPr>
                <w:id w:val="1138454004"/>
                <w14:checkbox>
                  <w14:checked w14:val="0"/>
                  <w14:checkedState w14:val="2612" w14:font="MS Gothic"/>
                  <w14:uncheckedState w14:val="2610" w14:font="MS Gothic"/>
                </w14:checkbox>
              </w:sdtPr>
              <w:sdtEndPr/>
              <w:sdtContent>
                <w:r w:rsidR="00285117">
                  <w:rPr>
                    <w:rFonts w:ascii="MS Gothic" w:eastAsia="MS Gothic" w:hAnsi="MS Gothic" w:hint="eastAsia"/>
                  </w:rPr>
                  <w:t>☐</w:t>
                </w:r>
              </w:sdtContent>
            </w:sdt>
            <w:r w:rsidR="001C22E6">
              <w:t xml:space="preserve">  No</w:t>
            </w:r>
          </w:p>
        </w:tc>
      </w:tr>
      <w:tr w:rsidR="001C22E6" w14:paraId="04F95666" w14:textId="77777777" w:rsidTr="009A3E0C">
        <w:trPr>
          <w:tblCellSpacing w:w="42" w:type="dxa"/>
        </w:trPr>
        <w:tc>
          <w:tcPr>
            <w:tcW w:w="7529" w:type="dxa"/>
          </w:tcPr>
          <w:p w14:paraId="4BAACB03" w14:textId="77777777" w:rsidR="001C22E6" w:rsidRDefault="001C22E6" w:rsidP="000650D7">
            <w:pPr>
              <w:pStyle w:val="Blockheading"/>
            </w:pPr>
            <w:r>
              <w:t xml:space="preserve">Have you ever had findings made against you in professional </w:t>
            </w:r>
            <w:r w:rsidR="00C47038">
              <w:t>disciplinary proceedings in New </w:t>
            </w:r>
            <w:r>
              <w:t>Zealand or overseas?</w:t>
            </w:r>
          </w:p>
        </w:tc>
        <w:tc>
          <w:tcPr>
            <w:tcW w:w="1103" w:type="dxa"/>
            <w:shd w:val="clear" w:color="auto" w:fill="auto"/>
          </w:tcPr>
          <w:p w14:paraId="723B131F" w14:textId="77777777" w:rsidR="001C22E6" w:rsidRDefault="00A4473B" w:rsidP="00912A41">
            <w:pPr>
              <w:spacing w:before="60" w:after="60"/>
            </w:pPr>
            <w:sdt>
              <w:sdtPr>
                <w:id w:val="537091293"/>
                <w14:checkbox>
                  <w14:checked w14:val="0"/>
                  <w14:checkedState w14:val="2612" w14:font="MS Gothic"/>
                  <w14:uncheckedState w14:val="2610" w14:font="MS Gothic"/>
                </w14:checkbox>
              </w:sdtPr>
              <w:sdtEndPr/>
              <w:sdtContent>
                <w:r w:rsidR="001C22E6">
                  <w:rPr>
                    <w:rFonts w:ascii="MS Gothic" w:eastAsia="MS Gothic" w:hAnsi="MS Gothic" w:hint="eastAsia"/>
                  </w:rPr>
                  <w:t>☐</w:t>
                </w:r>
              </w:sdtContent>
            </w:sdt>
            <w:r w:rsidR="001C22E6">
              <w:t xml:space="preserve">  Yes</w:t>
            </w:r>
          </w:p>
        </w:tc>
        <w:tc>
          <w:tcPr>
            <w:tcW w:w="840" w:type="dxa"/>
          </w:tcPr>
          <w:p w14:paraId="5F596EB7" w14:textId="77777777" w:rsidR="001C22E6" w:rsidRDefault="00A4473B" w:rsidP="00912A41">
            <w:pPr>
              <w:spacing w:before="60" w:after="60"/>
            </w:pPr>
            <w:sdt>
              <w:sdtPr>
                <w:id w:val="-506292754"/>
                <w14:checkbox>
                  <w14:checked w14:val="0"/>
                  <w14:checkedState w14:val="2612" w14:font="MS Gothic"/>
                  <w14:uncheckedState w14:val="2610" w14:font="MS Gothic"/>
                </w14:checkbox>
              </w:sdtPr>
              <w:sdtEndPr/>
              <w:sdtContent>
                <w:r w:rsidR="00285117">
                  <w:rPr>
                    <w:rFonts w:ascii="MS Gothic" w:eastAsia="MS Gothic" w:hAnsi="MS Gothic" w:hint="eastAsia"/>
                  </w:rPr>
                  <w:t>☐</w:t>
                </w:r>
              </w:sdtContent>
            </w:sdt>
            <w:r w:rsidR="001C22E6">
              <w:t xml:space="preserve">  No</w:t>
            </w:r>
          </w:p>
        </w:tc>
      </w:tr>
    </w:tbl>
    <w:p w14:paraId="6C743A74" w14:textId="77777777" w:rsidR="001C22E6" w:rsidRDefault="001C22E6" w:rsidP="008638AB">
      <w:pPr>
        <w:keepNext/>
        <w:spacing w:after="120"/>
        <w:ind w:left="170"/>
      </w:pPr>
      <w:r w:rsidRPr="00C47038">
        <w:t>If you have answered yes to any of the questions above, please provide details:</w:t>
      </w:r>
    </w:p>
    <w:tbl>
      <w:tblPr>
        <w:tblStyle w:val="TableGrid"/>
        <w:tblW w:w="0" w:type="auto"/>
        <w:tblCellSpacing w:w="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70"/>
      </w:tblGrid>
      <w:tr w:rsidR="001C22E6" w14:paraId="317E7FD7" w14:textId="77777777" w:rsidTr="00602629">
        <w:trPr>
          <w:trHeight w:val="567"/>
          <w:tblCellSpacing w:w="42" w:type="dxa"/>
        </w:trPr>
        <w:tc>
          <w:tcPr>
            <w:tcW w:w="9802"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41F36535" w14:textId="77777777" w:rsidR="001C22E6" w:rsidRDefault="001C22E6" w:rsidP="00A24A04">
            <w:pPr>
              <w:pStyle w:val="BodyText2"/>
              <w:spacing w:before="60" w:after="120" w:line="276" w:lineRule="auto"/>
              <w:jc w:val="both"/>
            </w:pPr>
          </w:p>
        </w:tc>
      </w:tr>
    </w:tbl>
    <w:p w14:paraId="5CFB2FEC" w14:textId="77777777" w:rsidR="001C22E6" w:rsidRDefault="001C22E6" w:rsidP="00095C62">
      <w:pPr>
        <w:pStyle w:val="Heading2"/>
        <w:rPr>
          <w:rFonts w:hint="eastAsia"/>
        </w:rPr>
      </w:pPr>
      <w:r>
        <w:t>Continuing Professional Development (CPD)</w:t>
      </w:r>
    </w:p>
    <w:p w14:paraId="2B6A6241" w14:textId="77777777" w:rsidR="001C22E6" w:rsidRDefault="001C22E6" w:rsidP="008638AB">
      <w:pPr>
        <w:keepNext/>
        <w:spacing w:before="0"/>
        <w:ind w:left="170"/>
      </w:pPr>
      <w:r>
        <w:t xml:space="preserve">Please provide details of any CPD you have done </w:t>
      </w:r>
      <w:r w:rsidR="00FE5A25">
        <w:t xml:space="preserve">during </w:t>
      </w:r>
      <w:r w:rsidR="00E522FD">
        <w:t xml:space="preserve">the last </w:t>
      </w:r>
      <w:r w:rsidR="004C03A3">
        <w:t>two-</w:t>
      </w:r>
      <w:r w:rsidR="00E522FD">
        <w:t xml:space="preserve">three years </w:t>
      </w:r>
      <w:r>
        <w:t>that is relevant to your Fellowship application</w:t>
      </w:r>
      <w:r w:rsidR="00FE5A25">
        <w:t>.  Please do not provide a copy of your CPD record as an alternative to completing this section</w:t>
      </w:r>
      <w:r w:rsidR="00A56C14">
        <w:t>.</w:t>
      </w:r>
      <w:r w:rsidR="00A14C7C">
        <w:t xml:space="preserve">  </w:t>
      </w:r>
    </w:p>
    <w:tbl>
      <w:tblPr>
        <w:tblStyle w:val="TableGrid"/>
        <w:tblW w:w="9964"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0"/>
        <w:gridCol w:w="4122"/>
        <w:gridCol w:w="4122"/>
      </w:tblGrid>
      <w:tr w:rsidR="005E1115" w14:paraId="06EF56BF" w14:textId="77777777" w:rsidTr="00602629">
        <w:trPr>
          <w:cantSplit/>
          <w:tblCellSpacing w:w="42" w:type="dxa"/>
        </w:trPr>
        <w:tc>
          <w:tcPr>
            <w:tcW w:w="9796" w:type="dxa"/>
            <w:gridSpan w:val="3"/>
            <w:shd w:val="clear" w:color="auto" w:fill="0069FF" w:themeFill="text2"/>
          </w:tcPr>
          <w:p w14:paraId="2B481235" w14:textId="77777777" w:rsidR="005E1115" w:rsidRDefault="00E522FD" w:rsidP="00E522FD">
            <w:pPr>
              <w:pStyle w:val="TableHeader"/>
              <w:tabs>
                <w:tab w:val="left" w:pos="1656"/>
                <w:tab w:val="left" w:pos="5763"/>
              </w:tabs>
              <w:spacing w:before="60"/>
            </w:pPr>
            <w:r>
              <w:t>D</w:t>
            </w:r>
            <w:r w:rsidR="005E1115">
              <w:t>ate</w:t>
            </w:r>
            <w:r>
              <w:t>(s)</w:t>
            </w:r>
            <w:r w:rsidR="005E1115">
              <w:tab/>
              <w:t>Details</w:t>
            </w:r>
            <w:r w:rsidR="00A56C14">
              <w:t xml:space="preserve"> including the </w:t>
            </w:r>
            <w:r w:rsidR="004C03A3">
              <w:t xml:space="preserve">course </w:t>
            </w:r>
            <w:r w:rsidR="00A56C14">
              <w:t>name</w:t>
            </w:r>
            <w:r w:rsidR="004C03A3">
              <w:t xml:space="preserve"> and what</w:t>
            </w:r>
            <w:r w:rsidR="004C03A3">
              <w:tab/>
              <w:t>Contribution to your career development</w:t>
            </w:r>
            <w:r w:rsidR="004C03A3">
              <w:br/>
            </w:r>
            <w:r w:rsidR="004C03A3">
              <w:tab/>
              <w:t>was covered</w:t>
            </w:r>
          </w:p>
        </w:tc>
      </w:tr>
      <w:tr w:rsidR="00E522FD" w:rsidRPr="005E1115" w14:paraId="15C7F16A" w14:textId="77777777" w:rsidTr="00E522FD">
        <w:trPr>
          <w:cantSplit/>
          <w:tblCellSpacing w:w="42" w:type="dxa"/>
        </w:trPr>
        <w:tc>
          <w:tcPr>
            <w:tcW w:w="1594"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26DF888C" w14:textId="77777777" w:rsidR="00E522FD" w:rsidRPr="00A24A04" w:rsidRDefault="00E522FD" w:rsidP="00A24A04">
            <w:pPr>
              <w:pStyle w:val="BodyText2"/>
              <w:spacing w:before="60" w:after="120"/>
              <w:jc w:val="both"/>
              <w:rPr>
                <w:bCs/>
                <w:iCs/>
                <w:lang w:eastAsia="zh-CN"/>
              </w:rPr>
            </w:pPr>
          </w:p>
        </w:tc>
        <w:tc>
          <w:tcPr>
            <w:tcW w:w="4038"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68862E4F" w14:textId="77777777" w:rsidR="00E522FD" w:rsidRPr="00A24A04" w:rsidRDefault="00E522FD" w:rsidP="00A24A04">
            <w:pPr>
              <w:pStyle w:val="BodyText2"/>
              <w:spacing w:before="60" w:after="120"/>
              <w:jc w:val="both"/>
              <w:rPr>
                <w:bCs/>
                <w:iCs/>
                <w:lang w:eastAsia="zh-CN"/>
              </w:rPr>
            </w:pPr>
          </w:p>
        </w:tc>
        <w:tc>
          <w:tcPr>
            <w:tcW w:w="3996"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7EAB8987" w14:textId="77777777" w:rsidR="00E522FD" w:rsidRPr="00A24A04" w:rsidRDefault="00E522FD" w:rsidP="00A24A04">
            <w:pPr>
              <w:pStyle w:val="BodyText2"/>
              <w:spacing w:before="60" w:after="120"/>
              <w:jc w:val="both"/>
              <w:rPr>
                <w:bCs/>
                <w:iCs/>
                <w:lang w:eastAsia="zh-CN"/>
              </w:rPr>
            </w:pPr>
          </w:p>
        </w:tc>
      </w:tr>
      <w:tr w:rsidR="00E522FD" w:rsidRPr="005E1115" w14:paraId="52FB9846" w14:textId="77777777" w:rsidTr="00E522FD">
        <w:trPr>
          <w:cantSplit/>
          <w:tblCellSpacing w:w="42" w:type="dxa"/>
        </w:trPr>
        <w:tc>
          <w:tcPr>
            <w:tcW w:w="1594"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32851C3E" w14:textId="77777777" w:rsidR="00E522FD" w:rsidRPr="00A24A04" w:rsidRDefault="00E522FD" w:rsidP="00A24A04">
            <w:pPr>
              <w:pStyle w:val="BodyText2"/>
              <w:spacing w:before="60" w:after="120" w:line="276" w:lineRule="auto"/>
              <w:jc w:val="both"/>
              <w:rPr>
                <w:bCs/>
                <w:iCs/>
                <w:lang w:eastAsia="zh-CN"/>
              </w:rPr>
            </w:pPr>
          </w:p>
        </w:tc>
        <w:tc>
          <w:tcPr>
            <w:tcW w:w="4038"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37993ADC" w14:textId="77777777" w:rsidR="00E522FD" w:rsidRPr="00A24A04" w:rsidRDefault="00E522FD" w:rsidP="00A24A04">
            <w:pPr>
              <w:pStyle w:val="BodyText2"/>
              <w:spacing w:before="60" w:after="120" w:line="276" w:lineRule="auto"/>
              <w:jc w:val="both"/>
              <w:rPr>
                <w:bCs/>
                <w:iCs/>
                <w:lang w:eastAsia="zh-CN"/>
              </w:rPr>
            </w:pPr>
          </w:p>
        </w:tc>
        <w:tc>
          <w:tcPr>
            <w:tcW w:w="3996"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0C73D694" w14:textId="77777777" w:rsidR="00E522FD" w:rsidRPr="00A24A04" w:rsidRDefault="00E522FD" w:rsidP="00A24A04">
            <w:pPr>
              <w:pStyle w:val="BodyText2"/>
              <w:spacing w:before="60" w:after="120" w:line="276" w:lineRule="auto"/>
              <w:jc w:val="both"/>
              <w:rPr>
                <w:bCs/>
                <w:iCs/>
                <w:lang w:eastAsia="zh-CN"/>
              </w:rPr>
            </w:pPr>
          </w:p>
        </w:tc>
      </w:tr>
      <w:tr w:rsidR="00E522FD" w:rsidRPr="005E1115" w14:paraId="0B250501" w14:textId="77777777" w:rsidTr="00E522FD">
        <w:trPr>
          <w:cantSplit/>
          <w:tblCellSpacing w:w="42" w:type="dxa"/>
        </w:trPr>
        <w:tc>
          <w:tcPr>
            <w:tcW w:w="1594"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190D8B3A" w14:textId="77777777" w:rsidR="00E522FD" w:rsidRPr="00A24A04" w:rsidRDefault="00E522FD" w:rsidP="00A24A04">
            <w:pPr>
              <w:pStyle w:val="BodyText2"/>
              <w:spacing w:before="60" w:after="120"/>
              <w:jc w:val="both"/>
              <w:rPr>
                <w:bCs/>
                <w:iCs/>
                <w:lang w:eastAsia="zh-CN"/>
              </w:rPr>
            </w:pPr>
          </w:p>
        </w:tc>
        <w:tc>
          <w:tcPr>
            <w:tcW w:w="4038"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37A2E2B9" w14:textId="77777777" w:rsidR="00E522FD" w:rsidRPr="00A24A04" w:rsidRDefault="00E522FD" w:rsidP="00A24A04">
            <w:pPr>
              <w:pStyle w:val="BodyText2"/>
              <w:spacing w:before="60" w:after="120"/>
              <w:jc w:val="both"/>
              <w:rPr>
                <w:bCs/>
                <w:iCs/>
                <w:lang w:eastAsia="zh-CN"/>
              </w:rPr>
            </w:pPr>
          </w:p>
        </w:tc>
        <w:tc>
          <w:tcPr>
            <w:tcW w:w="3996"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7EE0A4F3" w14:textId="77777777" w:rsidR="00E522FD" w:rsidRPr="00A24A04" w:rsidRDefault="00E522FD" w:rsidP="00A24A04">
            <w:pPr>
              <w:pStyle w:val="BodyText2"/>
              <w:spacing w:before="60" w:after="120"/>
              <w:jc w:val="both"/>
              <w:rPr>
                <w:bCs/>
                <w:iCs/>
                <w:lang w:eastAsia="zh-CN"/>
              </w:rPr>
            </w:pPr>
          </w:p>
        </w:tc>
      </w:tr>
    </w:tbl>
    <w:p w14:paraId="263D9B41" w14:textId="77777777" w:rsidR="001C22E6" w:rsidRDefault="001C22E6" w:rsidP="00095C62">
      <w:pPr>
        <w:pStyle w:val="Heading2"/>
        <w:rPr>
          <w:rFonts w:hint="eastAsia"/>
        </w:rPr>
      </w:pPr>
      <w:r>
        <w:lastRenderedPageBreak/>
        <w:t>Citation</w:t>
      </w:r>
    </w:p>
    <w:p w14:paraId="2479E6AE" w14:textId="77777777" w:rsidR="001C22E6" w:rsidRDefault="001C22E6" w:rsidP="00095C62">
      <w:pPr>
        <w:keepNext/>
        <w:ind w:left="170"/>
      </w:pPr>
      <w:r>
        <w:t xml:space="preserve">Successful applicants have a citation read out when they are awarded their Fellowship. Please provide a short citation of no more than </w:t>
      </w:r>
      <w:r w:rsidRPr="008638AB">
        <w:rPr>
          <w:b/>
        </w:rPr>
        <w:t>100 words</w:t>
      </w:r>
      <w:r w:rsidR="009A3E0C">
        <w:t xml:space="preserve"> </w:t>
      </w:r>
      <w:r w:rsidR="009A3E0C" w:rsidRPr="009A3E0C">
        <w:t>about your professional career in the event you are successful</w:t>
      </w:r>
      <w:r w:rsidR="009A3E0C">
        <w:t>.</w:t>
      </w:r>
    </w:p>
    <w:tbl>
      <w:tblPr>
        <w:tblStyle w:val="TableGrid"/>
        <w:tblW w:w="0" w:type="auto"/>
        <w:tblCellSpacing w:w="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72"/>
      </w:tblGrid>
      <w:tr w:rsidR="001C22E6" w14:paraId="780D5F9F" w14:textId="77777777" w:rsidTr="00602629">
        <w:trPr>
          <w:trHeight w:val="851"/>
          <w:tblCellSpacing w:w="42" w:type="dxa"/>
        </w:trPr>
        <w:tc>
          <w:tcPr>
            <w:tcW w:w="10314"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7393616C" w14:textId="77777777" w:rsidR="001C22E6" w:rsidRDefault="001C22E6" w:rsidP="00A24A04">
            <w:pPr>
              <w:pStyle w:val="BodyText2"/>
              <w:spacing w:before="60" w:after="120" w:line="276" w:lineRule="auto"/>
              <w:jc w:val="both"/>
              <w:rPr>
                <w:lang w:eastAsia="zh-CN"/>
              </w:rPr>
            </w:pPr>
          </w:p>
        </w:tc>
      </w:tr>
    </w:tbl>
    <w:p w14:paraId="341A4C7A" w14:textId="77777777" w:rsidR="001C22E6" w:rsidRDefault="001C22E6" w:rsidP="00095C62">
      <w:pPr>
        <w:pStyle w:val="Heading2"/>
        <w:rPr>
          <w:rFonts w:hint="eastAsia"/>
        </w:rPr>
      </w:pPr>
      <w:r>
        <w:t>Privacy of personal information</w:t>
      </w:r>
    </w:p>
    <w:p w14:paraId="6FF4A595" w14:textId="77777777" w:rsidR="001C22E6" w:rsidRDefault="001C22E6" w:rsidP="008638AB">
      <w:pPr>
        <w:ind w:left="170"/>
      </w:pPr>
      <w:r>
        <w:t>All personal information collected in this form is regarded as confidential and will only be shared with the Fellowship Panel, the Engineering New Zealand Board and the Panel’s secretariat. Your criteria information will also be shared with your sponsors. Limited information may also be shared with our members for promotional purposes if your application for Fellowship is successful. You have the right to ask for a copy of any personal information we hold about you, and to ask for it to be corrected if you think it is wrong.</w:t>
      </w:r>
    </w:p>
    <w:p w14:paraId="178126FD" w14:textId="77777777" w:rsidR="001C22E6" w:rsidRDefault="001C22E6" w:rsidP="00095C62">
      <w:pPr>
        <w:pStyle w:val="Heading2"/>
        <w:rPr>
          <w:rFonts w:hint="eastAsia"/>
        </w:rPr>
      </w:pPr>
      <w:r>
        <w:t>Declaration</w:t>
      </w:r>
    </w:p>
    <w:p w14:paraId="50C17414" w14:textId="77777777" w:rsidR="001C22E6" w:rsidRDefault="00A4473B" w:rsidP="00095C62">
      <w:pPr>
        <w:pStyle w:val="ListBullet"/>
        <w:numPr>
          <w:ilvl w:val="0"/>
          <w:numId w:val="0"/>
        </w:numPr>
        <w:tabs>
          <w:tab w:val="left" w:pos="567"/>
        </w:tabs>
        <w:ind w:left="527" w:hanging="357"/>
      </w:pPr>
      <w:sdt>
        <w:sdtPr>
          <w:id w:val="1613327246"/>
          <w14:checkbox>
            <w14:checked w14:val="0"/>
            <w14:checkedState w14:val="2612" w14:font="MS Gothic"/>
            <w14:uncheckedState w14:val="2610" w14:font="MS Gothic"/>
          </w14:checkbox>
        </w:sdtPr>
        <w:sdtEndPr/>
        <w:sdtContent>
          <w:r w:rsidR="00A24A04">
            <w:rPr>
              <w:rFonts w:ascii="MS Gothic" w:eastAsia="MS Gothic" w:hAnsi="MS Gothic" w:hint="eastAsia"/>
            </w:rPr>
            <w:t>☐</w:t>
          </w:r>
        </w:sdtContent>
      </w:sdt>
      <w:r w:rsidR="001C22E6">
        <w:tab/>
        <w:t>I have read and understand the privacy statement.</w:t>
      </w:r>
    </w:p>
    <w:p w14:paraId="288EF7A3" w14:textId="77777777" w:rsidR="001C22E6" w:rsidRDefault="00A4473B" w:rsidP="00095C62">
      <w:pPr>
        <w:pStyle w:val="ListBullet"/>
        <w:numPr>
          <w:ilvl w:val="0"/>
          <w:numId w:val="0"/>
        </w:numPr>
        <w:tabs>
          <w:tab w:val="left" w:pos="567"/>
        </w:tabs>
        <w:ind w:left="527" w:hanging="357"/>
      </w:pPr>
      <w:sdt>
        <w:sdtPr>
          <w:id w:val="-262071468"/>
          <w14:checkbox>
            <w14:checked w14:val="0"/>
            <w14:checkedState w14:val="2612" w14:font="MS Gothic"/>
            <w14:uncheckedState w14:val="2610" w14:font="MS Gothic"/>
          </w14:checkbox>
        </w:sdtPr>
        <w:sdtEndPr/>
        <w:sdtContent>
          <w:r w:rsidR="00A24A04">
            <w:rPr>
              <w:rFonts w:ascii="MS Gothic" w:eastAsia="MS Gothic" w:hAnsi="MS Gothic" w:hint="eastAsia"/>
            </w:rPr>
            <w:t>☐</w:t>
          </w:r>
        </w:sdtContent>
      </w:sdt>
      <w:r w:rsidR="001C22E6">
        <w:tab/>
        <w:t xml:space="preserve">I confirm that the information given in this form to </w:t>
      </w:r>
      <w:r w:rsidR="00C47038">
        <w:t xml:space="preserve">support my </w:t>
      </w:r>
      <w:r w:rsidR="001C22E6">
        <w:t xml:space="preserve">application for </w:t>
      </w:r>
      <w:r w:rsidR="00C47038">
        <w:t xml:space="preserve">Fellowship </w:t>
      </w:r>
      <w:r w:rsidR="001C22E6">
        <w:t>is complete and correct to the best of my knowledge.</w:t>
      </w:r>
    </w:p>
    <w:tbl>
      <w:tblPr>
        <w:tblStyle w:val="TableGrid"/>
        <w:tblW w:w="9781" w:type="dxa"/>
        <w:tblCellSpacing w:w="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4"/>
        <w:gridCol w:w="3828"/>
        <w:gridCol w:w="1134"/>
        <w:gridCol w:w="3685"/>
      </w:tblGrid>
      <w:tr w:rsidR="00C06F6A" w14:paraId="29CD06D5" w14:textId="77777777" w:rsidTr="00957D06">
        <w:trPr>
          <w:tblCellSpacing w:w="42" w:type="dxa"/>
        </w:trPr>
        <w:tc>
          <w:tcPr>
            <w:tcW w:w="1008" w:type="dxa"/>
            <w:tcBorders>
              <w:top w:val="nil"/>
              <w:left w:val="nil"/>
              <w:bottom w:val="nil"/>
              <w:right w:val="nil"/>
            </w:tcBorders>
            <w:hideMark/>
          </w:tcPr>
          <w:p w14:paraId="0FBEEFED" w14:textId="77777777" w:rsidR="001C22E6" w:rsidRDefault="004F2E0D" w:rsidP="00514135">
            <w:pPr>
              <w:keepNext/>
              <w:keepLines/>
              <w:spacing w:line="276" w:lineRule="auto"/>
            </w:pPr>
            <w:r w:rsidRPr="00957D06">
              <w:rPr>
                <w:b/>
              </w:rPr>
              <w:t>N</w:t>
            </w:r>
            <w:r w:rsidR="008E7309" w:rsidRPr="00957D06">
              <w:rPr>
                <w:b/>
              </w:rPr>
              <w:t>ame</w:t>
            </w:r>
          </w:p>
        </w:tc>
        <w:tc>
          <w:tcPr>
            <w:tcW w:w="3744"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2B07040E" w14:textId="77777777" w:rsidR="001C22E6" w:rsidRDefault="001C22E6" w:rsidP="00912A41">
            <w:pPr>
              <w:pStyle w:val="BodyText2"/>
              <w:spacing w:before="60"/>
              <w:rPr>
                <w:lang w:eastAsia="zh-CN"/>
              </w:rPr>
            </w:pPr>
          </w:p>
        </w:tc>
        <w:tc>
          <w:tcPr>
            <w:tcW w:w="1050" w:type="dxa"/>
            <w:tcBorders>
              <w:top w:val="nil"/>
              <w:left w:val="nil"/>
              <w:bottom w:val="nil"/>
              <w:right w:val="nil"/>
            </w:tcBorders>
            <w:hideMark/>
          </w:tcPr>
          <w:p w14:paraId="47336653" w14:textId="77777777" w:rsidR="001C22E6" w:rsidRDefault="00957D06" w:rsidP="008E7309">
            <w:pPr>
              <w:keepNext/>
              <w:keepLines/>
              <w:spacing w:line="276" w:lineRule="auto"/>
              <w:ind w:right="-113"/>
            </w:pPr>
            <w:r>
              <w:rPr>
                <w:b/>
              </w:rPr>
              <w:t>Signature</w:t>
            </w:r>
          </w:p>
        </w:tc>
        <w:tc>
          <w:tcPr>
            <w:tcW w:w="3559" w:type="dxa"/>
            <w:tcBorders>
              <w:top w:val="single" w:sz="4" w:space="0" w:color="FFFFFF" w:themeColor="background1"/>
              <w:left w:val="nil"/>
              <w:bottom w:val="single" w:sz="2" w:space="0" w:color="0069FF" w:themeColor="text2"/>
              <w:right w:val="nil"/>
            </w:tcBorders>
          </w:tcPr>
          <w:p w14:paraId="19E964CF" w14:textId="77777777" w:rsidR="001C22E6" w:rsidRDefault="001C22E6" w:rsidP="00912A41">
            <w:pPr>
              <w:keepNext/>
              <w:keepLines/>
            </w:pPr>
          </w:p>
        </w:tc>
      </w:tr>
      <w:tr w:rsidR="005221AD" w14:paraId="20ED5A77" w14:textId="77777777" w:rsidTr="00957D06">
        <w:trPr>
          <w:tblCellSpacing w:w="42" w:type="dxa"/>
        </w:trPr>
        <w:tc>
          <w:tcPr>
            <w:tcW w:w="1008" w:type="dxa"/>
            <w:tcBorders>
              <w:top w:val="nil"/>
              <w:left w:val="nil"/>
              <w:bottom w:val="nil"/>
              <w:right w:val="nil"/>
            </w:tcBorders>
          </w:tcPr>
          <w:p w14:paraId="398BE49C" w14:textId="77777777" w:rsidR="005221AD" w:rsidRDefault="008E7309" w:rsidP="00514135">
            <w:pPr>
              <w:keepNext/>
              <w:keepLines/>
            </w:pPr>
            <w:r w:rsidRPr="00957D06">
              <w:rPr>
                <w:b/>
              </w:rPr>
              <w:t>Date</w:t>
            </w:r>
          </w:p>
        </w:tc>
        <w:tc>
          <w:tcPr>
            <w:tcW w:w="3744"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tcPr>
          <w:p w14:paraId="46CDF63C" w14:textId="77777777" w:rsidR="005221AD" w:rsidRDefault="005221AD" w:rsidP="00912A41">
            <w:pPr>
              <w:pStyle w:val="BodyText2"/>
              <w:spacing w:before="60"/>
              <w:rPr>
                <w:lang w:eastAsia="zh-CN"/>
              </w:rPr>
            </w:pPr>
          </w:p>
        </w:tc>
        <w:tc>
          <w:tcPr>
            <w:tcW w:w="1050" w:type="dxa"/>
            <w:tcBorders>
              <w:top w:val="nil"/>
              <w:left w:val="nil"/>
              <w:bottom w:val="nil"/>
              <w:right w:val="nil"/>
            </w:tcBorders>
          </w:tcPr>
          <w:p w14:paraId="666C3329" w14:textId="77777777" w:rsidR="005221AD" w:rsidRDefault="005221AD" w:rsidP="00514135">
            <w:pPr>
              <w:keepNext/>
              <w:keepLines/>
            </w:pPr>
          </w:p>
        </w:tc>
        <w:tc>
          <w:tcPr>
            <w:tcW w:w="3559" w:type="dxa"/>
            <w:tcBorders>
              <w:top w:val="nil"/>
              <w:left w:val="nil"/>
              <w:bottom w:val="nil"/>
              <w:right w:val="nil"/>
            </w:tcBorders>
          </w:tcPr>
          <w:p w14:paraId="5FF3A427" w14:textId="77777777" w:rsidR="005221AD" w:rsidRDefault="005221AD" w:rsidP="00912A41">
            <w:pPr>
              <w:keepNext/>
              <w:keepLines/>
            </w:pPr>
          </w:p>
        </w:tc>
      </w:tr>
    </w:tbl>
    <w:p w14:paraId="4CB44918" w14:textId="77777777" w:rsidR="001C22E6" w:rsidRDefault="001C22E6" w:rsidP="00095C62">
      <w:pPr>
        <w:pStyle w:val="Heading2"/>
        <w:rPr>
          <w:rFonts w:hint="eastAsia"/>
        </w:rPr>
      </w:pPr>
      <w:r>
        <w:t>Application checklist</w:t>
      </w:r>
    </w:p>
    <w:p w14:paraId="3B64EA99" w14:textId="77777777" w:rsidR="00C47038" w:rsidRPr="00C47038" w:rsidRDefault="00C47038" w:rsidP="008638AB">
      <w:pPr>
        <w:keepNext/>
        <w:spacing w:after="120"/>
        <w:ind w:left="170"/>
      </w:pPr>
      <w:r>
        <w:t>Refer to the Application Guide in the Fellowship Guidelines for more information on what is required to be provided.</w:t>
      </w:r>
    </w:p>
    <w:p w14:paraId="2988B0FF" w14:textId="77777777" w:rsidR="001C22E6" w:rsidRDefault="001C22E6" w:rsidP="00095C62">
      <w:pPr>
        <w:pStyle w:val="ListBullet"/>
        <w:numPr>
          <w:ilvl w:val="0"/>
          <w:numId w:val="0"/>
        </w:numPr>
        <w:tabs>
          <w:tab w:val="left" w:pos="567"/>
        </w:tabs>
        <w:ind w:left="170"/>
      </w:pPr>
      <w:r w:rsidRPr="0072567C">
        <w:rPr>
          <w:sz w:val="24"/>
        </w:rPr>
        <w:sym w:font="Wingdings" w:char="F0FE"/>
      </w:r>
      <w:r w:rsidRPr="0072567C">
        <w:rPr>
          <w:sz w:val="24"/>
        </w:rPr>
        <w:t xml:space="preserve"> </w:t>
      </w:r>
      <w:r>
        <w:tab/>
      </w:r>
      <w:r w:rsidRPr="0072567C">
        <w:t>Completed application form</w:t>
      </w:r>
    </w:p>
    <w:p w14:paraId="64D89650" w14:textId="77777777" w:rsidR="001C22E6" w:rsidRDefault="001C22E6" w:rsidP="00095C62">
      <w:pPr>
        <w:pStyle w:val="ListBullet"/>
        <w:numPr>
          <w:ilvl w:val="0"/>
          <w:numId w:val="0"/>
        </w:numPr>
        <w:tabs>
          <w:tab w:val="left" w:pos="567"/>
        </w:tabs>
        <w:ind w:left="170"/>
      </w:pPr>
      <w:r w:rsidRPr="0072567C">
        <w:rPr>
          <w:sz w:val="24"/>
        </w:rPr>
        <w:sym w:font="Wingdings" w:char="F0FE"/>
      </w:r>
      <w:r w:rsidRPr="0072567C">
        <w:rPr>
          <w:sz w:val="24"/>
        </w:rPr>
        <w:t xml:space="preserve"> </w:t>
      </w:r>
      <w:r>
        <w:tab/>
      </w:r>
      <w:r w:rsidRPr="006B2384">
        <w:t>CV</w:t>
      </w:r>
    </w:p>
    <w:tbl>
      <w:tblPr>
        <w:tblStyle w:val="TableGrid"/>
        <w:tblW w:w="0" w:type="auto"/>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6"/>
      </w:tblGrid>
      <w:tr w:rsidR="001C22E6" w:rsidRPr="005221AD" w14:paraId="59D211A4" w14:textId="77777777" w:rsidTr="008638AB">
        <w:trPr>
          <w:tblCellSpacing w:w="42" w:type="dxa"/>
        </w:trPr>
        <w:tc>
          <w:tcPr>
            <w:tcW w:w="9638" w:type="dxa"/>
            <w:shd w:val="clear" w:color="auto" w:fill="EBF3FF"/>
          </w:tcPr>
          <w:p w14:paraId="24BBD173" w14:textId="77777777" w:rsidR="001C22E6" w:rsidRPr="005221AD" w:rsidRDefault="001C22E6" w:rsidP="008E7309">
            <w:pPr>
              <w:pStyle w:val="BodyText3"/>
              <w:keepNext/>
              <w:rPr>
                <w:b w:val="0"/>
                <w:i w:val="0"/>
                <w:szCs w:val="21"/>
              </w:rPr>
            </w:pPr>
            <w:r w:rsidRPr="005221AD">
              <w:rPr>
                <w:b w:val="0"/>
                <w:i w:val="0"/>
                <w:szCs w:val="21"/>
              </w:rPr>
              <w:t xml:space="preserve">Send your completed application form </w:t>
            </w:r>
            <w:r w:rsidRPr="009A3E0C">
              <w:rPr>
                <w:b w:val="0"/>
                <w:i w:val="0"/>
                <w:szCs w:val="21"/>
              </w:rPr>
              <w:t xml:space="preserve">to </w:t>
            </w:r>
            <w:hyperlink r:id="rId9" w:history="1">
              <w:r w:rsidRPr="009A3E0C">
                <w:rPr>
                  <w:rStyle w:val="Hyperlink"/>
                  <w:b/>
                  <w:i w:val="0"/>
                  <w:szCs w:val="21"/>
                </w:rPr>
                <w:t>board.secretary@engineeringnz.org</w:t>
              </w:r>
            </w:hyperlink>
            <w:r w:rsidR="008E7309">
              <w:rPr>
                <w:b w:val="0"/>
                <w:i w:val="0"/>
                <w:szCs w:val="21"/>
              </w:rPr>
              <w:t>.</w:t>
            </w:r>
          </w:p>
          <w:p w14:paraId="545EF461" w14:textId="77777777" w:rsidR="001C22E6" w:rsidRPr="005221AD" w:rsidRDefault="001C22E6" w:rsidP="008638AB">
            <w:pPr>
              <w:pStyle w:val="BodyText3"/>
              <w:keepNext/>
              <w:spacing w:after="120" w:line="276" w:lineRule="auto"/>
              <w:rPr>
                <w:b w:val="0"/>
                <w:i w:val="0"/>
                <w:szCs w:val="21"/>
              </w:rPr>
            </w:pPr>
            <w:r w:rsidRPr="005221AD">
              <w:rPr>
                <w:b w:val="0"/>
                <w:i w:val="0"/>
                <w:szCs w:val="21"/>
              </w:rPr>
              <w:t>Once your application has been processed, we will contact your sponsors to complete a</w:t>
            </w:r>
            <w:r w:rsidR="005E1115" w:rsidRPr="005221AD">
              <w:rPr>
                <w:b w:val="0"/>
                <w:i w:val="0"/>
                <w:szCs w:val="21"/>
              </w:rPr>
              <w:t xml:space="preserve"> sponsor</w:t>
            </w:r>
            <w:r w:rsidRPr="005221AD">
              <w:rPr>
                <w:b w:val="0"/>
                <w:i w:val="0"/>
                <w:szCs w:val="21"/>
              </w:rPr>
              <w:t xml:space="preserve"> form.</w:t>
            </w:r>
          </w:p>
        </w:tc>
      </w:tr>
      <w:bookmarkEnd w:id="0"/>
    </w:tbl>
    <w:p w14:paraId="6AFBA9B3" w14:textId="77777777" w:rsidR="001C22E6" w:rsidRPr="005E1115" w:rsidRDefault="001C22E6" w:rsidP="005E1115">
      <w:pPr>
        <w:pStyle w:val="Blank"/>
        <w:rPr>
          <w:sz w:val="2"/>
          <w:szCs w:val="2"/>
        </w:rPr>
      </w:pPr>
    </w:p>
    <w:sectPr w:rsidR="001C22E6" w:rsidRPr="005E1115" w:rsidSect="00602629">
      <w:footerReference w:type="default" r:id="rId10"/>
      <w:headerReference w:type="first" r:id="rId11"/>
      <w:footerReference w:type="first" r:id="rId12"/>
      <w:pgSz w:w="11906" w:h="16838" w:code="9"/>
      <w:pgMar w:top="1418" w:right="964" w:bottom="1134" w:left="96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F569" w14:textId="77777777" w:rsidR="00A4473B" w:rsidRDefault="00A4473B" w:rsidP="009A74F2">
      <w:r>
        <w:separator/>
      </w:r>
    </w:p>
  </w:endnote>
  <w:endnote w:type="continuationSeparator" w:id="0">
    <w:p w14:paraId="0723BF7F" w14:textId="77777777" w:rsidR="00A4473B" w:rsidRDefault="00A4473B" w:rsidP="009A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old">
    <w:altName w:val="Arial"/>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bol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8DD4" w14:textId="597094D6" w:rsidR="00602629" w:rsidRPr="00AA723D" w:rsidRDefault="00602629" w:rsidP="00602629">
    <w:pPr>
      <w:pStyle w:val="Footer"/>
      <w:tabs>
        <w:tab w:val="clear" w:pos="4513"/>
        <w:tab w:val="clear" w:pos="9026"/>
        <w:tab w:val="right" w:pos="9781"/>
      </w:tabs>
      <w:jc w:val="left"/>
      <w:rPr>
        <w:b/>
      </w:rPr>
    </w:pPr>
    <w:r>
      <w:t xml:space="preserve">fellowship application form </w:t>
    </w:r>
    <w:r w:rsidRPr="00602629">
      <w:rPr>
        <w:b/>
        <w:spacing w:val="20"/>
      </w:rPr>
      <w:t>::</w:t>
    </w:r>
    <w:r>
      <w:t xml:space="preserve"> </w:t>
    </w:r>
    <w:r w:rsidR="009F364D">
      <w:t>20</w:t>
    </w:r>
    <w:r w:rsidR="00D57ACD">
      <w:t>2</w:t>
    </w:r>
    <w:r w:rsidR="00951B6B">
      <w:t>1</w:t>
    </w:r>
    <w:r>
      <w:rPr>
        <w:lang w:val="en-GB"/>
      </w:rPr>
      <w:tab/>
    </w:r>
    <w:r w:rsidRPr="009A7E3D">
      <w:rPr>
        <w:b/>
        <w:szCs w:val="16"/>
        <w:lang w:val="en-GB"/>
      </w:rPr>
      <w:t>Page</w:t>
    </w:r>
    <w:r w:rsidRPr="009A7E3D">
      <w:rPr>
        <w:b/>
        <w:color w:val="0085CA"/>
        <w:szCs w:val="16"/>
        <w:lang w:val="en-GB"/>
      </w:rPr>
      <w:t xml:space="preserve"> </w:t>
    </w:r>
    <w:r w:rsidRPr="009A7E3D">
      <w:rPr>
        <w:b/>
        <w:szCs w:val="16"/>
      </w:rPr>
      <w:fldChar w:fldCharType="begin"/>
    </w:r>
    <w:r w:rsidRPr="009A7E3D">
      <w:rPr>
        <w:b/>
        <w:szCs w:val="16"/>
      </w:rPr>
      <w:instrText xml:space="preserve"> PAGE </w:instrText>
    </w:r>
    <w:r w:rsidRPr="009A7E3D">
      <w:rPr>
        <w:b/>
        <w:szCs w:val="16"/>
      </w:rPr>
      <w:fldChar w:fldCharType="separate"/>
    </w:r>
    <w:r>
      <w:rPr>
        <w:b/>
        <w:szCs w:val="16"/>
      </w:rPr>
      <w:t>1</w:t>
    </w:r>
    <w:r w:rsidRPr="009A7E3D">
      <w:rPr>
        <w:b/>
        <w:szCs w:val="16"/>
      </w:rPr>
      <w:fldChar w:fldCharType="end"/>
    </w:r>
    <w:r w:rsidRPr="009A7E3D">
      <w:rPr>
        <w:b/>
        <w:szCs w:val="16"/>
      </w:rPr>
      <w:t xml:space="preserve"> of </w:t>
    </w:r>
    <w:r>
      <w:rPr>
        <w:b/>
        <w:szCs w:val="16"/>
      </w:rPr>
      <w:fldChar w:fldCharType="begin"/>
    </w:r>
    <w:r>
      <w:rPr>
        <w:b/>
        <w:szCs w:val="16"/>
      </w:rPr>
      <w:instrText xml:space="preserve"> NUMPAGES   \* MERGEFORMAT </w:instrText>
    </w:r>
    <w:r>
      <w:rPr>
        <w:b/>
        <w:szCs w:val="16"/>
      </w:rPr>
      <w:fldChar w:fldCharType="separate"/>
    </w:r>
    <w:r>
      <w:rPr>
        <w:b/>
        <w:szCs w:val="16"/>
      </w:rPr>
      <w:t>5</w:t>
    </w:r>
    <w:r>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D680" w14:textId="2E66FE82" w:rsidR="00C06F6A" w:rsidRPr="00AA723D" w:rsidRDefault="00C06F6A" w:rsidP="00602629">
    <w:pPr>
      <w:pStyle w:val="Footer"/>
      <w:tabs>
        <w:tab w:val="clear" w:pos="4513"/>
        <w:tab w:val="clear" w:pos="9026"/>
        <w:tab w:val="right" w:pos="9781"/>
      </w:tabs>
      <w:jc w:val="left"/>
      <w:rPr>
        <w:b/>
      </w:rPr>
    </w:pPr>
    <w:r>
      <w:t>f</w:t>
    </w:r>
    <w:r w:rsidR="00602629">
      <w:t xml:space="preserve">ellowship application form </w:t>
    </w:r>
    <w:r w:rsidR="00602629" w:rsidRPr="00602629">
      <w:rPr>
        <w:b/>
        <w:spacing w:val="20"/>
      </w:rPr>
      <w:t>::</w:t>
    </w:r>
    <w:r w:rsidR="00602629">
      <w:t xml:space="preserve"> </w:t>
    </w:r>
    <w:r w:rsidR="009F364D">
      <w:t>20</w:t>
    </w:r>
    <w:r w:rsidR="00D57ACD">
      <w:t>20</w:t>
    </w:r>
    <w:r>
      <w:rPr>
        <w:lang w:val="en-GB"/>
      </w:rPr>
      <w:tab/>
    </w:r>
    <w:r w:rsidRPr="009A7E3D">
      <w:rPr>
        <w:b/>
        <w:szCs w:val="16"/>
        <w:lang w:val="en-GB"/>
      </w:rPr>
      <w:t>Page</w:t>
    </w:r>
    <w:r w:rsidRPr="009A7E3D">
      <w:rPr>
        <w:b/>
        <w:color w:val="0085CA"/>
        <w:szCs w:val="16"/>
        <w:lang w:val="en-GB"/>
      </w:rPr>
      <w:t xml:space="preserve"> </w:t>
    </w:r>
    <w:r w:rsidRPr="009A7E3D">
      <w:rPr>
        <w:b/>
        <w:szCs w:val="16"/>
      </w:rPr>
      <w:fldChar w:fldCharType="begin"/>
    </w:r>
    <w:r w:rsidRPr="009A7E3D">
      <w:rPr>
        <w:b/>
        <w:szCs w:val="16"/>
      </w:rPr>
      <w:instrText xml:space="preserve"> PAGE </w:instrText>
    </w:r>
    <w:r w:rsidRPr="009A7E3D">
      <w:rPr>
        <w:b/>
        <w:szCs w:val="16"/>
      </w:rPr>
      <w:fldChar w:fldCharType="separate"/>
    </w:r>
    <w:r w:rsidR="001766A6">
      <w:rPr>
        <w:b/>
        <w:szCs w:val="16"/>
      </w:rPr>
      <w:t>1</w:t>
    </w:r>
    <w:r w:rsidRPr="009A7E3D">
      <w:rPr>
        <w:b/>
        <w:szCs w:val="16"/>
      </w:rPr>
      <w:fldChar w:fldCharType="end"/>
    </w:r>
    <w:r w:rsidRPr="009A7E3D">
      <w:rPr>
        <w:b/>
        <w:szCs w:val="16"/>
      </w:rPr>
      <w:t xml:space="preserve"> of </w:t>
    </w:r>
    <w:r>
      <w:rPr>
        <w:b/>
        <w:szCs w:val="16"/>
      </w:rPr>
      <w:fldChar w:fldCharType="begin"/>
    </w:r>
    <w:r>
      <w:rPr>
        <w:b/>
        <w:szCs w:val="16"/>
      </w:rPr>
      <w:instrText xml:space="preserve"> NUMPAGES   \* MERGEFORMAT </w:instrText>
    </w:r>
    <w:r>
      <w:rPr>
        <w:b/>
        <w:szCs w:val="16"/>
      </w:rPr>
      <w:fldChar w:fldCharType="separate"/>
    </w:r>
    <w:r w:rsidR="001766A6">
      <w:rPr>
        <w:b/>
        <w:szCs w:val="16"/>
      </w:rPr>
      <w:t>6</w:t>
    </w:r>
    <w:r>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E2C5" w14:textId="77777777" w:rsidR="00A4473B" w:rsidRDefault="00A4473B" w:rsidP="009A74F2">
      <w:r>
        <w:separator/>
      </w:r>
    </w:p>
  </w:footnote>
  <w:footnote w:type="continuationSeparator" w:id="0">
    <w:p w14:paraId="635FE12A" w14:textId="77777777" w:rsidR="00A4473B" w:rsidRDefault="00A4473B" w:rsidP="009A7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3562" w14:textId="77777777" w:rsidR="00C06F6A" w:rsidRPr="00D90204" w:rsidRDefault="005221AD" w:rsidP="00095C62">
    <w:pPr>
      <w:pStyle w:val="DocumentHeading"/>
      <w:spacing w:before="360"/>
      <w:ind w:left="170"/>
      <w:rPr>
        <w:b/>
        <w:sz w:val="44"/>
        <w:szCs w:val="44"/>
      </w:rPr>
    </w:pPr>
    <w:r>
      <w:rPr>
        <w:b/>
        <w:noProof/>
        <w:sz w:val="44"/>
        <w:szCs w:val="44"/>
        <w:lang w:val="en-US" w:eastAsia="zh-CN"/>
      </w:rPr>
      <w:drawing>
        <wp:anchor distT="0" distB="0" distL="114300" distR="114300" simplePos="0" relativeHeight="251658240" behindDoc="1" locked="0" layoutInCell="1" allowOverlap="1" wp14:anchorId="56799F58" wp14:editId="12E2C984">
          <wp:simplePos x="0" y="0"/>
          <wp:positionH relativeFrom="column">
            <wp:posOffset>5265704</wp:posOffset>
          </wp:positionH>
          <wp:positionV relativeFrom="paragraph">
            <wp:posOffset>-97154</wp:posOffset>
          </wp:positionV>
          <wp:extent cx="1101624" cy="1072794"/>
          <wp:effectExtent l="0" t="4763"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Z_Logo_Icon_RGB-screen.png"/>
                  <pic:cNvPicPr/>
                </pic:nvPicPr>
                <pic:blipFill>
                  <a:blip r:embed="rId1">
                    <a:extLst>
                      <a:ext uri="{28A0092B-C50C-407E-A947-70E740481C1C}">
                        <a14:useLocalDpi xmlns:a14="http://schemas.microsoft.com/office/drawing/2010/main" val="0"/>
                      </a:ext>
                    </a:extLst>
                  </a:blip>
                  <a:stretch>
                    <a:fillRect/>
                  </a:stretch>
                </pic:blipFill>
                <pic:spPr>
                  <a:xfrm rot="5400000" flipH="1" flipV="1">
                    <a:off x="0" y="0"/>
                    <a:ext cx="1108212" cy="1079210"/>
                  </a:xfrm>
                  <a:prstGeom prst="rect">
                    <a:avLst/>
                  </a:prstGeom>
                </pic:spPr>
              </pic:pic>
            </a:graphicData>
          </a:graphic>
          <wp14:sizeRelH relativeFrom="page">
            <wp14:pctWidth>0</wp14:pctWidth>
          </wp14:sizeRelH>
          <wp14:sizeRelV relativeFrom="page">
            <wp14:pctHeight>0</wp14:pctHeight>
          </wp14:sizeRelV>
        </wp:anchor>
      </w:drawing>
    </w:r>
    <w:r w:rsidR="00C06F6A" w:rsidRPr="00D90204">
      <w:rPr>
        <w:b/>
        <w:sz w:val="44"/>
        <w:szCs w:val="44"/>
      </w:rPr>
      <w:t>fellowship</w:t>
    </w:r>
  </w:p>
  <w:p w14:paraId="205BAC66" w14:textId="77777777" w:rsidR="00C06F6A" w:rsidRPr="00D90204" w:rsidRDefault="00C06F6A" w:rsidP="00095C62">
    <w:pPr>
      <w:pStyle w:val="DocumentSubheading"/>
      <w:pBdr>
        <w:bottom w:val="single" w:sz="24" w:space="1" w:color="0069FF" w:themeColor="text2"/>
      </w:pBdr>
      <w:spacing w:line="240" w:lineRule="auto"/>
      <w:ind w:left="170" w:right="1558"/>
      <w:rPr>
        <w:sz w:val="44"/>
        <w:szCs w:val="44"/>
      </w:rPr>
    </w:pPr>
    <w:r w:rsidRPr="00D90204">
      <w:rPr>
        <w:sz w:val="44"/>
        <w:szCs w:val="44"/>
      </w:rPr>
      <w:t>application form</w:t>
    </w:r>
  </w:p>
  <w:p w14:paraId="77F17694" w14:textId="77777777" w:rsidR="00E15AF9" w:rsidRDefault="00E15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1982E4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4F7D58"/>
    <w:multiLevelType w:val="hybridMultilevel"/>
    <w:tmpl w:val="E94A448A"/>
    <w:lvl w:ilvl="0" w:tplc="08090005">
      <w:start w:val="1"/>
      <w:numFmt w:val="bullet"/>
      <w:lvlText w:val=""/>
      <w:lvlJc w:val="left"/>
      <w:pPr>
        <w:ind w:left="1571" w:hanging="360"/>
      </w:pPr>
      <w:rPr>
        <w:rFonts w:ascii="Wingdings" w:hAnsi="Wingdings" w:hint="default"/>
        <w:color w:val="auto"/>
        <w:sz w:val="24"/>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35173DD"/>
    <w:multiLevelType w:val="hybridMultilevel"/>
    <w:tmpl w:val="7506F7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6D2988"/>
    <w:multiLevelType w:val="multilevel"/>
    <w:tmpl w:val="E188C63A"/>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794"/>
        </w:tabs>
        <w:ind w:left="794" w:hanging="437"/>
      </w:pPr>
      <w:rPr>
        <w:rFonts w:hint="default"/>
      </w:rPr>
    </w:lvl>
    <w:lvl w:ilvl="2">
      <w:start w:val="1"/>
      <w:numFmt w:val="decimal"/>
      <w:pStyle w:val="TableNumbers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7"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8" w15:restartNumberingAfterBreak="0">
    <w:nsid w:val="2AB17A88"/>
    <w:multiLevelType w:val="hybridMultilevel"/>
    <w:tmpl w:val="12745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499592C"/>
    <w:multiLevelType w:val="multilevel"/>
    <w:tmpl w:val="F92482F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0" w15:restartNumberingAfterBreak="0">
    <w:nsid w:val="52DA4068"/>
    <w:multiLevelType w:val="multilevel"/>
    <w:tmpl w:val="D35A9F64"/>
    <w:lvl w:ilvl="0">
      <w:start w:val="1"/>
      <w:numFmt w:val="decimal"/>
      <w:pStyle w:val="ListParagraph"/>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1"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12" w15:restartNumberingAfterBreak="0">
    <w:nsid w:val="553810D6"/>
    <w:multiLevelType w:val="multilevel"/>
    <w:tmpl w:val="35B6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A66DBF"/>
    <w:multiLevelType w:val="multilevel"/>
    <w:tmpl w:val="81C02E6C"/>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14" w15:restartNumberingAfterBreak="0">
    <w:nsid w:val="71E93B5C"/>
    <w:multiLevelType w:val="multilevel"/>
    <w:tmpl w:val="8D5C74EA"/>
    <w:styleLink w:val="Bullets1"/>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15"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16" w15:restartNumberingAfterBreak="0">
    <w:nsid w:val="791F69E9"/>
    <w:multiLevelType w:val="multilevel"/>
    <w:tmpl w:val="C6D2D92E"/>
    <w:numStyleLink w:val="Numbers"/>
  </w:abstractNum>
  <w:abstractNum w:abstractNumId="17" w15:restartNumberingAfterBreak="0">
    <w:nsid w:val="7B5545F6"/>
    <w:multiLevelType w:val="multilevel"/>
    <w:tmpl w:val="4D0E62B4"/>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794"/>
        </w:tabs>
        <w:ind w:left="794" w:hanging="437"/>
      </w:pPr>
      <w:rPr>
        <w:rFonts w:hint="default"/>
      </w:rPr>
    </w:lvl>
    <w:lvl w:ilvl="2">
      <w:start w:val="1"/>
      <w:numFmt w:val="decimal"/>
      <w:pStyle w:val="ListNumber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num w:numId="1">
    <w:abstractNumId w:val="1"/>
  </w:num>
  <w:num w:numId="2">
    <w:abstractNumId w:val="0"/>
  </w:num>
  <w:num w:numId="3">
    <w:abstractNumId w:val="5"/>
  </w:num>
  <w:num w:numId="4">
    <w:abstractNumId w:val="11"/>
  </w:num>
  <w:num w:numId="5">
    <w:abstractNumId w:val="13"/>
  </w:num>
  <w:num w:numId="6">
    <w:abstractNumId w:val="15"/>
  </w:num>
  <w:num w:numId="7">
    <w:abstractNumId w:val="6"/>
  </w:num>
  <w:num w:numId="8">
    <w:abstractNumId w:val="6"/>
  </w:num>
  <w:num w:numId="9">
    <w:abstractNumId w:val="7"/>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0"/>
  </w:num>
  <w:num w:numId="15">
    <w:abstractNumId w:val="17"/>
  </w:num>
  <w:num w:numId="16">
    <w:abstractNumId w:val="4"/>
  </w:num>
  <w:num w:numId="17">
    <w:abstractNumId w:val="8"/>
  </w:num>
  <w:num w:numId="18">
    <w:abstractNumId w:val="2"/>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2"/>
  </w:num>
  <w:num w:numId="3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hideSpellingErrors/>
  <w:hideGrammaticalErrors/>
  <w:defaultTabStop w:val="720"/>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E6"/>
    <w:rsid w:val="0000237F"/>
    <w:rsid w:val="000076DB"/>
    <w:rsid w:val="000133DE"/>
    <w:rsid w:val="000149E9"/>
    <w:rsid w:val="00015BF2"/>
    <w:rsid w:val="00025952"/>
    <w:rsid w:val="00026BFE"/>
    <w:rsid w:val="00041C73"/>
    <w:rsid w:val="00044B3B"/>
    <w:rsid w:val="000471CE"/>
    <w:rsid w:val="00054131"/>
    <w:rsid w:val="00056F29"/>
    <w:rsid w:val="0005774B"/>
    <w:rsid w:val="00060C77"/>
    <w:rsid w:val="000650D7"/>
    <w:rsid w:val="0006600E"/>
    <w:rsid w:val="00067BA0"/>
    <w:rsid w:val="00070B3D"/>
    <w:rsid w:val="000727BA"/>
    <w:rsid w:val="00074F49"/>
    <w:rsid w:val="000821FA"/>
    <w:rsid w:val="0008732A"/>
    <w:rsid w:val="0009065F"/>
    <w:rsid w:val="00093555"/>
    <w:rsid w:val="0009428D"/>
    <w:rsid w:val="00095C62"/>
    <w:rsid w:val="00097275"/>
    <w:rsid w:val="00097736"/>
    <w:rsid w:val="000A3123"/>
    <w:rsid w:val="000A483D"/>
    <w:rsid w:val="000A4B66"/>
    <w:rsid w:val="000B21D3"/>
    <w:rsid w:val="000B3FA6"/>
    <w:rsid w:val="000B70C4"/>
    <w:rsid w:val="000C202E"/>
    <w:rsid w:val="000C2575"/>
    <w:rsid w:val="000C41CA"/>
    <w:rsid w:val="000C5A5D"/>
    <w:rsid w:val="000C5B31"/>
    <w:rsid w:val="000C5F65"/>
    <w:rsid w:val="000C71A6"/>
    <w:rsid w:val="000D0B63"/>
    <w:rsid w:val="000E21C0"/>
    <w:rsid w:val="000E2F78"/>
    <w:rsid w:val="000E479B"/>
    <w:rsid w:val="000E4CAC"/>
    <w:rsid w:val="000E4FBF"/>
    <w:rsid w:val="000E7E46"/>
    <w:rsid w:val="000F1447"/>
    <w:rsid w:val="000F146A"/>
    <w:rsid w:val="000F6716"/>
    <w:rsid w:val="000F6989"/>
    <w:rsid w:val="000F6C3B"/>
    <w:rsid w:val="00100D77"/>
    <w:rsid w:val="00101299"/>
    <w:rsid w:val="00102EC4"/>
    <w:rsid w:val="00111547"/>
    <w:rsid w:val="00115D2A"/>
    <w:rsid w:val="001176AD"/>
    <w:rsid w:val="00120052"/>
    <w:rsid w:val="00120820"/>
    <w:rsid w:val="00121CD5"/>
    <w:rsid w:val="00125F5B"/>
    <w:rsid w:val="0013050F"/>
    <w:rsid w:val="001351CB"/>
    <w:rsid w:val="00137045"/>
    <w:rsid w:val="001426B3"/>
    <w:rsid w:val="00145F17"/>
    <w:rsid w:val="00155691"/>
    <w:rsid w:val="0015632F"/>
    <w:rsid w:val="00160FD7"/>
    <w:rsid w:val="001650E0"/>
    <w:rsid w:val="00166E1A"/>
    <w:rsid w:val="001679D2"/>
    <w:rsid w:val="00173924"/>
    <w:rsid w:val="001766A6"/>
    <w:rsid w:val="00176720"/>
    <w:rsid w:val="001769A6"/>
    <w:rsid w:val="00176F76"/>
    <w:rsid w:val="00187DFC"/>
    <w:rsid w:val="001902B9"/>
    <w:rsid w:val="00190B29"/>
    <w:rsid w:val="001939CB"/>
    <w:rsid w:val="001951DF"/>
    <w:rsid w:val="00196351"/>
    <w:rsid w:val="00197CD9"/>
    <w:rsid w:val="001A2417"/>
    <w:rsid w:val="001A53B4"/>
    <w:rsid w:val="001A53F6"/>
    <w:rsid w:val="001A779A"/>
    <w:rsid w:val="001A7BA2"/>
    <w:rsid w:val="001B1AA1"/>
    <w:rsid w:val="001C22E6"/>
    <w:rsid w:val="001C5E99"/>
    <w:rsid w:val="001D1E82"/>
    <w:rsid w:val="001D249B"/>
    <w:rsid w:val="001D28EB"/>
    <w:rsid w:val="001E1525"/>
    <w:rsid w:val="001F2471"/>
    <w:rsid w:val="001F3E98"/>
    <w:rsid w:val="001F6B4D"/>
    <w:rsid w:val="001F6BBF"/>
    <w:rsid w:val="00201CD4"/>
    <w:rsid w:val="002020DA"/>
    <w:rsid w:val="002024C1"/>
    <w:rsid w:val="00204EAF"/>
    <w:rsid w:val="0021664F"/>
    <w:rsid w:val="002173B5"/>
    <w:rsid w:val="00226E4D"/>
    <w:rsid w:val="00231135"/>
    <w:rsid w:val="00232DA7"/>
    <w:rsid w:val="00235AA8"/>
    <w:rsid w:val="00241A28"/>
    <w:rsid w:val="00242F8A"/>
    <w:rsid w:val="00245B3B"/>
    <w:rsid w:val="00246A2C"/>
    <w:rsid w:val="0025011E"/>
    <w:rsid w:val="00252508"/>
    <w:rsid w:val="00253019"/>
    <w:rsid w:val="002533B9"/>
    <w:rsid w:val="002633F6"/>
    <w:rsid w:val="002639C2"/>
    <w:rsid w:val="002662A2"/>
    <w:rsid w:val="002679CB"/>
    <w:rsid w:val="00271768"/>
    <w:rsid w:val="002728F8"/>
    <w:rsid w:val="0027400A"/>
    <w:rsid w:val="002761EB"/>
    <w:rsid w:val="00281E7E"/>
    <w:rsid w:val="00285117"/>
    <w:rsid w:val="00286274"/>
    <w:rsid w:val="00291F15"/>
    <w:rsid w:val="002923A4"/>
    <w:rsid w:val="00297A05"/>
    <w:rsid w:val="002A14CE"/>
    <w:rsid w:val="002A5F23"/>
    <w:rsid w:val="002A7703"/>
    <w:rsid w:val="002A7F64"/>
    <w:rsid w:val="002B22E8"/>
    <w:rsid w:val="002B776A"/>
    <w:rsid w:val="002C3244"/>
    <w:rsid w:val="002D10C2"/>
    <w:rsid w:val="002D1461"/>
    <w:rsid w:val="002E31D6"/>
    <w:rsid w:val="002E6936"/>
    <w:rsid w:val="002E757E"/>
    <w:rsid w:val="002F12D1"/>
    <w:rsid w:val="002F485A"/>
    <w:rsid w:val="002F4FF3"/>
    <w:rsid w:val="002F7B6A"/>
    <w:rsid w:val="0030227E"/>
    <w:rsid w:val="00302D97"/>
    <w:rsid w:val="00305683"/>
    <w:rsid w:val="00311109"/>
    <w:rsid w:val="003111B0"/>
    <w:rsid w:val="00313760"/>
    <w:rsid w:val="00315CD5"/>
    <w:rsid w:val="00316373"/>
    <w:rsid w:val="003175ED"/>
    <w:rsid w:val="00322059"/>
    <w:rsid w:val="003236D4"/>
    <w:rsid w:val="00324273"/>
    <w:rsid w:val="00330583"/>
    <w:rsid w:val="00335348"/>
    <w:rsid w:val="00337098"/>
    <w:rsid w:val="00337250"/>
    <w:rsid w:val="00350C2C"/>
    <w:rsid w:val="00354125"/>
    <w:rsid w:val="00360900"/>
    <w:rsid w:val="00361C77"/>
    <w:rsid w:val="00361DED"/>
    <w:rsid w:val="00364C11"/>
    <w:rsid w:val="003652EE"/>
    <w:rsid w:val="00366C0C"/>
    <w:rsid w:val="00366F42"/>
    <w:rsid w:val="00367AB9"/>
    <w:rsid w:val="00372CD5"/>
    <w:rsid w:val="0038090E"/>
    <w:rsid w:val="00382DAA"/>
    <w:rsid w:val="003841EC"/>
    <w:rsid w:val="003875B0"/>
    <w:rsid w:val="003957AE"/>
    <w:rsid w:val="003A0148"/>
    <w:rsid w:val="003A172F"/>
    <w:rsid w:val="003B2410"/>
    <w:rsid w:val="003B5BB2"/>
    <w:rsid w:val="003B5D8F"/>
    <w:rsid w:val="003B73C9"/>
    <w:rsid w:val="003C015B"/>
    <w:rsid w:val="003C4CD9"/>
    <w:rsid w:val="003C762B"/>
    <w:rsid w:val="003D0BFB"/>
    <w:rsid w:val="003D1DBC"/>
    <w:rsid w:val="003D51B0"/>
    <w:rsid w:val="003E0755"/>
    <w:rsid w:val="003E5815"/>
    <w:rsid w:val="003E59EB"/>
    <w:rsid w:val="003F0B94"/>
    <w:rsid w:val="003F2BDD"/>
    <w:rsid w:val="003F5500"/>
    <w:rsid w:val="00403205"/>
    <w:rsid w:val="004111F9"/>
    <w:rsid w:val="00411430"/>
    <w:rsid w:val="00411662"/>
    <w:rsid w:val="00411E18"/>
    <w:rsid w:val="004127AE"/>
    <w:rsid w:val="00413778"/>
    <w:rsid w:val="00416AE7"/>
    <w:rsid w:val="00423D7A"/>
    <w:rsid w:val="00424ACB"/>
    <w:rsid w:val="0042748F"/>
    <w:rsid w:val="00431E22"/>
    <w:rsid w:val="00432035"/>
    <w:rsid w:val="004328DB"/>
    <w:rsid w:val="00434AD4"/>
    <w:rsid w:val="00446FE3"/>
    <w:rsid w:val="00461427"/>
    <w:rsid w:val="00464472"/>
    <w:rsid w:val="00466688"/>
    <w:rsid w:val="0047319D"/>
    <w:rsid w:val="00474E58"/>
    <w:rsid w:val="0048496E"/>
    <w:rsid w:val="004861B2"/>
    <w:rsid w:val="00491A29"/>
    <w:rsid w:val="004929DD"/>
    <w:rsid w:val="004A333B"/>
    <w:rsid w:val="004A3433"/>
    <w:rsid w:val="004A3DF5"/>
    <w:rsid w:val="004A5C4B"/>
    <w:rsid w:val="004B2433"/>
    <w:rsid w:val="004B3F94"/>
    <w:rsid w:val="004B6693"/>
    <w:rsid w:val="004B6DA0"/>
    <w:rsid w:val="004B77C3"/>
    <w:rsid w:val="004C0319"/>
    <w:rsid w:val="004C03A3"/>
    <w:rsid w:val="004C1986"/>
    <w:rsid w:val="004C3408"/>
    <w:rsid w:val="004C375C"/>
    <w:rsid w:val="004C5BD9"/>
    <w:rsid w:val="004C75F1"/>
    <w:rsid w:val="004C792C"/>
    <w:rsid w:val="004D1863"/>
    <w:rsid w:val="004F25E3"/>
    <w:rsid w:val="004F2E0D"/>
    <w:rsid w:val="004F73EA"/>
    <w:rsid w:val="0050405D"/>
    <w:rsid w:val="00511844"/>
    <w:rsid w:val="0051354A"/>
    <w:rsid w:val="00514135"/>
    <w:rsid w:val="00515914"/>
    <w:rsid w:val="0051606A"/>
    <w:rsid w:val="005174C2"/>
    <w:rsid w:val="00517A48"/>
    <w:rsid w:val="005221AD"/>
    <w:rsid w:val="005270F7"/>
    <w:rsid w:val="0053446C"/>
    <w:rsid w:val="00536488"/>
    <w:rsid w:val="0053790B"/>
    <w:rsid w:val="005404D4"/>
    <w:rsid w:val="00544134"/>
    <w:rsid w:val="0054639F"/>
    <w:rsid w:val="00547D8C"/>
    <w:rsid w:val="005530C6"/>
    <w:rsid w:val="00553CB2"/>
    <w:rsid w:val="005547CC"/>
    <w:rsid w:val="005550E3"/>
    <w:rsid w:val="00555887"/>
    <w:rsid w:val="005616D0"/>
    <w:rsid w:val="00565D4F"/>
    <w:rsid w:val="00566107"/>
    <w:rsid w:val="005663DE"/>
    <w:rsid w:val="00567E10"/>
    <w:rsid w:val="005742E7"/>
    <w:rsid w:val="005752B1"/>
    <w:rsid w:val="00575E74"/>
    <w:rsid w:val="0058276F"/>
    <w:rsid w:val="005847E6"/>
    <w:rsid w:val="005872E1"/>
    <w:rsid w:val="005902D9"/>
    <w:rsid w:val="00591556"/>
    <w:rsid w:val="005A264F"/>
    <w:rsid w:val="005A3581"/>
    <w:rsid w:val="005A3905"/>
    <w:rsid w:val="005A7FDE"/>
    <w:rsid w:val="005B2CCA"/>
    <w:rsid w:val="005B4C82"/>
    <w:rsid w:val="005C0310"/>
    <w:rsid w:val="005C7C8E"/>
    <w:rsid w:val="005D6746"/>
    <w:rsid w:val="005D6C91"/>
    <w:rsid w:val="005E0067"/>
    <w:rsid w:val="005E0A2A"/>
    <w:rsid w:val="005E1115"/>
    <w:rsid w:val="005E4101"/>
    <w:rsid w:val="005E50B7"/>
    <w:rsid w:val="005E5B12"/>
    <w:rsid w:val="005E64A8"/>
    <w:rsid w:val="005E7BCF"/>
    <w:rsid w:val="005F1085"/>
    <w:rsid w:val="005F659A"/>
    <w:rsid w:val="005F742F"/>
    <w:rsid w:val="00600912"/>
    <w:rsid w:val="00602629"/>
    <w:rsid w:val="00605819"/>
    <w:rsid w:val="00607349"/>
    <w:rsid w:val="00610F40"/>
    <w:rsid w:val="0061139A"/>
    <w:rsid w:val="006113D4"/>
    <w:rsid w:val="0061144C"/>
    <w:rsid w:val="00612065"/>
    <w:rsid w:val="006206D2"/>
    <w:rsid w:val="00624BCD"/>
    <w:rsid w:val="00624C32"/>
    <w:rsid w:val="00624C9F"/>
    <w:rsid w:val="0062523B"/>
    <w:rsid w:val="0062569A"/>
    <w:rsid w:val="006276BA"/>
    <w:rsid w:val="0063301F"/>
    <w:rsid w:val="00642288"/>
    <w:rsid w:val="00643835"/>
    <w:rsid w:val="006442F1"/>
    <w:rsid w:val="006446C6"/>
    <w:rsid w:val="00651785"/>
    <w:rsid w:val="0065617D"/>
    <w:rsid w:val="00656CFD"/>
    <w:rsid w:val="00657EF1"/>
    <w:rsid w:val="00661602"/>
    <w:rsid w:val="00666418"/>
    <w:rsid w:val="00671428"/>
    <w:rsid w:val="00676497"/>
    <w:rsid w:val="00676621"/>
    <w:rsid w:val="00680FC4"/>
    <w:rsid w:val="006826EF"/>
    <w:rsid w:val="00683C7E"/>
    <w:rsid w:val="0068430E"/>
    <w:rsid w:val="00684C6D"/>
    <w:rsid w:val="00687484"/>
    <w:rsid w:val="00687E63"/>
    <w:rsid w:val="00691CB6"/>
    <w:rsid w:val="00694B69"/>
    <w:rsid w:val="006B2384"/>
    <w:rsid w:val="006C16F4"/>
    <w:rsid w:val="006C24DB"/>
    <w:rsid w:val="006D084E"/>
    <w:rsid w:val="006D1856"/>
    <w:rsid w:val="006D3CFB"/>
    <w:rsid w:val="006D5913"/>
    <w:rsid w:val="006E0B1F"/>
    <w:rsid w:val="006E3AD8"/>
    <w:rsid w:val="006F2836"/>
    <w:rsid w:val="007037F1"/>
    <w:rsid w:val="007078A0"/>
    <w:rsid w:val="007131BA"/>
    <w:rsid w:val="007166E6"/>
    <w:rsid w:val="00716844"/>
    <w:rsid w:val="0071764E"/>
    <w:rsid w:val="00724ED9"/>
    <w:rsid w:val="00724F9F"/>
    <w:rsid w:val="00732D5F"/>
    <w:rsid w:val="00746057"/>
    <w:rsid w:val="007520FF"/>
    <w:rsid w:val="00755264"/>
    <w:rsid w:val="0075688D"/>
    <w:rsid w:val="0075755E"/>
    <w:rsid w:val="007675E1"/>
    <w:rsid w:val="007737B5"/>
    <w:rsid w:val="00792619"/>
    <w:rsid w:val="00797D9B"/>
    <w:rsid w:val="007A09DC"/>
    <w:rsid w:val="007A2A8B"/>
    <w:rsid w:val="007A3540"/>
    <w:rsid w:val="007A569A"/>
    <w:rsid w:val="007B0A17"/>
    <w:rsid w:val="007C1B26"/>
    <w:rsid w:val="007E27BA"/>
    <w:rsid w:val="007E47F5"/>
    <w:rsid w:val="007E577A"/>
    <w:rsid w:val="007E63CA"/>
    <w:rsid w:val="007F02AE"/>
    <w:rsid w:val="007F4DC7"/>
    <w:rsid w:val="0080331E"/>
    <w:rsid w:val="00805795"/>
    <w:rsid w:val="0080644A"/>
    <w:rsid w:val="00806DCF"/>
    <w:rsid w:val="0080790B"/>
    <w:rsid w:val="008115A0"/>
    <w:rsid w:val="00816682"/>
    <w:rsid w:val="00817253"/>
    <w:rsid w:val="00822695"/>
    <w:rsid w:val="00834B4B"/>
    <w:rsid w:val="008358A7"/>
    <w:rsid w:val="008364EE"/>
    <w:rsid w:val="00841997"/>
    <w:rsid w:val="00842722"/>
    <w:rsid w:val="00846BE0"/>
    <w:rsid w:val="00850C2B"/>
    <w:rsid w:val="00851319"/>
    <w:rsid w:val="0085751A"/>
    <w:rsid w:val="008630B0"/>
    <w:rsid w:val="008638AB"/>
    <w:rsid w:val="008727A4"/>
    <w:rsid w:val="008747A2"/>
    <w:rsid w:val="008772E2"/>
    <w:rsid w:val="00881231"/>
    <w:rsid w:val="008828CC"/>
    <w:rsid w:val="00884342"/>
    <w:rsid w:val="008871EE"/>
    <w:rsid w:val="008874B7"/>
    <w:rsid w:val="008906CC"/>
    <w:rsid w:val="00892D21"/>
    <w:rsid w:val="008B12A3"/>
    <w:rsid w:val="008B41B2"/>
    <w:rsid w:val="008B463E"/>
    <w:rsid w:val="008B6D04"/>
    <w:rsid w:val="008B77D9"/>
    <w:rsid w:val="008C061F"/>
    <w:rsid w:val="008C153B"/>
    <w:rsid w:val="008C1D74"/>
    <w:rsid w:val="008D3A71"/>
    <w:rsid w:val="008D3DEE"/>
    <w:rsid w:val="008D4687"/>
    <w:rsid w:val="008D655C"/>
    <w:rsid w:val="008E0455"/>
    <w:rsid w:val="008E4607"/>
    <w:rsid w:val="008E6283"/>
    <w:rsid w:val="008E7309"/>
    <w:rsid w:val="008F3222"/>
    <w:rsid w:val="008F5CCE"/>
    <w:rsid w:val="008F698D"/>
    <w:rsid w:val="00901CE1"/>
    <w:rsid w:val="00905854"/>
    <w:rsid w:val="00910474"/>
    <w:rsid w:val="00912393"/>
    <w:rsid w:val="0091515A"/>
    <w:rsid w:val="009169E7"/>
    <w:rsid w:val="009202F4"/>
    <w:rsid w:val="00920C33"/>
    <w:rsid w:val="009226C4"/>
    <w:rsid w:val="00922882"/>
    <w:rsid w:val="0092654C"/>
    <w:rsid w:val="00930E7D"/>
    <w:rsid w:val="0094755D"/>
    <w:rsid w:val="00947DCB"/>
    <w:rsid w:val="00947E77"/>
    <w:rsid w:val="00950C54"/>
    <w:rsid w:val="00951B6B"/>
    <w:rsid w:val="00957D06"/>
    <w:rsid w:val="00960E01"/>
    <w:rsid w:val="00961909"/>
    <w:rsid w:val="00961BF4"/>
    <w:rsid w:val="00961C86"/>
    <w:rsid w:val="00974CFE"/>
    <w:rsid w:val="009829A0"/>
    <w:rsid w:val="00985FCC"/>
    <w:rsid w:val="009A1E2C"/>
    <w:rsid w:val="009A3E0C"/>
    <w:rsid w:val="009A4A26"/>
    <w:rsid w:val="009A4FA7"/>
    <w:rsid w:val="009A74F2"/>
    <w:rsid w:val="009A7E3D"/>
    <w:rsid w:val="009B2D6C"/>
    <w:rsid w:val="009B64B3"/>
    <w:rsid w:val="009B6AD4"/>
    <w:rsid w:val="009B7AD4"/>
    <w:rsid w:val="009B7C3F"/>
    <w:rsid w:val="009B7EBD"/>
    <w:rsid w:val="009C7FDD"/>
    <w:rsid w:val="009D3623"/>
    <w:rsid w:val="009E280D"/>
    <w:rsid w:val="009E79DE"/>
    <w:rsid w:val="009F0B49"/>
    <w:rsid w:val="009F364D"/>
    <w:rsid w:val="00A0674B"/>
    <w:rsid w:val="00A10F3B"/>
    <w:rsid w:val="00A133D5"/>
    <w:rsid w:val="00A14C7C"/>
    <w:rsid w:val="00A17DB8"/>
    <w:rsid w:val="00A22FF4"/>
    <w:rsid w:val="00A24A04"/>
    <w:rsid w:val="00A31828"/>
    <w:rsid w:val="00A34106"/>
    <w:rsid w:val="00A34623"/>
    <w:rsid w:val="00A403C3"/>
    <w:rsid w:val="00A42D46"/>
    <w:rsid w:val="00A43B82"/>
    <w:rsid w:val="00A4473B"/>
    <w:rsid w:val="00A5276A"/>
    <w:rsid w:val="00A56A0C"/>
    <w:rsid w:val="00A56C14"/>
    <w:rsid w:val="00A571B2"/>
    <w:rsid w:val="00A61810"/>
    <w:rsid w:val="00A61C7B"/>
    <w:rsid w:val="00A6481F"/>
    <w:rsid w:val="00A66F2F"/>
    <w:rsid w:val="00A6770C"/>
    <w:rsid w:val="00A742F1"/>
    <w:rsid w:val="00A75F1E"/>
    <w:rsid w:val="00A76DC8"/>
    <w:rsid w:val="00A8497F"/>
    <w:rsid w:val="00A90537"/>
    <w:rsid w:val="00A9058C"/>
    <w:rsid w:val="00A9136B"/>
    <w:rsid w:val="00A9402D"/>
    <w:rsid w:val="00A9423F"/>
    <w:rsid w:val="00A94D90"/>
    <w:rsid w:val="00A96F5E"/>
    <w:rsid w:val="00AA265F"/>
    <w:rsid w:val="00AA5B67"/>
    <w:rsid w:val="00AA6582"/>
    <w:rsid w:val="00AA723D"/>
    <w:rsid w:val="00AB0CB0"/>
    <w:rsid w:val="00AB1651"/>
    <w:rsid w:val="00AC72B6"/>
    <w:rsid w:val="00AD1DEF"/>
    <w:rsid w:val="00AD45B3"/>
    <w:rsid w:val="00AD52E3"/>
    <w:rsid w:val="00AD68FF"/>
    <w:rsid w:val="00AD77DA"/>
    <w:rsid w:val="00AE2F26"/>
    <w:rsid w:val="00AE7C46"/>
    <w:rsid w:val="00B02A64"/>
    <w:rsid w:val="00B07330"/>
    <w:rsid w:val="00B07A16"/>
    <w:rsid w:val="00B10207"/>
    <w:rsid w:val="00B20F6D"/>
    <w:rsid w:val="00B21349"/>
    <w:rsid w:val="00B21C25"/>
    <w:rsid w:val="00B25E56"/>
    <w:rsid w:val="00B272AB"/>
    <w:rsid w:val="00B307CC"/>
    <w:rsid w:val="00B30EE3"/>
    <w:rsid w:val="00B3569E"/>
    <w:rsid w:val="00B43080"/>
    <w:rsid w:val="00B4334C"/>
    <w:rsid w:val="00B436E1"/>
    <w:rsid w:val="00B43862"/>
    <w:rsid w:val="00B45B03"/>
    <w:rsid w:val="00B51837"/>
    <w:rsid w:val="00B572B0"/>
    <w:rsid w:val="00B616BF"/>
    <w:rsid w:val="00B62E6A"/>
    <w:rsid w:val="00B66519"/>
    <w:rsid w:val="00B67930"/>
    <w:rsid w:val="00B76B03"/>
    <w:rsid w:val="00B7752F"/>
    <w:rsid w:val="00B811FE"/>
    <w:rsid w:val="00B823BC"/>
    <w:rsid w:val="00B9044E"/>
    <w:rsid w:val="00B90BE1"/>
    <w:rsid w:val="00B95F7E"/>
    <w:rsid w:val="00B97585"/>
    <w:rsid w:val="00BA02A4"/>
    <w:rsid w:val="00BA48A3"/>
    <w:rsid w:val="00BA6D05"/>
    <w:rsid w:val="00BA7D52"/>
    <w:rsid w:val="00BB0717"/>
    <w:rsid w:val="00BB0F80"/>
    <w:rsid w:val="00BB18FC"/>
    <w:rsid w:val="00BB3BDA"/>
    <w:rsid w:val="00BB73C7"/>
    <w:rsid w:val="00BB786C"/>
    <w:rsid w:val="00BC090C"/>
    <w:rsid w:val="00BC5230"/>
    <w:rsid w:val="00BC5428"/>
    <w:rsid w:val="00BD5ABD"/>
    <w:rsid w:val="00BD78DD"/>
    <w:rsid w:val="00BE5556"/>
    <w:rsid w:val="00BF1EAB"/>
    <w:rsid w:val="00BF252C"/>
    <w:rsid w:val="00BF30E4"/>
    <w:rsid w:val="00C0067F"/>
    <w:rsid w:val="00C03F52"/>
    <w:rsid w:val="00C06F6A"/>
    <w:rsid w:val="00C107BA"/>
    <w:rsid w:val="00C119C4"/>
    <w:rsid w:val="00C14FA0"/>
    <w:rsid w:val="00C16141"/>
    <w:rsid w:val="00C16414"/>
    <w:rsid w:val="00C16914"/>
    <w:rsid w:val="00C16C29"/>
    <w:rsid w:val="00C16D1D"/>
    <w:rsid w:val="00C17627"/>
    <w:rsid w:val="00C17DE7"/>
    <w:rsid w:val="00C21472"/>
    <w:rsid w:val="00C219A6"/>
    <w:rsid w:val="00C23896"/>
    <w:rsid w:val="00C25278"/>
    <w:rsid w:val="00C34D28"/>
    <w:rsid w:val="00C414D9"/>
    <w:rsid w:val="00C44003"/>
    <w:rsid w:val="00C4575F"/>
    <w:rsid w:val="00C47038"/>
    <w:rsid w:val="00C514C8"/>
    <w:rsid w:val="00C53EDA"/>
    <w:rsid w:val="00C5613E"/>
    <w:rsid w:val="00C608B4"/>
    <w:rsid w:val="00C60B31"/>
    <w:rsid w:val="00C61353"/>
    <w:rsid w:val="00C62B38"/>
    <w:rsid w:val="00C649A9"/>
    <w:rsid w:val="00C656C7"/>
    <w:rsid w:val="00C6599F"/>
    <w:rsid w:val="00C72B1B"/>
    <w:rsid w:val="00C753E6"/>
    <w:rsid w:val="00C77476"/>
    <w:rsid w:val="00C8312C"/>
    <w:rsid w:val="00C85373"/>
    <w:rsid w:val="00C86093"/>
    <w:rsid w:val="00C91880"/>
    <w:rsid w:val="00C93B26"/>
    <w:rsid w:val="00C940A4"/>
    <w:rsid w:val="00CA0787"/>
    <w:rsid w:val="00CA081D"/>
    <w:rsid w:val="00CA0D76"/>
    <w:rsid w:val="00CA2B3E"/>
    <w:rsid w:val="00CA6B8D"/>
    <w:rsid w:val="00CB291D"/>
    <w:rsid w:val="00CB7828"/>
    <w:rsid w:val="00CB7D93"/>
    <w:rsid w:val="00CC5793"/>
    <w:rsid w:val="00CD3B3E"/>
    <w:rsid w:val="00CD7713"/>
    <w:rsid w:val="00CE4802"/>
    <w:rsid w:val="00CF0323"/>
    <w:rsid w:val="00CF59EE"/>
    <w:rsid w:val="00CF5B33"/>
    <w:rsid w:val="00CF6FB8"/>
    <w:rsid w:val="00D004D2"/>
    <w:rsid w:val="00D00FE1"/>
    <w:rsid w:val="00D04F37"/>
    <w:rsid w:val="00D0741D"/>
    <w:rsid w:val="00D12C48"/>
    <w:rsid w:val="00D12F62"/>
    <w:rsid w:val="00D148DA"/>
    <w:rsid w:val="00D15EFB"/>
    <w:rsid w:val="00D173E0"/>
    <w:rsid w:val="00D227E4"/>
    <w:rsid w:val="00D233DD"/>
    <w:rsid w:val="00D32B17"/>
    <w:rsid w:val="00D35D7B"/>
    <w:rsid w:val="00D370CB"/>
    <w:rsid w:val="00D40096"/>
    <w:rsid w:val="00D4284A"/>
    <w:rsid w:val="00D42DD6"/>
    <w:rsid w:val="00D4764A"/>
    <w:rsid w:val="00D51BEA"/>
    <w:rsid w:val="00D5452E"/>
    <w:rsid w:val="00D56176"/>
    <w:rsid w:val="00D57ACD"/>
    <w:rsid w:val="00D57B5E"/>
    <w:rsid w:val="00D71007"/>
    <w:rsid w:val="00D71E91"/>
    <w:rsid w:val="00D71EDE"/>
    <w:rsid w:val="00D73B99"/>
    <w:rsid w:val="00D74F8B"/>
    <w:rsid w:val="00D7565E"/>
    <w:rsid w:val="00D773BB"/>
    <w:rsid w:val="00D83B15"/>
    <w:rsid w:val="00D872B5"/>
    <w:rsid w:val="00D87984"/>
    <w:rsid w:val="00D90204"/>
    <w:rsid w:val="00D91C1C"/>
    <w:rsid w:val="00D94EE8"/>
    <w:rsid w:val="00D969C4"/>
    <w:rsid w:val="00D974D0"/>
    <w:rsid w:val="00DA0803"/>
    <w:rsid w:val="00DA2960"/>
    <w:rsid w:val="00DA6B59"/>
    <w:rsid w:val="00DB0D5A"/>
    <w:rsid w:val="00DC34A9"/>
    <w:rsid w:val="00DC77D4"/>
    <w:rsid w:val="00DD063A"/>
    <w:rsid w:val="00DD297A"/>
    <w:rsid w:val="00DD321B"/>
    <w:rsid w:val="00DD633F"/>
    <w:rsid w:val="00DD7081"/>
    <w:rsid w:val="00DD74C0"/>
    <w:rsid w:val="00DE086A"/>
    <w:rsid w:val="00DE273D"/>
    <w:rsid w:val="00DE7882"/>
    <w:rsid w:val="00DF199B"/>
    <w:rsid w:val="00DF19BB"/>
    <w:rsid w:val="00DF1DFD"/>
    <w:rsid w:val="00DF51F8"/>
    <w:rsid w:val="00DF5792"/>
    <w:rsid w:val="00DF6963"/>
    <w:rsid w:val="00E01F29"/>
    <w:rsid w:val="00E03A05"/>
    <w:rsid w:val="00E106A2"/>
    <w:rsid w:val="00E10CC0"/>
    <w:rsid w:val="00E12701"/>
    <w:rsid w:val="00E15AF9"/>
    <w:rsid w:val="00E204EF"/>
    <w:rsid w:val="00E355DF"/>
    <w:rsid w:val="00E42435"/>
    <w:rsid w:val="00E44DA5"/>
    <w:rsid w:val="00E506F7"/>
    <w:rsid w:val="00E522FD"/>
    <w:rsid w:val="00E52895"/>
    <w:rsid w:val="00E71B66"/>
    <w:rsid w:val="00E72E84"/>
    <w:rsid w:val="00E730BE"/>
    <w:rsid w:val="00E80F07"/>
    <w:rsid w:val="00E92AD0"/>
    <w:rsid w:val="00E93609"/>
    <w:rsid w:val="00E9757D"/>
    <w:rsid w:val="00EA391B"/>
    <w:rsid w:val="00EA5E58"/>
    <w:rsid w:val="00EA69D8"/>
    <w:rsid w:val="00EA7914"/>
    <w:rsid w:val="00EB4365"/>
    <w:rsid w:val="00EB58D2"/>
    <w:rsid w:val="00EC2FB4"/>
    <w:rsid w:val="00ED00A9"/>
    <w:rsid w:val="00ED10B9"/>
    <w:rsid w:val="00ED7291"/>
    <w:rsid w:val="00EE1E64"/>
    <w:rsid w:val="00EE51A5"/>
    <w:rsid w:val="00EE57FE"/>
    <w:rsid w:val="00EE6466"/>
    <w:rsid w:val="00EF2957"/>
    <w:rsid w:val="00EF356E"/>
    <w:rsid w:val="00EF4547"/>
    <w:rsid w:val="00EF7FD9"/>
    <w:rsid w:val="00F02FFA"/>
    <w:rsid w:val="00F03702"/>
    <w:rsid w:val="00F055E5"/>
    <w:rsid w:val="00F07D00"/>
    <w:rsid w:val="00F13DB7"/>
    <w:rsid w:val="00F144CF"/>
    <w:rsid w:val="00F1518A"/>
    <w:rsid w:val="00F20367"/>
    <w:rsid w:val="00F2053B"/>
    <w:rsid w:val="00F23C6E"/>
    <w:rsid w:val="00F27DE0"/>
    <w:rsid w:val="00F30661"/>
    <w:rsid w:val="00F30E99"/>
    <w:rsid w:val="00F34F5B"/>
    <w:rsid w:val="00F4671F"/>
    <w:rsid w:val="00F52ECD"/>
    <w:rsid w:val="00F57282"/>
    <w:rsid w:val="00F57A53"/>
    <w:rsid w:val="00F6342E"/>
    <w:rsid w:val="00F6465B"/>
    <w:rsid w:val="00F658D0"/>
    <w:rsid w:val="00F66B89"/>
    <w:rsid w:val="00F709F2"/>
    <w:rsid w:val="00F711E6"/>
    <w:rsid w:val="00F71D45"/>
    <w:rsid w:val="00F75065"/>
    <w:rsid w:val="00F76366"/>
    <w:rsid w:val="00F76651"/>
    <w:rsid w:val="00F7782B"/>
    <w:rsid w:val="00F815F8"/>
    <w:rsid w:val="00F83BF6"/>
    <w:rsid w:val="00F85ED4"/>
    <w:rsid w:val="00F963F8"/>
    <w:rsid w:val="00FA5CDF"/>
    <w:rsid w:val="00FB3B94"/>
    <w:rsid w:val="00FC1546"/>
    <w:rsid w:val="00FC1631"/>
    <w:rsid w:val="00FC1819"/>
    <w:rsid w:val="00FC1FA5"/>
    <w:rsid w:val="00FC4E61"/>
    <w:rsid w:val="00FD1159"/>
    <w:rsid w:val="00FD15F9"/>
    <w:rsid w:val="00FD297D"/>
    <w:rsid w:val="00FD3EA4"/>
    <w:rsid w:val="00FD779B"/>
    <w:rsid w:val="00FE0A89"/>
    <w:rsid w:val="00FE328C"/>
    <w:rsid w:val="00FE5A25"/>
    <w:rsid w:val="00FE7940"/>
    <w:rsid w:val="00FE7F56"/>
    <w:rsid w:val="00FF02CE"/>
    <w:rsid w:val="00FF4E6D"/>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2FB37"/>
  <w15:docId w15:val="{57A4B9B5-8996-4A78-82F5-ECF4A248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qFormat="1"/>
    <w:lsdException w:name="heading 2" w:uiPriority="6"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8" w:unhideWhenUsed="1" w:qFormat="1"/>
    <w:lsdException w:name="List Number" w:semiHidden="1" w:uiPriority="11" w:unhideWhenUsed="1" w:qFormat="1"/>
    <w:lsdException w:name="List 2" w:semiHidden="1"/>
    <w:lsdException w:name="List 3" w:semiHidden="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8"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0BE"/>
    <w:pPr>
      <w:spacing w:before="120"/>
    </w:pPr>
    <w:rPr>
      <w:rFonts w:ascii="Calibri" w:hAnsi="Calibri" w:cs="Arial"/>
      <w:sz w:val="21"/>
      <w:szCs w:val="19"/>
    </w:rPr>
  </w:style>
  <w:style w:type="paragraph" w:styleId="Heading1">
    <w:name w:val="heading 1"/>
    <w:basedOn w:val="Normal"/>
    <w:next w:val="Normal"/>
    <w:link w:val="Heading1Char"/>
    <w:uiPriority w:val="5"/>
    <w:qFormat/>
    <w:rsid w:val="00361C77"/>
    <w:pPr>
      <w:keepNext/>
      <w:keepLines/>
      <w:tabs>
        <w:tab w:val="left" w:pos="2705"/>
      </w:tabs>
      <w:spacing w:after="240" w:line="520" w:lineRule="exact"/>
      <w:outlineLvl w:val="0"/>
    </w:pPr>
    <w:rPr>
      <w:rFonts w:ascii="Arial" w:eastAsiaTheme="majorEastAsia" w:hAnsi="Arial" w:cstheme="majorBidi"/>
      <w:bCs/>
      <w:caps/>
      <w:color w:val="0069FF" w:themeColor="text2"/>
      <w:spacing w:val="-15"/>
      <w:sz w:val="44"/>
      <w:lang w:val="en-US"/>
    </w:rPr>
  </w:style>
  <w:style w:type="paragraph" w:styleId="Heading2">
    <w:name w:val="heading 2"/>
    <w:basedOn w:val="Normal"/>
    <w:next w:val="Normal"/>
    <w:link w:val="Heading2Char"/>
    <w:uiPriority w:val="6"/>
    <w:unhideWhenUsed/>
    <w:qFormat/>
    <w:rsid w:val="00095C62"/>
    <w:pPr>
      <w:keepNext/>
      <w:keepLines/>
      <w:spacing w:before="360" w:after="80" w:line="280" w:lineRule="exact"/>
      <w:ind w:left="170"/>
      <w:outlineLvl w:val="1"/>
    </w:pPr>
    <w:rPr>
      <w:rFonts w:ascii="Arial Bold" w:hAnsi="Arial Bold"/>
      <w:b/>
      <w:caps/>
      <w:color w:val="0069FF" w:themeColor="text2"/>
      <w:spacing w:val="-4"/>
      <w:sz w:val="25"/>
      <w:szCs w:val="22"/>
    </w:rPr>
  </w:style>
  <w:style w:type="paragraph" w:styleId="Heading3">
    <w:name w:val="heading 3"/>
    <w:next w:val="Normal"/>
    <w:link w:val="Heading3Char"/>
    <w:uiPriority w:val="7"/>
    <w:unhideWhenUsed/>
    <w:qFormat/>
    <w:rsid w:val="00095C62"/>
    <w:pPr>
      <w:keepNext/>
      <w:keepLines/>
      <w:spacing w:before="200" w:after="0"/>
      <w:ind w:left="170"/>
      <w:outlineLvl w:val="2"/>
    </w:pPr>
    <w:rPr>
      <w:rFonts w:ascii="Arial" w:hAnsi="Arial" w:cs="Arial"/>
      <w:b/>
      <w:color w:val="000000" w:themeColor="text1"/>
      <w:szCs w:val="19"/>
    </w:rPr>
  </w:style>
  <w:style w:type="paragraph" w:styleId="Heading4">
    <w:name w:val="heading 4"/>
    <w:next w:val="Normal"/>
    <w:link w:val="Heading4Char"/>
    <w:uiPriority w:val="7"/>
    <w:unhideWhenUsed/>
    <w:qFormat/>
    <w:rsid w:val="00E80F07"/>
    <w:pPr>
      <w:keepNext/>
      <w:keepLines/>
      <w:outlineLvl w:val="3"/>
    </w:pPr>
    <w:rPr>
      <w:rFonts w:ascii="Arial" w:hAnsi="Arial" w:cs="Arial"/>
      <w:i/>
      <w:color w:val="0069FF" w:themeColor="text2"/>
      <w:sz w:val="19"/>
      <w:szCs w:val="19"/>
    </w:rPr>
  </w:style>
  <w:style w:type="paragraph" w:styleId="Heading5">
    <w:name w:val="heading 5"/>
    <w:aliases w:val="Document Date"/>
    <w:basedOn w:val="Heading3"/>
    <w:next w:val="Normal"/>
    <w:link w:val="Heading5Char"/>
    <w:uiPriority w:val="4"/>
    <w:unhideWhenUsed/>
    <w:rsid w:val="00A43B82"/>
    <w:pPr>
      <w:spacing w:before="12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6"/>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15"/>
    <w:qFormat/>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15"/>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10"/>
    <w:rsid w:val="00D004D2"/>
    <w:pPr>
      <w:numPr>
        <w:numId w:val="14"/>
      </w:numPr>
      <w:spacing w:after="120" w:line="288" w:lineRule="auto"/>
      <w:contextualSpacing/>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qFormat/>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361C77"/>
    <w:rPr>
      <w:rFonts w:ascii="Arial" w:eastAsiaTheme="majorEastAsia" w:hAnsi="Arial" w:cstheme="majorBidi"/>
      <w:bCs/>
      <w:caps/>
      <w:color w:val="0069FF" w:themeColor="text2"/>
      <w:spacing w:val="-15"/>
      <w:sz w:val="44"/>
      <w:szCs w:val="19"/>
      <w:lang w:val="en-US"/>
    </w:rPr>
  </w:style>
  <w:style w:type="character" w:customStyle="1" w:styleId="Heading2Char">
    <w:name w:val="Heading 2 Char"/>
    <w:basedOn w:val="DefaultParagraphFont"/>
    <w:link w:val="Heading2"/>
    <w:uiPriority w:val="6"/>
    <w:rsid w:val="00095C62"/>
    <w:rPr>
      <w:rFonts w:ascii="Arial Bold" w:hAnsi="Arial Bold" w:cs="Arial"/>
      <w:b/>
      <w:caps/>
      <w:color w:val="0069FF" w:themeColor="text2"/>
      <w:spacing w:val="-4"/>
      <w:sz w:val="25"/>
    </w:rPr>
  </w:style>
  <w:style w:type="character" w:customStyle="1" w:styleId="Heading3Char">
    <w:name w:val="Heading 3 Char"/>
    <w:basedOn w:val="DefaultParagraphFont"/>
    <w:link w:val="Heading3"/>
    <w:uiPriority w:val="7"/>
    <w:rsid w:val="00095C62"/>
    <w:rPr>
      <w:rFonts w:ascii="Arial" w:hAnsi="Arial" w:cs="Arial"/>
      <w:b/>
      <w:color w:val="000000" w:themeColor="text1"/>
      <w:szCs w:val="19"/>
    </w:rPr>
  </w:style>
  <w:style w:type="character" w:customStyle="1" w:styleId="Heading4Char">
    <w:name w:val="Heading 4 Char"/>
    <w:basedOn w:val="DefaultParagraphFont"/>
    <w:link w:val="Heading4"/>
    <w:uiPriority w:val="7"/>
    <w:rsid w:val="00E80F07"/>
    <w:rPr>
      <w:rFonts w:ascii="Arial" w:hAnsi="Arial" w:cs="Arial"/>
      <w:i/>
      <w:color w:val="0069FF" w:themeColor="text2"/>
      <w:sz w:val="19"/>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 w:val="19"/>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69FF"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qFormat/>
    <w:rsid w:val="00822695"/>
    <w:rPr>
      <w:rFonts w:ascii="Calibri" w:hAnsi="Calibri"/>
      <w:color w:val="7AC143"/>
      <w:sz w:val="48"/>
      <w:szCs w:val="48"/>
    </w:rPr>
  </w:style>
  <w:style w:type="character" w:styleId="Emphasis">
    <w:name w:val="Emphasis"/>
    <w:aliases w:val="Status Orange"/>
    <w:basedOn w:val="SubtleEmphasis"/>
    <w:uiPriority w:val="20"/>
    <w:qFormat/>
    <w:rsid w:val="00822695"/>
    <w:rPr>
      <w:rFonts w:ascii="Calibri" w:hAnsi="Calibri"/>
      <w:color w:val="F7941E"/>
      <w:sz w:val="48"/>
      <w:szCs w:val="48"/>
    </w:rPr>
  </w:style>
  <w:style w:type="character" w:styleId="IntenseEmphasis">
    <w:name w:val="Intense Emphasis"/>
    <w:aliases w:val="Status Red"/>
    <w:basedOn w:val="SubtleEmphasis"/>
    <w:uiPriority w:val="26"/>
    <w:qFormat/>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 w:val="19"/>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6B2384"/>
    <w:pPr>
      <w:numPr>
        <w:numId w:val="10"/>
      </w:numPr>
      <w:spacing w:before="60" w:after="60"/>
      <w:contextualSpacing w:val="0"/>
    </w:pPr>
  </w:style>
  <w:style w:type="numbering" w:customStyle="1" w:styleId="Numbers">
    <w:name w:val="Numbers"/>
    <w:uiPriority w:val="99"/>
    <w:rsid w:val="00E12701"/>
    <w:pPr>
      <w:numPr>
        <w:numId w:val="9"/>
      </w:numPr>
    </w:pPr>
  </w:style>
  <w:style w:type="paragraph" w:styleId="TOCHeading">
    <w:name w:val="TOC Heading"/>
    <w:aliases w:val="Content Heading"/>
    <w:basedOn w:val="Heading1"/>
    <w:next w:val="Normal"/>
    <w:uiPriority w:val="27"/>
    <w:semiHidden/>
    <w:rsid w:val="00EE6466"/>
    <w:pPr>
      <w:outlineLvl w:val="9"/>
    </w:pPr>
    <w:rPr>
      <w:bCs w:val="0"/>
      <w:color w:val="004EBF" w:themeColor="accent1" w:themeShade="BF"/>
    </w:rPr>
  </w:style>
  <w:style w:type="paragraph" w:styleId="TOC2">
    <w:name w:val="toc 2"/>
    <w:aliases w:val="Contents 2"/>
    <w:basedOn w:val="Heading3"/>
    <w:next w:val="Normal"/>
    <w:uiPriority w:val="39"/>
    <w:qFormat/>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qFormat/>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8B77D9"/>
    <w:rPr>
      <w:b/>
      <w:color w:val="0069FF" w:themeColor="hyperlink"/>
      <w:u w:val="single" w:color="004EBF" w:themeColor="text2" w:themeShade="BF"/>
    </w:rPr>
  </w:style>
  <w:style w:type="paragraph" w:customStyle="1" w:styleId="DocumentSubheading">
    <w:name w:val="Document Subheading"/>
    <w:basedOn w:val="DocumentHeading"/>
    <w:link w:val="DocumentSubheadingChar"/>
    <w:uiPriority w:val="1"/>
    <w:qFormat/>
    <w:rsid w:val="0015632F"/>
    <w:pPr>
      <w:spacing w:before="0"/>
    </w:pPr>
    <w:rPr>
      <w:rFonts w:ascii="Arial" w:hAnsi="Arial"/>
    </w:rPr>
  </w:style>
  <w:style w:type="paragraph" w:customStyle="1" w:styleId="DocumentHeading">
    <w:name w:val="Document Heading"/>
    <w:basedOn w:val="Normal"/>
    <w:next w:val="DocumentSubheading"/>
    <w:link w:val="DocumentHeadingChar"/>
    <w:uiPriority w:val="1"/>
    <w:qFormat/>
    <w:rsid w:val="0015632F"/>
    <w:pPr>
      <w:suppressAutoHyphens/>
      <w:spacing w:after="0" w:line="680" w:lineRule="exact"/>
    </w:pPr>
    <w:rPr>
      <w:rFonts w:ascii="Arial Black" w:hAnsi="Arial Black"/>
      <w:caps/>
      <w:color w:val="0069FF" w:themeColor="text2"/>
      <w:spacing w:val="-30"/>
      <w:sz w:val="68"/>
      <w:szCs w:val="68"/>
    </w:rPr>
  </w:style>
  <w:style w:type="character" w:customStyle="1" w:styleId="DocumentSubheadingChar">
    <w:name w:val="Document Subheading Char"/>
    <w:basedOn w:val="Heading2Char"/>
    <w:link w:val="DocumentSubheading"/>
    <w:uiPriority w:val="1"/>
    <w:rsid w:val="0015632F"/>
    <w:rPr>
      <w:rFonts w:ascii="Arial" w:hAnsi="Arial" w:cs="Arial"/>
      <w:b w:val="0"/>
      <w:caps/>
      <w:color w:val="0069FF" w:themeColor="text2"/>
      <w:spacing w:val="-30"/>
      <w:sz w:val="68"/>
      <w:szCs w:val="68"/>
    </w:rPr>
  </w:style>
  <w:style w:type="paragraph" w:styleId="TOC1">
    <w:name w:val="toc 1"/>
    <w:aliases w:val="Contents 1"/>
    <w:basedOn w:val="Heading2"/>
    <w:next w:val="Normal"/>
    <w:uiPriority w:val="39"/>
    <w:qFormat/>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15632F"/>
    <w:rPr>
      <w:rFonts w:ascii="Arial Black" w:hAnsi="Arial Black" w:cs="Arial"/>
      <w:b w:val="0"/>
      <w:caps/>
      <w:color w:val="0069FF" w:themeColor="text2"/>
      <w:spacing w:val="-30"/>
      <w:sz w:val="68"/>
      <w:szCs w:val="68"/>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0069FF" w:themeColor="text2"/>
          <w:left w:val="single" w:sz="4" w:space="0" w:color="0069FF" w:themeColor="text2"/>
          <w:bottom w:val="single" w:sz="4" w:space="0" w:color="0069FF" w:themeColor="text2"/>
          <w:right w:val="single" w:sz="4" w:space="0" w:color="0069FF" w:themeColor="text2"/>
          <w:insideH w:val="nil"/>
        </w:tcBorders>
        <w:shd w:val="clear" w:color="auto" w:fill="0069FF"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qFormat/>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960E01"/>
    <w:pPr>
      <w:numPr>
        <w:ilvl w:val="1"/>
        <w:numId w:val="15"/>
      </w:numPr>
      <w:spacing w:before="60" w:after="60" w:line="276" w:lineRule="auto"/>
      <w:contextualSpacing w:val="0"/>
    </w:pPr>
  </w:style>
  <w:style w:type="paragraph" w:styleId="ListNumber3">
    <w:name w:val="List Number 3"/>
    <w:aliases w:val="Numbers 3"/>
    <w:basedOn w:val="ListParagraph"/>
    <w:autoRedefine/>
    <w:uiPriority w:val="12"/>
    <w:qFormat/>
    <w:rsid w:val="00960E01"/>
    <w:pPr>
      <w:numPr>
        <w:ilvl w:val="2"/>
        <w:numId w:val="15"/>
      </w:numPr>
      <w:spacing w:before="60" w:after="60" w:line="276" w:lineRule="auto"/>
      <w:contextualSpacing w:val="0"/>
    </w:pPr>
  </w:style>
  <w:style w:type="paragraph" w:styleId="ListNumber">
    <w:name w:val="List Number"/>
    <w:aliases w:val="Numbers 1"/>
    <w:basedOn w:val="ListParagraph"/>
    <w:next w:val="ListContinue"/>
    <w:link w:val="ListNumberChar"/>
    <w:uiPriority w:val="11"/>
    <w:qFormat/>
    <w:rsid w:val="00960E01"/>
    <w:pPr>
      <w:numPr>
        <w:numId w:val="15"/>
      </w:numPr>
      <w:spacing w:after="60" w:line="276" w:lineRule="auto"/>
      <w:contextualSpacing w:val="0"/>
    </w:pPr>
  </w:style>
  <w:style w:type="table" w:styleId="Colo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0054CC" w:themeFill="accent4" w:themeFillShade="CC"/>
      </w:tcPr>
    </w:tblStylePr>
    <w:tblStylePr w:type="lastRow">
      <w:rPr>
        <w:b/>
        <w:bCs/>
        <w:color w:val="0054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A96F5E"/>
    <w:rPr>
      <w:b/>
      <w:i/>
      <w:color w:val="0069FF"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69FF"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qFormat/>
    <w:rsid w:val="00093555"/>
    <w:rPr>
      <w:i/>
      <w:color w:val="0069FF" w:themeColor="text2"/>
      <w:sz w:val="18"/>
    </w:rPr>
  </w:style>
  <w:style w:type="table" w:styleId="TableGrid">
    <w:name w:val="Table Grid"/>
    <w:basedOn w:val="TableNormal"/>
    <w:uiPriority w:val="59"/>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960E01"/>
    <w:pPr>
      <w:numPr>
        <w:ilvl w:val="1"/>
      </w:numPr>
      <w:spacing w:line="276" w:lineRule="auto"/>
    </w:pPr>
  </w:style>
  <w:style w:type="paragraph" w:styleId="ListBullet3">
    <w:name w:val="List Bullet 3"/>
    <w:aliases w:val="Bullets 3"/>
    <w:basedOn w:val="ListBullet"/>
    <w:uiPriority w:val="10"/>
    <w:qFormat/>
    <w:rsid w:val="00960E01"/>
    <w:pPr>
      <w:numPr>
        <w:ilvl w:val="2"/>
      </w:numPr>
      <w:spacing w:line="276" w:lineRule="auto"/>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qFormat/>
    <w:rsid w:val="00FA5CDF"/>
    <w:pPr>
      <w:numPr>
        <w:numId w:val="3"/>
      </w:numPr>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qFormat/>
    <w:rsid w:val="008F698D"/>
    <w:pPr>
      <w:numPr>
        <w:ilvl w:val="1"/>
      </w:numPr>
    </w:pPr>
  </w:style>
  <w:style w:type="character" w:customStyle="1" w:styleId="TableBullets1Char">
    <w:name w:val="Table Bullets 1 Char"/>
    <w:basedOn w:val="BodyText2Char"/>
    <w:link w:val="TableBullets1"/>
    <w:uiPriority w:val="19"/>
    <w:rsid w:val="00FA5CDF"/>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qFormat/>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qFormat/>
    <w:rsid w:val="00FA5CDF"/>
    <w:pPr>
      <w:numPr>
        <w:numId w:val="8"/>
      </w:numPr>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qFormat/>
    <w:rsid w:val="008F698D"/>
    <w:pPr>
      <w:numPr>
        <w:ilvl w:val="1"/>
      </w:numPr>
    </w:pPr>
  </w:style>
  <w:style w:type="character" w:customStyle="1" w:styleId="ListParagraphChar">
    <w:name w:val="List Paragraph Char"/>
    <w:basedOn w:val="DefaultParagraphFont"/>
    <w:link w:val="ListParagraph"/>
    <w:uiPriority w:val="10"/>
    <w:rsid w:val="00D004D2"/>
    <w:rPr>
      <w:rFonts w:ascii="Calibri" w:hAnsi="Calibri" w:cs="Arial"/>
      <w:sz w:val="19"/>
      <w:szCs w:val="19"/>
    </w:rPr>
  </w:style>
  <w:style w:type="character" w:customStyle="1" w:styleId="TableNumbers1Char">
    <w:name w:val="Table Numbers 1 Char"/>
    <w:basedOn w:val="ListParagraphChar"/>
    <w:link w:val="TableNumbers1"/>
    <w:uiPriority w:val="22"/>
    <w:rsid w:val="00FA5CDF"/>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960E01"/>
    <w:rPr>
      <w:rFonts w:ascii="Calibri" w:hAnsi="Calibri" w:cs="Arial"/>
      <w:szCs w:val="19"/>
    </w:rPr>
  </w:style>
  <w:style w:type="numbering" w:customStyle="1" w:styleId="Bullets1">
    <w:name w:val="Bullets1"/>
    <w:next w:val="Bullets"/>
    <w:uiPriority w:val="99"/>
    <w:rsid w:val="00AD45B3"/>
    <w:pPr>
      <w:numPr>
        <w:numId w:val="10"/>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1FF" w:themeFill="accent1" w:themeFillTint="33"/>
    </w:tcPr>
    <w:tblStylePr w:type="firstRow">
      <w:rPr>
        <w:b/>
        <w:bCs/>
      </w:rPr>
      <w:tblPr/>
      <w:tcPr>
        <w:shd w:val="clear" w:color="auto" w:fill="99C3FF" w:themeFill="accent1" w:themeFillTint="66"/>
      </w:tcPr>
    </w:tblStylePr>
    <w:tblStylePr w:type="lastRow">
      <w:rPr>
        <w:b/>
        <w:bCs/>
        <w:color w:val="000000" w:themeColor="text1"/>
      </w:rPr>
      <w:tblPr/>
      <w:tcPr>
        <w:shd w:val="clear" w:color="auto" w:fill="99C3FF" w:themeFill="accent1" w:themeFillTint="66"/>
      </w:tcPr>
    </w:tblStylePr>
    <w:tblStylePr w:type="firstCol">
      <w:rPr>
        <w:color w:val="FFFFFF" w:themeColor="background1"/>
      </w:rPr>
      <w:tblPr/>
      <w:tcPr>
        <w:shd w:val="clear" w:color="auto" w:fill="004EBF" w:themeFill="accent1" w:themeFillShade="BF"/>
      </w:tcPr>
    </w:tblStylePr>
    <w:tblStylePr w:type="lastCol">
      <w:rPr>
        <w:color w:val="FFFFFF" w:themeColor="background1"/>
      </w:rPr>
      <w:tblPr/>
      <w:tcPr>
        <w:shd w:val="clear" w:color="auto" w:fill="004EBF" w:themeFill="accent1" w:themeFillShade="BF"/>
      </w:tcPr>
    </w:tblStylePr>
    <w:tblStylePr w:type="band1Vert">
      <w:tblPr/>
      <w:tcPr>
        <w:shd w:val="clear" w:color="auto" w:fill="80B4FF" w:themeFill="accent1" w:themeFillTint="7F"/>
      </w:tcPr>
    </w:tblStylePr>
    <w:tblStylePr w:type="band1Horz">
      <w:tblPr/>
      <w:tcPr>
        <w:shd w:val="clear" w:color="auto" w:fill="80B4FF" w:themeFill="accent1" w:themeFillTint="7F"/>
      </w:tcPr>
    </w:tblStylePr>
  </w:style>
  <w:style w:type="paragraph" w:customStyle="1" w:styleId="TableNumbers3">
    <w:name w:val="Table Numbers 3"/>
    <w:basedOn w:val="TableNumbers1"/>
    <w:link w:val="TableNumbers3Char"/>
    <w:uiPriority w:val="23"/>
    <w:qFormat/>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0"/>
      <w:szCs w:val="17"/>
    </w:rPr>
  </w:style>
  <w:style w:type="character" w:customStyle="1" w:styleId="ListContinueChar">
    <w:name w:val="List Continue Char"/>
    <w:basedOn w:val="ListNumberChar"/>
    <w:link w:val="ListContinue"/>
    <w:uiPriority w:val="11"/>
    <w:semiHidden/>
    <w:rsid w:val="00A9136B"/>
    <w:rPr>
      <w:rFonts w:ascii="Calibri" w:hAnsi="Calibri" w:cs="Arial"/>
      <w:sz w:val="19"/>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qFormat/>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qFormat/>
    <w:rsid w:val="00602629"/>
    <w:pPr>
      <w:keepNext/>
      <w:spacing w:after="60"/>
    </w:pPr>
    <w:rPr>
      <w:rFonts w:cs="Arial"/>
      <w:b/>
      <w:color w:val="FFFFFF" w:themeColor="background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next w:val="Heading1"/>
    <w:link w:val="SectionHeadingChar"/>
    <w:rsid w:val="00BB0717"/>
    <w:pPr>
      <w:pageBreakBefore/>
      <w:pBdr>
        <w:bottom w:val="single" w:sz="18" w:space="1" w:color="0069FF" w:themeColor="text2"/>
      </w:pBdr>
      <w:spacing w:line="168" w:lineRule="auto"/>
    </w:pPr>
    <w:rPr>
      <w:rFonts w:ascii="Arial Black" w:hAnsi="Arial Black"/>
      <w:sz w:val="64"/>
    </w:rPr>
  </w:style>
  <w:style w:type="character" w:customStyle="1" w:styleId="TableHeaderChar">
    <w:name w:val="Table Header Char"/>
    <w:basedOn w:val="Heading4Char"/>
    <w:link w:val="TableHeader"/>
    <w:uiPriority w:val="17"/>
    <w:rsid w:val="00602629"/>
    <w:rPr>
      <w:rFonts w:ascii="Arial" w:hAnsi="Arial" w:cs="Arial"/>
      <w:b/>
      <w:i w:val="0"/>
      <w:color w:val="FFFFFF" w:themeColor="background1"/>
      <w:sz w:val="21"/>
      <w:szCs w:val="19"/>
    </w:rPr>
  </w:style>
  <w:style w:type="character" w:customStyle="1" w:styleId="SectionHeadingChar">
    <w:name w:val="Section Heading Char"/>
    <w:basedOn w:val="Heading1Char"/>
    <w:link w:val="SectionHeading"/>
    <w:rsid w:val="00BB0717"/>
    <w:rPr>
      <w:rFonts w:ascii="Arial Black" w:eastAsiaTheme="majorEastAsia" w:hAnsi="Arial Black" w:cstheme="majorBidi"/>
      <w:bCs/>
      <w:caps/>
      <w:color w:val="0069FF" w:themeColor="text2"/>
      <w:spacing w:val="-15"/>
      <w:sz w:val="64"/>
      <w:szCs w:val="19"/>
      <w:lang w:val="en-US"/>
    </w:rPr>
  </w:style>
  <w:style w:type="paragraph" w:customStyle="1" w:styleId="ContentsPageHeading">
    <w:name w:val="Contents Page Heading"/>
    <w:link w:val="ContentsPageHeadingChar"/>
    <w:uiPriority w:val="39"/>
    <w:qFormat/>
    <w:rsid w:val="0030227E"/>
    <w:rPr>
      <w:rFonts w:ascii="Arial" w:eastAsiaTheme="majorEastAsia" w:hAnsi="Arial" w:cstheme="majorBidi"/>
      <w:bCs/>
      <w:caps/>
      <w:color w:val="0069FF" w:themeColor="text2"/>
      <w:spacing w:val="-15"/>
      <w:sz w:val="44"/>
      <w:szCs w:val="19"/>
      <w:lang w:val="en-US"/>
    </w:rPr>
  </w:style>
  <w:style w:type="character" w:customStyle="1" w:styleId="ContentsPageHeadingChar">
    <w:name w:val="Contents Page Heading Char"/>
    <w:basedOn w:val="Heading1Char"/>
    <w:link w:val="ContentsPageHeading"/>
    <w:uiPriority w:val="39"/>
    <w:rsid w:val="0030227E"/>
    <w:rPr>
      <w:rFonts w:ascii="Arial" w:eastAsiaTheme="majorEastAsia" w:hAnsi="Arial" w:cstheme="majorBidi"/>
      <w:bCs/>
      <w:caps/>
      <w:color w:val="0069FF" w:themeColor="text2"/>
      <w:spacing w:val="-15"/>
      <w:sz w:val="44"/>
      <w:szCs w:val="19"/>
      <w:lang w:val="en-US"/>
    </w:rPr>
  </w:style>
  <w:style w:type="paragraph" w:customStyle="1" w:styleId="Indent1">
    <w:name w:val="Indent 1"/>
    <w:qFormat/>
    <w:rsid w:val="00A133D5"/>
    <w:pPr>
      <w:spacing w:before="120"/>
      <w:ind w:left="357"/>
    </w:pPr>
    <w:rPr>
      <w:rFonts w:ascii="Calibri" w:hAnsi="Calibri" w:cs="Arial"/>
      <w:szCs w:val="19"/>
    </w:rPr>
  </w:style>
  <w:style w:type="paragraph" w:customStyle="1" w:styleId="Blockheading">
    <w:name w:val="Block heading"/>
    <w:basedOn w:val="Normal"/>
    <w:qFormat/>
    <w:rsid w:val="006B2384"/>
    <w:pPr>
      <w:keepNext/>
      <w:spacing w:before="60" w:after="60" w:line="240" w:lineRule="auto"/>
      <w:ind w:right="-113"/>
    </w:pPr>
    <w:rPr>
      <w:b/>
      <w:szCs w:val="21"/>
    </w:rPr>
  </w:style>
  <w:style w:type="character" w:customStyle="1" w:styleId="UnresolvedMention2">
    <w:name w:val="Unresolved Mention2"/>
    <w:basedOn w:val="DefaultParagraphFont"/>
    <w:uiPriority w:val="99"/>
    <w:semiHidden/>
    <w:unhideWhenUsed/>
    <w:rsid w:val="001C22E6"/>
    <w:rPr>
      <w:color w:val="808080"/>
      <w:shd w:val="clear" w:color="auto" w:fill="E6E6E6"/>
    </w:rPr>
  </w:style>
  <w:style w:type="paragraph" w:customStyle="1" w:styleId="Blank">
    <w:name w:val="Blank"/>
    <w:qFormat/>
    <w:rsid w:val="00C06F6A"/>
    <w:pPr>
      <w:spacing w:after="0" w:line="240" w:lineRule="auto"/>
    </w:pPr>
    <w:rPr>
      <w:rFonts w:ascii="Calibri" w:hAnsi="Calibri" w:cs="Arial"/>
      <w:szCs w:val="19"/>
    </w:rPr>
  </w:style>
  <w:style w:type="character" w:customStyle="1" w:styleId="st1">
    <w:name w:val="st1"/>
    <w:basedOn w:val="DefaultParagraphFont"/>
    <w:rsid w:val="00851319"/>
  </w:style>
  <w:style w:type="character" w:customStyle="1" w:styleId="description">
    <w:name w:val="description"/>
    <w:basedOn w:val="DefaultParagraphFont"/>
    <w:rsid w:val="00354125"/>
  </w:style>
  <w:style w:type="character" w:styleId="Strong">
    <w:name w:val="Strong"/>
    <w:basedOn w:val="DefaultParagraphFont"/>
    <w:uiPriority w:val="22"/>
    <w:qFormat/>
    <w:rsid w:val="006C24DB"/>
    <w:rPr>
      <w:b/>
      <w:bCs/>
    </w:rPr>
  </w:style>
  <w:style w:type="character" w:styleId="UnresolvedMention">
    <w:name w:val="Unresolved Mention"/>
    <w:basedOn w:val="DefaultParagraphFont"/>
    <w:uiPriority w:val="99"/>
    <w:semiHidden/>
    <w:unhideWhenUsed/>
    <w:rsid w:val="00F709F2"/>
    <w:rPr>
      <w:color w:val="605E5C"/>
      <w:shd w:val="clear" w:color="auto" w:fill="E1DFDD"/>
    </w:rPr>
  </w:style>
  <w:style w:type="character" w:styleId="FollowedHyperlink">
    <w:name w:val="FollowedHyperlink"/>
    <w:basedOn w:val="DefaultParagraphFont"/>
    <w:semiHidden/>
    <w:unhideWhenUsed/>
    <w:rsid w:val="00F709F2"/>
    <w:rPr>
      <w:color w:val="0085C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8609">
      <w:bodyDiv w:val="1"/>
      <w:marLeft w:val="0"/>
      <w:marRight w:val="0"/>
      <w:marTop w:val="0"/>
      <w:marBottom w:val="0"/>
      <w:divBdr>
        <w:top w:val="none" w:sz="0" w:space="0" w:color="auto"/>
        <w:left w:val="none" w:sz="0" w:space="0" w:color="auto"/>
        <w:bottom w:val="none" w:sz="0" w:space="0" w:color="auto"/>
        <w:right w:val="none" w:sz="0" w:space="0" w:color="auto"/>
      </w:divBdr>
    </w:div>
    <w:div w:id="454953920">
      <w:bodyDiv w:val="1"/>
      <w:marLeft w:val="0"/>
      <w:marRight w:val="0"/>
      <w:marTop w:val="0"/>
      <w:marBottom w:val="0"/>
      <w:divBdr>
        <w:top w:val="none" w:sz="0" w:space="0" w:color="auto"/>
        <w:left w:val="none" w:sz="0" w:space="0" w:color="auto"/>
        <w:bottom w:val="none" w:sz="0" w:space="0" w:color="auto"/>
        <w:right w:val="none" w:sz="0" w:space="0" w:color="auto"/>
      </w:divBdr>
    </w:div>
    <w:div w:id="1683316757">
      <w:bodyDiv w:val="1"/>
      <w:marLeft w:val="0"/>
      <w:marRight w:val="0"/>
      <w:marTop w:val="0"/>
      <w:marBottom w:val="0"/>
      <w:divBdr>
        <w:top w:val="none" w:sz="0" w:space="0" w:color="auto"/>
        <w:left w:val="none" w:sz="0" w:space="0" w:color="auto"/>
        <w:bottom w:val="none" w:sz="0" w:space="0" w:color="auto"/>
        <w:right w:val="none" w:sz="0" w:space="0" w:color="auto"/>
      </w:divBdr>
      <w:divsChild>
        <w:div w:id="668170144">
          <w:marLeft w:val="0"/>
          <w:marRight w:val="0"/>
          <w:marTop w:val="0"/>
          <w:marBottom w:val="0"/>
          <w:divBdr>
            <w:top w:val="none" w:sz="0" w:space="0" w:color="auto"/>
            <w:left w:val="none" w:sz="0" w:space="0" w:color="auto"/>
            <w:bottom w:val="none" w:sz="0" w:space="0" w:color="auto"/>
            <w:right w:val="none" w:sz="0" w:space="0" w:color="auto"/>
          </w:divBdr>
          <w:divsChild>
            <w:div w:id="889925289">
              <w:marLeft w:val="0"/>
              <w:marRight w:val="0"/>
              <w:marTop w:val="0"/>
              <w:marBottom w:val="0"/>
              <w:divBdr>
                <w:top w:val="none" w:sz="0" w:space="0" w:color="auto"/>
                <w:left w:val="none" w:sz="0" w:space="0" w:color="auto"/>
                <w:bottom w:val="none" w:sz="0" w:space="0" w:color="auto"/>
                <w:right w:val="none" w:sz="0" w:space="0" w:color="auto"/>
              </w:divBdr>
              <w:divsChild>
                <w:div w:id="893585830">
                  <w:marLeft w:val="0"/>
                  <w:marRight w:val="0"/>
                  <w:marTop w:val="0"/>
                  <w:marBottom w:val="0"/>
                  <w:divBdr>
                    <w:top w:val="none" w:sz="0" w:space="0" w:color="auto"/>
                    <w:left w:val="none" w:sz="0" w:space="0" w:color="auto"/>
                    <w:bottom w:val="none" w:sz="0" w:space="0" w:color="auto"/>
                    <w:right w:val="none" w:sz="0" w:space="0" w:color="auto"/>
                  </w:divBdr>
                  <w:divsChild>
                    <w:div w:id="978993254">
                      <w:marLeft w:val="0"/>
                      <w:marRight w:val="0"/>
                      <w:marTop w:val="0"/>
                      <w:marBottom w:val="0"/>
                      <w:divBdr>
                        <w:top w:val="none" w:sz="0" w:space="0" w:color="auto"/>
                        <w:left w:val="none" w:sz="0" w:space="0" w:color="auto"/>
                        <w:bottom w:val="none" w:sz="0" w:space="0" w:color="auto"/>
                        <w:right w:val="none" w:sz="0" w:space="0" w:color="auto"/>
                      </w:divBdr>
                      <w:divsChild>
                        <w:div w:id="1616910546">
                          <w:marLeft w:val="0"/>
                          <w:marRight w:val="0"/>
                          <w:marTop w:val="0"/>
                          <w:marBottom w:val="0"/>
                          <w:divBdr>
                            <w:top w:val="none" w:sz="0" w:space="0" w:color="auto"/>
                            <w:left w:val="none" w:sz="0" w:space="0" w:color="auto"/>
                            <w:bottom w:val="none" w:sz="0" w:space="0" w:color="auto"/>
                            <w:right w:val="none" w:sz="0" w:space="0" w:color="auto"/>
                          </w:divBdr>
                          <w:divsChild>
                            <w:div w:id="546767044">
                              <w:marLeft w:val="0"/>
                              <w:marRight w:val="0"/>
                              <w:marTop w:val="0"/>
                              <w:marBottom w:val="0"/>
                              <w:divBdr>
                                <w:top w:val="none" w:sz="0" w:space="0" w:color="auto"/>
                                <w:left w:val="none" w:sz="0" w:space="0" w:color="auto"/>
                                <w:bottom w:val="none" w:sz="0" w:space="0" w:color="auto"/>
                                <w:right w:val="none" w:sz="0" w:space="0" w:color="auto"/>
                              </w:divBdr>
                              <w:divsChild>
                                <w:div w:id="1246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rjvl4n5h2b61.cloudfront.net/media/documents/Fellow_Guidelines_August_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ard.secretary@engineeringnz.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PENZ">
  <a:themeElements>
    <a:clrScheme name="ENZ">
      <a:dk1>
        <a:srgbClr val="000000"/>
      </a:dk1>
      <a:lt1>
        <a:srgbClr val="FFFFFF"/>
      </a:lt1>
      <a:dk2>
        <a:srgbClr val="0069FF"/>
      </a:dk2>
      <a:lt2>
        <a:srgbClr val="75787B"/>
      </a:lt2>
      <a:accent1>
        <a:srgbClr val="0069FF"/>
      </a:accent1>
      <a:accent2>
        <a:srgbClr val="000000"/>
      </a:accent2>
      <a:accent3>
        <a:srgbClr val="DADFE1"/>
      </a:accent3>
      <a:accent4>
        <a:srgbClr val="0069FF"/>
      </a:accent4>
      <a:accent5>
        <a:srgbClr val="000000"/>
      </a:accent5>
      <a:accent6>
        <a:srgbClr val="FFFFFF"/>
      </a:accent6>
      <a:hlink>
        <a:srgbClr val="0069FF"/>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DA869C-BFF6-4D1C-8498-891F52A2131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9F1F-CCE9-420A-BAFE-B7B732A5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Lee</dc:creator>
  <cp:lastModifiedBy>Mimi O'Callaghan</cp:lastModifiedBy>
  <cp:revision>2</cp:revision>
  <cp:lastPrinted>2017-09-21T04:20:00Z</cp:lastPrinted>
  <dcterms:created xsi:type="dcterms:W3CDTF">2021-09-03T02:54:00Z</dcterms:created>
  <dcterms:modified xsi:type="dcterms:W3CDTF">2021-09-03T02:54:00Z</dcterms:modified>
</cp:coreProperties>
</file>