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A97A" w14:textId="77777777" w:rsidR="00F1518A" w:rsidRPr="005E40E5" w:rsidRDefault="00856174" w:rsidP="0015632F">
      <w:pPr>
        <w:pStyle w:val="DocumentHeading"/>
      </w:pPr>
      <w:bookmarkStart w:id="0" w:name="_Toc463370221"/>
      <w:r>
        <w:t>POSITION DESCRIPTION</w:t>
      </w:r>
    </w:p>
    <w:bookmarkEnd w:id="0"/>
    <w:p w14:paraId="57E183A3" w14:textId="7FAA53CF" w:rsidR="00117408" w:rsidRDefault="00AA4398" w:rsidP="00117408">
      <w:pPr>
        <w:pStyle w:val="DocumentSubheading"/>
      </w:pPr>
      <w:r>
        <w:t xml:space="preserve">STUDENT </w:t>
      </w:r>
      <w:r w:rsidR="00AE3E9B">
        <w:t>Ambassador</w:t>
      </w:r>
      <w:r>
        <w:t xml:space="preserve"> (Voluntary)</w:t>
      </w:r>
    </w:p>
    <w:p w14:paraId="0183E7A6" w14:textId="77777777" w:rsidR="00856174" w:rsidRDefault="00856174" w:rsidP="00F57282">
      <w:pPr>
        <w:pStyle w:val="Heading1"/>
        <w:rPr>
          <w:lang w:val="en-NZ"/>
        </w:rPr>
      </w:pPr>
    </w:p>
    <w:p w14:paraId="3C5A8034" w14:textId="77777777" w:rsidR="00856174" w:rsidRDefault="00856174" w:rsidP="00856174">
      <w:pPr>
        <w:pStyle w:val="Heading2"/>
      </w:pPr>
      <w:r>
        <w:t>PRIMARY PURPOSE</w:t>
      </w:r>
    </w:p>
    <w:p w14:paraId="6CB7770B" w14:textId="618FF6B3" w:rsidR="00AA4398" w:rsidRDefault="00AA4398" w:rsidP="00117408">
      <w:bookmarkStart w:id="1" w:name="_Toc467494791"/>
      <w:bookmarkStart w:id="2" w:name="_Toc463370223"/>
      <w:bookmarkStart w:id="3" w:name="_Toc429489774"/>
      <w:r>
        <w:t xml:space="preserve">Thank you for volunteering to be a </w:t>
      </w:r>
      <w:r w:rsidR="00E15090">
        <w:t>S</w:t>
      </w:r>
      <w:r>
        <w:t xml:space="preserve">tudent </w:t>
      </w:r>
      <w:r w:rsidR="00E15090">
        <w:t>A</w:t>
      </w:r>
      <w:r w:rsidR="00AE3E9B">
        <w:t>mbassador</w:t>
      </w:r>
      <w:r>
        <w:t>. We hope this will be a rewarding role and one that contributes positively to your p</w:t>
      </w:r>
      <w:r w:rsidR="00AE3E9B">
        <w:t>ersonal development and curriculum vitae.</w:t>
      </w:r>
      <w:r w:rsidR="00474B6A">
        <w:t xml:space="preserve"> We appreciate your time and commitment.</w:t>
      </w:r>
    </w:p>
    <w:p w14:paraId="4C3C1D85" w14:textId="5337557C" w:rsidR="00AA4398" w:rsidRDefault="0096278F" w:rsidP="00117408">
      <w:r>
        <w:t xml:space="preserve">Engineering New Zealand offers free membership to students studying engineering. </w:t>
      </w:r>
      <w:r w:rsidR="00AA4398">
        <w:t xml:space="preserve">As a </w:t>
      </w:r>
      <w:r w:rsidR="00E15090">
        <w:t xml:space="preserve">Student Ambassador </w:t>
      </w:r>
      <w:r w:rsidR="00AE3E9B">
        <w:t xml:space="preserve">you will </w:t>
      </w:r>
      <w:r>
        <w:t xml:space="preserve">assist us to promote </w:t>
      </w:r>
      <w:r w:rsidR="00AE3E9B">
        <w:t>membership of</w:t>
      </w:r>
      <w:r w:rsidR="00B12B66">
        <w:t>,</w:t>
      </w:r>
      <w:r w:rsidR="00AE3E9B">
        <w:t xml:space="preserve"> and engagement with</w:t>
      </w:r>
      <w:r w:rsidR="00B12B66">
        <w:t>,</w:t>
      </w:r>
      <w:r w:rsidR="00AE3E9B">
        <w:t xml:space="preserve"> Engineering New Zealand</w:t>
      </w:r>
      <w:r>
        <w:t xml:space="preserve"> by students studying at </w:t>
      </w:r>
      <w:r w:rsidRPr="0096278F">
        <w:rPr>
          <w:highlight w:val="yellow"/>
        </w:rPr>
        <w:t>(insert campus)</w:t>
      </w:r>
      <w:r>
        <w:t xml:space="preserve">. </w:t>
      </w:r>
      <w:r w:rsidR="00AE3E9B">
        <w:t xml:space="preserve"> </w:t>
      </w:r>
      <w:r w:rsidR="00CE5D41">
        <w:t xml:space="preserve">by engineering students of all disciplines. </w:t>
      </w:r>
      <w:r w:rsidR="00474B6A">
        <w:t>You will represent the voice of students and work alongside o</w:t>
      </w:r>
      <w:r w:rsidR="00AE3E9B">
        <w:t xml:space="preserve">ur Canterbury </w:t>
      </w:r>
      <w:r w:rsidR="00FF0588">
        <w:t>B</w:t>
      </w:r>
      <w:r w:rsidR="00AE3E9B">
        <w:t>ranch and Young Engineer’s committe</w:t>
      </w:r>
      <w:r w:rsidR="00474B6A">
        <w:t>e who, in conjunction with Engineering New Zealand, will support you to create opportunities for students to</w:t>
      </w:r>
      <w:r w:rsidR="008548A1">
        <w:t xml:space="preserve"> engage in a range of relevant events and webinars. </w:t>
      </w:r>
    </w:p>
    <w:p w14:paraId="25563BAA" w14:textId="7EF6BA51" w:rsidR="008548A1" w:rsidRDefault="008548A1" w:rsidP="00117408">
      <w:r>
        <w:t>Key deliverables:</w:t>
      </w:r>
    </w:p>
    <w:p w14:paraId="1CADD248" w14:textId="24FD0FEA" w:rsidR="008548A1" w:rsidRDefault="00FF0588" w:rsidP="008548A1">
      <w:pPr>
        <w:pStyle w:val="ListParagraph"/>
        <w:numPr>
          <w:ilvl w:val="0"/>
          <w:numId w:val="24"/>
        </w:numPr>
      </w:pPr>
      <w:r>
        <w:t>L</w:t>
      </w:r>
      <w:r w:rsidR="008548A1">
        <w:t>iaise with branch and Young Engineer representative</w:t>
      </w:r>
      <w:r w:rsidR="00CE5D41">
        <w:t xml:space="preserve">s </w:t>
      </w:r>
      <w:proofErr w:type="gramStart"/>
      <w:r w:rsidR="00CE5D41">
        <w:t>in order to</w:t>
      </w:r>
      <w:proofErr w:type="gramEnd"/>
      <w:r w:rsidR="00CE5D41">
        <w:t xml:space="preserve"> brainstorm events that might be suitable for students</w:t>
      </w:r>
    </w:p>
    <w:p w14:paraId="7D608F8D" w14:textId="4B797920" w:rsidR="00FA2243" w:rsidRDefault="00FF0588" w:rsidP="00FA2243">
      <w:pPr>
        <w:pStyle w:val="ListParagraph"/>
        <w:numPr>
          <w:ilvl w:val="0"/>
          <w:numId w:val="24"/>
        </w:numPr>
      </w:pPr>
      <w:r>
        <w:t xml:space="preserve">Participate and </w:t>
      </w:r>
      <w:r w:rsidR="00FA2243">
        <w:t xml:space="preserve">encourage student attendance at branch, Young </w:t>
      </w:r>
      <w:proofErr w:type="gramStart"/>
      <w:r w:rsidR="00FA2243">
        <w:t>Engineer</w:t>
      </w:r>
      <w:proofErr w:type="gramEnd"/>
      <w:r w:rsidR="00FA2243">
        <w:t xml:space="preserve"> and student events.</w:t>
      </w:r>
    </w:p>
    <w:p w14:paraId="3A26965D" w14:textId="295842C5" w:rsidR="00FA2243" w:rsidRDefault="00FF0588" w:rsidP="008548A1">
      <w:pPr>
        <w:pStyle w:val="ListParagraph"/>
        <w:numPr>
          <w:ilvl w:val="0"/>
          <w:numId w:val="24"/>
        </w:numPr>
      </w:pPr>
      <w:r>
        <w:t>Coordinate</w:t>
      </w:r>
      <w:r w:rsidR="00FA2243">
        <w:t xml:space="preserve"> a speed interviewing event</w:t>
      </w:r>
      <w:r w:rsidR="00D977D8">
        <w:t xml:space="preserve"> with the support from the Young Engineer committee.</w:t>
      </w:r>
    </w:p>
    <w:p w14:paraId="6CA8B60B" w14:textId="1B58595B" w:rsidR="008548A1" w:rsidRDefault="00FF0588" w:rsidP="008548A1">
      <w:pPr>
        <w:pStyle w:val="ListParagraph"/>
        <w:numPr>
          <w:ilvl w:val="0"/>
          <w:numId w:val="24"/>
        </w:numPr>
      </w:pPr>
      <w:r>
        <w:t>R</w:t>
      </w:r>
      <w:r w:rsidR="008548A1">
        <w:t>elay issues of importance and/or concern amongst the student community</w:t>
      </w:r>
      <w:r w:rsidR="00D977D8">
        <w:t>.</w:t>
      </w:r>
    </w:p>
    <w:p w14:paraId="3DEFCC19" w14:textId="424D7A21" w:rsidR="008548A1" w:rsidRDefault="00FF0588" w:rsidP="008548A1">
      <w:pPr>
        <w:pStyle w:val="ListParagraph"/>
        <w:numPr>
          <w:ilvl w:val="0"/>
          <w:numId w:val="24"/>
        </w:numPr>
      </w:pPr>
      <w:r>
        <w:t>P</w:t>
      </w:r>
      <w:r w:rsidR="008548A1">
        <w:t>romote Engineering New Zealand membership</w:t>
      </w:r>
      <w:r w:rsidR="00D977D8">
        <w:t xml:space="preserve"> and provide feedback on </w:t>
      </w:r>
      <w:r>
        <w:t>how to</w:t>
      </w:r>
      <w:r w:rsidR="00D977D8">
        <w:t xml:space="preserve"> enhance student membership</w:t>
      </w:r>
    </w:p>
    <w:p w14:paraId="31531E21" w14:textId="7CF0FC81" w:rsidR="00CE5D41" w:rsidRDefault="00CE5D41" w:rsidP="008548A1">
      <w:pPr>
        <w:pStyle w:val="ListParagraph"/>
        <w:numPr>
          <w:ilvl w:val="0"/>
          <w:numId w:val="24"/>
        </w:numPr>
      </w:pPr>
      <w:r>
        <w:t>Liaise with MAS representatives when participating in MAS sponsored event</w:t>
      </w:r>
      <w:r w:rsidR="008C396B">
        <w:t>s</w:t>
      </w:r>
    </w:p>
    <w:p w14:paraId="76863658" w14:textId="3A3188D2" w:rsidR="00FA2243" w:rsidRDefault="00FF0588" w:rsidP="008548A1">
      <w:pPr>
        <w:pStyle w:val="ListParagraph"/>
        <w:numPr>
          <w:ilvl w:val="0"/>
          <w:numId w:val="24"/>
        </w:numPr>
      </w:pPr>
      <w:r>
        <w:t>Share experiences via</w:t>
      </w:r>
      <w:r w:rsidR="00FA2243">
        <w:t xml:space="preserve"> online meetings with the Engineering New Zealand Student Advisor and other Student Ambassadors </w:t>
      </w:r>
    </w:p>
    <w:p w14:paraId="1C3B19EA" w14:textId="2F0F22B2" w:rsidR="00FA2243" w:rsidRDefault="00FF0588" w:rsidP="00FA2243">
      <w:pPr>
        <w:pStyle w:val="ListParagraph"/>
        <w:numPr>
          <w:ilvl w:val="0"/>
          <w:numId w:val="24"/>
        </w:numPr>
      </w:pPr>
      <w:r>
        <w:t>A</w:t>
      </w:r>
      <w:r w:rsidR="00FA2243">
        <w:t>ttend relevant branch/Young Engineer committee meetings</w:t>
      </w:r>
    </w:p>
    <w:p w14:paraId="36EDA74B" w14:textId="77777777" w:rsidR="00425C08" w:rsidRPr="00856174" w:rsidRDefault="00425C08" w:rsidP="00425C08">
      <w:pPr>
        <w:pStyle w:val="Heading2"/>
      </w:pPr>
      <w:r>
        <w:lastRenderedPageBreak/>
        <w:t>about us</w:t>
      </w:r>
    </w:p>
    <w:bookmarkEnd w:id="1"/>
    <w:bookmarkEnd w:id="2"/>
    <w:bookmarkEnd w:id="3"/>
    <w:p w14:paraId="5637B5A5" w14:textId="33DAB72F" w:rsidR="00425C08" w:rsidRDefault="00425C08" w:rsidP="00425C08">
      <w:pPr>
        <w:rPr>
          <w:rFonts w:cs="Calibri"/>
          <w:szCs w:val="22"/>
        </w:rPr>
      </w:pPr>
      <w:r>
        <w:t xml:space="preserve">Engineering New Zealand is the professional home for all engineers in New Zealand. </w:t>
      </w:r>
      <w:r w:rsidR="00AA4398">
        <w:t>We are a not-for -profit organisation with approximately 70 staff providing member services, advice, information, education and support to the engineering community and key stakeholders.</w:t>
      </w:r>
    </w:p>
    <w:p w14:paraId="32406D22" w14:textId="0F63F9C1" w:rsidR="00425C08" w:rsidRDefault="00E15090" w:rsidP="00425C08">
      <w:r>
        <w:t xml:space="preserve">With </w:t>
      </w:r>
      <w:r w:rsidR="008C396B">
        <w:t>19,000</w:t>
      </w:r>
      <w:r>
        <w:t xml:space="preserve"> members o</w:t>
      </w:r>
      <w:r w:rsidR="00425C08">
        <w:t xml:space="preserve">ur goal is to bring engineering to life so our members can engineer better lives for New Zealanders.  We </w:t>
      </w:r>
      <w:r w:rsidR="00D977D8">
        <w:t>promote the integrity and interests of our members, the profession, and the industry</w:t>
      </w:r>
      <w:r w:rsidR="00FF0588">
        <w:t>. We</w:t>
      </w:r>
      <w:r w:rsidR="00D977D8">
        <w:t xml:space="preserve"> shar</w:t>
      </w:r>
      <w:r w:rsidR="00FF0588">
        <w:t>e</w:t>
      </w:r>
      <w:r w:rsidR="00D977D8">
        <w:t xml:space="preserve"> knowledge, build </w:t>
      </w:r>
      <w:proofErr w:type="gramStart"/>
      <w:r w:rsidR="00D977D8">
        <w:t>connection</w:t>
      </w:r>
      <w:proofErr w:type="gramEnd"/>
      <w:r w:rsidR="00D977D8">
        <w:t xml:space="preserve"> and celebrat</w:t>
      </w:r>
      <w:r w:rsidR="00FF0588">
        <w:t>e</w:t>
      </w:r>
      <w:r w:rsidR="00D977D8">
        <w:t xml:space="preserve"> achievements, while upholding professional standards</w:t>
      </w:r>
      <w:r w:rsidR="00FF0588">
        <w:t xml:space="preserve"> and providing advice and advocacy.</w:t>
      </w:r>
      <w:r w:rsidR="00425C08">
        <w:t xml:space="preserve"> All of this is aimed at building credibility so New Zealanders have confidence and trust in the work that engineers do. </w:t>
      </w:r>
    </w:p>
    <w:p w14:paraId="39C9D75F" w14:textId="514B5B0B" w:rsidR="00556D25" w:rsidRDefault="00556D25" w:rsidP="00425C08">
      <w:r>
        <w:t xml:space="preserve">To find out more about us </w:t>
      </w:r>
      <w:r w:rsidR="00AD722E">
        <w:t xml:space="preserve">visit </w:t>
      </w:r>
      <w:hyperlink r:id="rId8" w:history="1">
        <w:r w:rsidR="00FF0588" w:rsidRPr="00847A51">
          <w:rPr>
            <w:rStyle w:val="Hyperlink"/>
          </w:rPr>
          <w:t>https://www.engineeringnz.org/</w:t>
        </w:r>
      </w:hyperlink>
      <w:r w:rsidR="00FF0588">
        <w:t xml:space="preserve">. </w:t>
      </w:r>
    </w:p>
    <w:p w14:paraId="52F098F3" w14:textId="627F7A6A" w:rsidR="00960EA9" w:rsidRDefault="00960EA9" w:rsidP="00425C08">
      <w:r>
        <w:t xml:space="preserve">Most Engineering New Zealand staff work in our Wellington office. Please refer to the </w:t>
      </w:r>
      <w:r w:rsidR="00DF1EA6">
        <w:t xml:space="preserve">accompanying </w:t>
      </w:r>
      <w:r>
        <w:t>Engineering New Zealand org chart</w:t>
      </w:r>
      <w:r w:rsidR="00DF1EA6">
        <w:t xml:space="preserve"> for roles and responsibilities.</w:t>
      </w:r>
    </w:p>
    <w:p w14:paraId="566BD67B" w14:textId="2789018A" w:rsidR="00960EA9" w:rsidRDefault="00960EA9" w:rsidP="00960EA9">
      <w:pPr>
        <w:pStyle w:val="Heading2"/>
      </w:pPr>
      <w:r>
        <w:t>about us our volunteer committees</w:t>
      </w:r>
    </w:p>
    <w:p w14:paraId="4E0CC25B" w14:textId="08D535C8" w:rsidR="00960EA9" w:rsidRPr="00960EA9" w:rsidRDefault="00960EA9" w:rsidP="00960EA9">
      <w:r>
        <w:t>Our Young Engineers, Groups and Branch committees are comprised of volunteers all of whom are members of Engineering New Zealand. These committees are regionally based throughout New Zealand</w:t>
      </w:r>
      <w:r w:rsidR="00DF1EA6">
        <w:t>.</w:t>
      </w:r>
    </w:p>
    <w:p w14:paraId="5BF8FA06" w14:textId="77777777" w:rsidR="00AD722E" w:rsidRDefault="00AD722E" w:rsidP="00AD722E">
      <w:pPr>
        <w:pStyle w:val="Heading2"/>
      </w:pPr>
      <w:r>
        <w:t>TIME Commitment</w:t>
      </w:r>
    </w:p>
    <w:p w14:paraId="799C9CE1" w14:textId="43ACCFA8" w:rsidR="00AD722E" w:rsidRDefault="008C396B" w:rsidP="00AD722E">
      <w:r>
        <w:t>This a voluntary role and we</w:t>
      </w:r>
      <w:r w:rsidR="00E15090">
        <w:t xml:space="preserve"> </w:t>
      </w:r>
      <w:r w:rsidR="00AD722E">
        <w:t xml:space="preserve">do not want to see your responsibilities as a </w:t>
      </w:r>
      <w:r w:rsidR="00E15090">
        <w:t xml:space="preserve">Student Ambassador negatively </w:t>
      </w:r>
      <w:r w:rsidR="00AD722E">
        <w:t>impact either your study or your personal wellbeing.</w:t>
      </w:r>
    </w:p>
    <w:p w14:paraId="083B68BD" w14:textId="7D11E2A8" w:rsidR="00AD722E" w:rsidRDefault="00AD722E" w:rsidP="00AD722E">
      <w:r>
        <w:t>There will be periods of relative</w:t>
      </w:r>
      <w:r w:rsidR="0096278F">
        <w:t xml:space="preserve"> inactivity </w:t>
      </w:r>
      <w:r>
        <w:t xml:space="preserve">but as an event looms your contribution may be greater. </w:t>
      </w:r>
      <w:r w:rsidRPr="00E15090">
        <w:t xml:space="preserve">We anticipate an average of </w:t>
      </w:r>
      <w:r w:rsidR="0096278F">
        <w:t>two to three hours monthly</w:t>
      </w:r>
      <w:r w:rsidRPr="00E15090">
        <w:t>.</w:t>
      </w:r>
    </w:p>
    <w:p w14:paraId="3D39AE15" w14:textId="177639F5" w:rsidR="00B53FBC" w:rsidRDefault="00B53FBC" w:rsidP="00B53FBC">
      <w:pPr>
        <w:pStyle w:val="Heading2"/>
      </w:pPr>
      <w:r>
        <w:t>functional relationships</w:t>
      </w:r>
    </w:p>
    <w:p w14:paraId="2530DB91" w14:textId="503B3715" w:rsidR="00E15090" w:rsidRDefault="00E15090" w:rsidP="00E15090">
      <w:r>
        <w:t xml:space="preserve">Young Engineers </w:t>
      </w:r>
      <w:r w:rsidR="00442463">
        <w:t>chair</w:t>
      </w:r>
      <w:r w:rsidR="00DF1EA6">
        <w:t>,</w:t>
      </w:r>
      <w:r w:rsidR="00960EA9">
        <w:t xml:space="preserve"> volunteer </w:t>
      </w:r>
      <w:r w:rsidR="00DF1EA6">
        <w:t xml:space="preserve">committee member based </w:t>
      </w:r>
      <w:r w:rsidR="00960EA9">
        <w:t xml:space="preserve">in </w:t>
      </w:r>
      <w:r w:rsidR="00960EA9" w:rsidRPr="00960EA9">
        <w:rPr>
          <w:highlight w:val="yellow"/>
        </w:rPr>
        <w:t>insert region</w:t>
      </w:r>
      <w:r w:rsidR="00DF1EA6">
        <w:t>.</w:t>
      </w:r>
    </w:p>
    <w:p w14:paraId="74A2C7E3" w14:textId="767CF452" w:rsidR="00B53FBC" w:rsidRDefault="00B53FBC" w:rsidP="00B53FBC">
      <w:r>
        <w:t>Branch chair</w:t>
      </w:r>
      <w:r w:rsidR="00DF1EA6">
        <w:t xml:space="preserve">, </w:t>
      </w:r>
      <w:r w:rsidR="00960EA9">
        <w:t xml:space="preserve">volunteer </w:t>
      </w:r>
      <w:r w:rsidR="00DF1EA6">
        <w:t xml:space="preserve">committee member </w:t>
      </w:r>
      <w:r w:rsidR="00960EA9">
        <w:t xml:space="preserve">based in </w:t>
      </w:r>
      <w:r w:rsidR="00960EA9" w:rsidRPr="00DF1EA6">
        <w:rPr>
          <w:highlight w:val="yellow"/>
        </w:rPr>
        <w:t>insert region</w:t>
      </w:r>
      <w:r w:rsidR="00DF1EA6">
        <w:t>.</w:t>
      </w:r>
    </w:p>
    <w:p w14:paraId="32B5F69C" w14:textId="74CF4A65" w:rsidR="00DF1EA6" w:rsidRDefault="00DF1EA6" w:rsidP="00B53FBC">
      <w:r>
        <w:t>Branch co-ordinator????</w:t>
      </w:r>
    </w:p>
    <w:p w14:paraId="52A7C4D4" w14:textId="2C13E0E4" w:rsidR="00960EA9" w:rsidRDefault="00B53FBC" w:rsidP="00960EA9">
      <w:pPr>
        <w:spacing w:before="0" w:after="0"/>
      </w:pPr>
      <w:r>
        <w:t xml:space="preserve">Engagement </w:t>
      </w:r>
      <w:r w:rsidR="00442463">
        <w:t>Advisor, Students &amp; Academics</w:t>
      </w:r>
      <w:r w:rsidR="00DF1EA6">
        <w:t>, Engineering New Zealand staff member based in Wellington.</w:t>
      </w:r>
    </w:p>
    <w:p w14:paraId="18931D9F" w14:textId="62A9C754" w:rsidR="0096278F" w:rsidRDefault="0096278F" w:rsidP="0096278F">
      <w:pPr>
        <w:pStyle w:val="Heading2"/>
      </w:pPr>
      <w:r>
        <w:t xml:space="preserve">Budget responsibilities </w:t>
      </w:r>
    </w:p>
    <w:p w14:paraId="03EFBC86" w14:textId="510EC29D" w:rsidR="00960EA9" w:rsidRDefault="008C396B" w:rsidP="00960EA9">
      <w:r>
        <w:t>Ni</w:t>
      </w:r>
      <w:r w:rsidR="00960EA9">
        <w:t xml:space="preserve">l </w:t>
      </w:r>
    </w:p>
    <w:p w14:paraId="5845AC4C" w14:textId="77777777" w:rsidR="00960EA9" w:rsidRDefault="00960EA9" w:rsidP="00B53FBC"/>
    <w:sectPr w:rsidR="00960EA9" w:rsidSect="00313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FA35" w14:textId="77777777" w:rsidR="004179B6" w:rsidRDefault="004179B6" w:rsidP="009A74F2">
      <w:r>
        <w:separator/>
      </w:r>
    </w:p>
  </w:endnote>
  <w:endnote w:type="continuationSeparator" w:id="0">
    <w:p w14:paraId="34A3066B" w14:textId="77777777" w:rsidR="004179B6" w:rsidRDefault="004179B6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8A28" w14:textId="77777777" w:rsidR="009A18CC" w:rsidRDefault="009A1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68BA" w14:textId="13B4D0B3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>
      <w:t xml:space="preserve"> ::</w:t>
    </w:r>
    <w:r w:rsidR="00281E7E">
      <w:t xml:space="preserve">  </w:t>
    </w:r>
    <w:r w:rsidR="00281E7E" w:rsidRPr="00FC1819">
      <w:fldChar w:fldCharType="begin"/>
    </w:r>
    <w:r w:rsidR="00281E7E" w:rsidRPr="00FC1819">
      <w:instrText xml:space="preserve"> DATE  \@ "dd MMMM yyyy"  \* MERGEFORMAT </w:instrText>
    </w:r>
    <w:r w:rsidR="00281E7E" w:rsidRPr="00FC1819">
      <w:fldChar w:fldCharType="separate"/>
    </w:r>
    <w:r w:rsidR="00DE6F86">
      <w:t>08 July 2021</w:t>
    </w:r>
    <w:r w:rsidR="00281E7E" w:rsidRPr="00FC1819">
      <w:fldChar w:fldCharType="end"/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856174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856174">
      <w:rPr>
        <w:b/>
        <w:szCs w:val="16"/>
      </w:rPr>
      <w:t>2</w:t>
    </w:r>
    <w:r w:rsidR="00E15AF9"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0BDE" w14:textId="15623FE2" w:rsidR="00FD779B" w:rsidRPr="00FD779B" w:rsidRDefault="00FD779B" w:rsidP="00FD779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 ::  </w:t>
    </w:r>
    <w:r w:rsidRPr="00FC1819">
      <w:fldChar w:fldCharType="begin"/>
    </w:r>
    <w:r w:rsidRPr="00FC1819">
      <w:instrText xml:space="preserve"> DATE  \@ "dd MMMM yyyy"  \* MERGEFORMAT </w:instrText>
    </w:r>
    <w:r w:rsidRPr="00FC1819">
      <w:fldChar w:fldCharType="separate"/>
    </w:r>
    <w:r w:rsidR="00DE6F86">
      <w:t>08 July 2021</w:t>
    </w:r>
    <w:r w:rsidRPr="00FC1819">
      <w:fldChar w:fldCharType="end"/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PAGE  </w:instrText>
    </w:r>
    <w:r w:rsidR="00E15AF9">
      <w:rPr>
        <w:b/>
        <w:szCs w:val="16"/>
      </w:rPr>
      <w:fldChar w:fldCharType="separate"/>
    </w:r>
    <w:r w:rsidR="00856174">
      <w:rPr>
        <w:b/>
        <w:szCs w:val="16"/>
      </w:rPr>
      <w:t>1</w:t>
    </w:r>
    <w:r w:rsidR="00E15AF9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856174">
      <w:rPr>
        <w:b/>
        <w:szCs w:val="16"/>
      </w:rPr>
      <w:t>2</w:t>
    </w:r>
    <w:r w:rsidR="00E15AF9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7FEA" w14:textId="77777777" w:rsidR="004179B6" w:rsidRDefault="004179B6" w:rsidP="009A74F2">
      <w:r>
        <w:separator/>
      </w:r>
    </w:p>
  </w:footnote>
  <w:footnote w:type="continuationSeparator" w:id="0">
    <w:p w14:paraId="672BED3F" w14:textId="77777777" w:rsidR="004179B6" w:rsidRDefault="004179B6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0AFF" w14:textId="77777777" w:rsidR="009A18CC" w:rsidRDefault="009A1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4271" w14:textId="77777777" w:rsidR="009A18CC" w:rsidRDefault="009A1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BB84" w14:textId="75D873C0" w:rsidR="00E15AF9" w:rsidRDefault="00E15AF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26BE49DC" wp14:editId="6D2437D0">
          <wp:simplePos x="0" y="0"/>
          <wp:positionH relativeFrom="page">
            <wp:posOffset>624840</wp:posOffset>
          </wp:positionH>
          <wp:positionV relativeFrom="paragraph">
            <wp:posOffset>-86360</wp:posOffset>
          </wp:positionV>
          <wp:extent cx="1317625" cy="17094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Z_Logo_Stacked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5" t="15760" r="18698" b="15764"/>
                  <a:stretch/>
                </pic:blipFill>
                <pic:spPr bwMode="auto">
                  <a:xfrm>
                    <a:off x="0" y="0"/>
                    <a:ext cx="1317625" cy="170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3B51"/>
    <w:multiLevelType w:val="hybridMultilevel"/>
    <w:tmpl w:val="9BEC523E"/>
    <w:lvl w:ilvl="0" w:tplc="8C3078D6">
      <w:numFmt w:val="bullet"/>
      <w:lvlText w:val=""/>
      <w:lvlJc w:val="left"/>
      <w:pPr>
        <w:ind w:left="508" w:hanging="356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18526618">
      <w:numFmt w:val="bullet"/>
      <w:lvlText w:val="•"/>
      <w:lvlJc w:val="left"/>
      <w:pPr>
        <w:ind w:left="1438" w:hanging="356"/>
      </w:pPr>
      <w:rPr>
        <w:rFonts w:hint="default"/>
        <w:lang w:val="en-NZ" w:eastAsia="en-NZ" w:bidi="en-NZ"/>
      </w:rPr>
    </w:lvl>
    <w:lvl w:ilvl="2" w:tplc="27DEFD12">
      <w:numFmt w:val="bullet"/>
      <w:lvlText w:val="•"/>
      <w:lvlJc w:val="left"/>
      <w:pPr>
        <w:ind w:left="2376" w:hanging="356"/>
      </w:pPr>
      <w:rPr>
        <w:rFonts w:hint="default"/>
        <w:lang w:val="en-NZ" w:eastAsia="en-NZ" w:bidi="en-NZ"/>
      </w:rPr>
    </w:lvl>
    <w:lvl w:ilvl="3" w:tplc="26FC00AC">
      <w:numFmt w:val="bullet"/>
      <w:lvlText w:val="•"/>
      <w:lvlJc w:val="left"/>
      <w:pPr>
        <w:ind w:left="3315" w:hanging="356"/>
      </w:pPr>
      <w:rPr>
        <w:rFonts w:hint="default"/>
        <w:lang w:val="en-NZ" w:eastAsia="en-NZ" w:bidi="en-NZ"/>
      </w:rPr>
    </w:lvl>
    <w:lvl w:ilvl="4" w:tplc="30F8EE76">
      <w:numFmt w:val="bullet"/>
      <w:lvlText w:val="•"/>
      <w:lvlJc w:val="left"/>
      <w:pPr>
        <w:ind w:left="4253" w:hanging="356"/>
      </w:pPr>
      <w:rPr>
        <w:rFonts w:hint="default"/>
        <w:lang w:val="en-NZ" w:eastAsia="en-NZ" w:bidi="en-NZ"/>
      </w:rPr>
    </w:lvl>
    <w:lvl w:ilvl="5" w:tplc="E1DA2E6E">
      <w:numFmt w:val="bullet"/>
      <w:lvlText w:val="•"/>
      <w:lvlJc w:val="left"/>
      <w:pPr>
        <w:ind w:left="5192" w:hanging="356"/>
      </w:pPr>
      <w:rPr>
        <w:rFonts w:hint="default"/>
        <w:lang w:val="en-NZ" w:eastAsia="en-NZ" w:bidi="en-NZ"/>
      </w:rPr>
    </w:lvl>
    <w:lvl w:ilvl="6" w:tplc="9F2496AE">
      <w:numFmt w:val="bullet"/>
      <w:lvlText w:val="•"/>
      <w:lvlJc w:val="left"/>
      <w:pPr>
        <w:ind w:left="6130" w:hanging="356"/>
      </w:pPr>
      <w:rPr>
        <w:rFonts w:hint="default"/>
        <w:lang w:val="en-NZ" w:eastAsia="en-NZ" w:bidi="en-NZ"/>
      </w:rPr>
    </w:lvl>
    <w:lvl w:ilvl="7" w:tplc="06983812">
      <w:numFmt w:val="bullet"/>
      <w:lvlText w:val="•"/>
      <w:lvlJc w:val="left"/>
      <w:pPr>
        <w:ind w:left="7068" w:hanging="356"/>
      </w:pPr>
      <w:rPr>
        <w:rFonts w:hint="default"/>
        <w:lang w:val="en-NZ" w:eastAsia="en-NZ" w:bidi="en-NZ"/>
      </w:rPr>
    </w:lvl>
    <w:lvl w:ilvl="8" w:tplc="54E40810">
      <w:numFmt w:val="bullet"/>
      <w:lvlText w:val="•"/>
      <w:lvlJc w:val="left"/>
      <w:pPr>
        <w:ind w:left="8007" w:hanging="356"/>
      </w:pPr>
      <w:rPr>
        <w:rFonts w:hint="default"/>
        <w:lang w:val="en-NZ" w:eastAsia="en-NZ" w:bidi="en-NZ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687817"/>
    <w:multiLevelType w:val="hybridMultilevel"/>
    <w:tmpl w:val="A3AA4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6EA874A1"/>
    <w:multiLevelType w:val="hybridMultilevel"/>
    <w:tmpl w:val="2E62D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AC47A14"/>
    <w:multiLevelType w:val="hybridMultilevel"/>
    <w:tmpl w:val="2F263DCA"/>
    <w:lvl w:ilvl="0" w:tplc="8D429A9E">
      <w:start w:val="1"/>
      <w:numFmt w:val="lowerRoman"/>
      <w:pStyle w:val="IPENZLowerNumericIndentedfornumparas"/>
      <w:lvlText w:val="(%1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6"/>
  </w:num>
  <w:num w:numId="8">
    <w:abstractNumId w:val="6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15"/>
  </w:num>
  <w:num w:numId="20">
    <w:abstractNumId w:val="15"/>
  </w:num>
  <w:num w:numId="21">
    <w:abstractNumId w:val="18"/>
  </w:num>
  <w:num w:numId="22">
    <w:abstractNumId w:val="14"/>
  </w:num>
  <w:num w:numId="23">
    <w:abstractNumId w:val="5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74"/>
    <w:rsid w:val="0000237F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06A8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408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87CC6"/>
    <w:rsid w:val="003957AE"/>
    <w:rsid w:val="003A0148"/>
    <w:rsid w:val="003A172F"/>
    <w:rsid w:val="003B2410"/>
    <w:rsid w:val="003B5BB2"/>
    <w:rsid w:val="003B5D8F"/>
    <w:rsid w:val="003B73C9"/>
    <w:rsid w:val="003B790E"/>
    <w:rsid w:val="003C015B"/>
    <w:rsid w:val="003C4CD9"/>
    <w:rsid w:val="003D0BFB"/>
    <w:rsid w:val="003D273D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3A47"/>
    <w:rsid w:val="00416AE7"/>
    <w:rsid w:val="004179B6"/>
    <w:rsid w:val="00423D7A"/>
    <w:rsid w:val="00424ACB"/>
    <w:rsid w:val="00425C08"/>
    <w:rsid w:val="0042748F"/>
    <w:rsid w:val="00431E22"/>
    <w:rsid w:val="00432035"/>
    <w:rsid w:val="004328DB"/>
    <w:rsid w:val="00434AD4"/>
    <w:rsid w:val="00442463"/>
    <w:rsid w:val="00446FE3"/>
    <w:rsid w:val="00464472"/>
    <w:rsid w:val="00466688"/>
    <w:rsid w:val="0047319D"/>
    <w:rsid w:val="00474B6A"/>
    <w:rsid w:val="00474E58"/>
    <w:rsid w:val="004861B2"/>
    <w:rsid w:val="00491A29"/>
    <w:rsid w:val="00494A89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D2F1A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56D25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7FDE"/>
    <w:rsid w:val="005B2CCA"/>
    <w:rsid w:val="005B4C82"/>
    <w:rsid w:val="005C2644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B147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6CCB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48A1"/>
    <w:rsid w:val="00856174"/>
    <w:rsid w:val="0085751A"/>
    <w:rsid w:val="008630B0"/>
    <w:rsid w:val="008727A4"/>
    <w:rsid w:val="008747A2"/>
    <w:rsid w:val="008772E2"/>
    <w:rsid w:val="00880ED9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C396B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0EA9"/>
    <w:rsid w:val="00961BF4"/>
    <w:rsid w:val="00961C86"/>
    <w:rsid w:val="0096278F"/>
    <w:rsid w:val="00974CFE"/>
    <w:rsid w:val="009829A0"/>
    <w:rsid w:val="00985FCC"/>
    <w:rsid w:val="009A18CC"/>
    <w:rsid w:val="009A1E2C"/>
    <w:rsid w:val="009A4A26"/>
    <w:rsid w:val="009A74F2"/>
    <w:rsid w:val="009A7E3D"/>
    <w:rsid w:val="009B2D6C"/>
    <w:rsid w:val="009B64B3"/>
    <w:rsid w:val="009B6AD4"/>
    <w:rsid w:val="009B787A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6502"/>
    <w:rsid w:val="00A17DB8"/>
    <w:rsid w:val="00A22FF4"/>
    <w:rsid w:val="00A31828"/>
    <w:rsid w:val="00A34106"/>
    <w:rsid w:val="00A34623"/>
    <w:rsid w:val="00A366F6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4398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22E"/>
    <w:rsid w:val="00AD77DA"/>
    <w:rsid w:val="00AD7F86"/>
    <w:rsid w:val="00AE3668"/>
    <w:rsid w:val="00AE3E9B"/>
    <w:rsid w:val="00B02A64"/>
    <w:rsid w:val="00B07330"/>
    <w:rsid w:val="00B10207"/>
    <w:rsid w:val="00B12B66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3FBC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11CF"/>
    <w:rsid w:val="00BA48A3"/>
    <w:rsid w:val="00BA6D05"/>
    <w:rsid w:val="00BA7D52"/>
    <w:rsid w:val="00BB0717"/>
    <w:rsid w:val="00BB0F80"/>
    <w:rsid w:val="00BB18FC"/>
    <w:rsid w:val="00BB3BDA"/>
    <w:rsid w:val="00BC090C"/>
    <w:rsid w:val="00BC4D6C"/>
    <w:rsid w:val="00BC5230"/>
    <w:rsid w:val="00BD2572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E4802"/>
    <w:rsid w:val="00CE5D41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2BE1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03D1"/>
    <w:rsid w:val="00D83B15"/>
    <w:rsid w:val="00D872B5"/>
    <w:rsid w:val="00D87984"/>
    <w:rsid w:val="00D91C1C"/>
    <w:rsid w:val="00D974D0"/>
    <w:rsid w:val="00D977D8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6F86"/>
    <w:rsid w:val="00DE7882"/>
    <w:rsid w:val="00DF199B"/>
    <w:rsid w:val="00DF19BB"/>
    <w:rsid w:val="00DF1DFD"/>
    <w:rsid w:val="00DF1EA6"/>
    <w:rsid w:val="00DF51F8"/>
    <w:rsid w:val="00E01F29"/>
    <w:rsid w:val="00E03A05"/>
    <w:rsid w:val="00E106A2"/>
    <w:rsid w:val="00E10CC0"/>
    <w:rsid w:val="00E12701"/>
    <w:rsid w:val="00E15090"/>
    <w:rsid w:val="00E15AF9"/>
    <w:rsid w:val="00E3374C"/>
    <w:rsid w:val="00E42435"/>
    <w:rsid w:val="00E44DA5"/>
    <w:rsid w:val="00E525A4"/>
    <w:rsid w:val="00E52895"/>
    <w:rsid w:val="00E72E84"/>
    <w:rsid w:val="00E80F07"/>
    <w:rsid w:val="00E81169"/>
    <w:rsid w:val="00E92AD0"/>
    <w:rsid w:val="00E93609"/>
    <w:rsid w:val="00E9757D"/>
    <w:rsid w:val="00EA391B"/>
    <w:rsid w:val="00EA5E58"/>
    <w:rsid w:val="00EA69D8"/>
    <w:rsid w:val="00EB1C32"/>
    <w:rsid w:val="00EB4365"/>
    <w:rsid w:val="00EB58D2"/>
    <w:rsid w:val="00EC108C"/>
    <w:rsid w:val="00ED00A9"/>
    <w:rsid w:val="00ED4E76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4891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90A2C"/>
    <w:rsid w:val="00FA2243"/>
    <w:rsid w:val="00FA5CDF"/>
    <w:rsid w:val="00FB3B94"/>
    <w:rsid w:val="00FC1546"/>
    <w:rsid w:val="00FC1631"/>
    <w:rsid w:val="00FC1819"/>
    <w:rsid w:val="00FC1FA5"/>
    <w:rsid w:val="00FC2DAC"/>
    <w:rsid w:val="00FC4E61"/>
    <w:rsid w:val="00FD1159"/>
    <w:rsid w:val="00FD779B"/>
    <w:rsid w:val="00FE0A89"/>
    <w:rsid w:val="00FE7940"/>
    <w:rsid w:val="00FE7F56"/>
    <w:rsid w:val="00FF0588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4ECE35"/>
  <w15:docId w15:val="{01FC60B0-4F73-4C1D-82D1-E96B0E0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  <w:spacing w:before="60" w:after="60" w:line="276" w:lineRule="auto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  <w:spacing w:before="60"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PENZLowerNumericIndentedfornumparas">
    <w:name w:val="IPENZ Lower Numeric Indented for num paras"/>
    <w:basedOn w:val="Normal"/>
    <w:rsid w:val="00FC2DAC"/>
    <w:pPr>
      <w:numPr>
        <w:numId w:val="21"/>
      </w:numPr>
      <w:spacing w:after="0" w:line="240" w:lineRule="auto"/>
    </w:pPr>
    <w:rPr>
      <w:rFonts w:ascii="Arial" w:eastAsia="Times New Roman" w:hAnsi="Arial" w:cs="Times New Roman"/>
      <w:szCs w:val="22"/>
    </w:rPr>
  </w:style>
  <w:style w:type="paragraph" w:customStyle="1" w:styleId="Default">
    <w:name w:val="Default"/>
    <w:rsid w:val="0011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24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A2243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nz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C3A-155C-4D5E-B6EF-25FF7F27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Thomas</dc:creator>
  <cp:keywords/>
  <dc:description/>
  <cp:lastModifiedBy>Kirsty Muckle</cp:lastModifiedBy>
  <cp:revision>11</cp:revision>
  <cp:lastPrinted>2021-05-12T03:53:00Z</cp:lastPrinted>
  <dcterms:created xsi:type="dcterms:W3CDTF">2021-05-06T20:01:00Z</dcterms:created>
  <dcterms:modified xsi:type="dcterms:W3CDTF">2021-07-08T07:10:00Z</dcterms:modified>
</cp:coreProperties>
</file>