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8F6E1" w14:textId="40063B77" w:rsidR="006466D2" w:rsidRDefault="00BC1CA6" w:rsidP="006466D2">
      <w:pPr>
        <w:pStyle w:val="DocumentHeading"/>
      </w:pPr>
      <w:r>
        <w:t xml:space="preserve">Entry form </w:t>
      </w:r>
    </w:p>
    <w:p w14:paraId="5C13E34A" w14:textId="2110D9D2" w:rsidR="006466D2" w:rsidRDefault="00BC1CA6" w:rsidP="006466D2">
      <w:pPr>
        <w:pStyle w:val="DocumentSubheading"/>
      </w:pPr>
      <w:r>
        <w:t>Engineering heritage award</w:t>
      </w:r>
    </w:p>
    <w:p w14:paraId="020367A7" w14:textId="66665993" w:rsidR="006466D2" w:rsidRPr="006466D2" w:rsidRDefault="00BC1CA6" w:rsidP="006466D2">
      <w:pPr>
        <w:pStyle w:val="Intro"/>
      </w:pPr>
      <w:r>
        <w:t>Entries close 5pm 4 October 2021</w:t>
      </w:r>
    </w:p>
    <w:p w14:paraId="7568D2B8" w14:textId="0EDB9DC4" w:rsidR="00944EF1" w:rsidRDefault="00944EF1" w:rsidP="00944EF1">
      <w:pPr>
        <w:pStyle w:val="Heading3"/>
      </w:pPr>
      <w:r>
        <w:t xml:space="preserve">Send your completed award entry form to </w:t>
      </w:r>
      <w:hyperlink r:id="rId8" w:history="1">
        <w:r w:rsidRPr="00944EF1">
          <w:rPr>
            <w:rStyle w:val="Hyperlink"/>
          </w:rPr>
          <w:t>hello@engineeringnz.org</w:t>
        </w:r>
      </w:hyperlink>
    </w:p>
    <w:p w14:paraId="28D18F9E" w14:textId="77777777" w:rsidR="00944EF1" w:rsidRDefault="00944EF1" w:rsidP="00944EF1">
      <w:pPr>
        <w:spacing w:before="0" w:after="0" w:line="240" w:lineRule="auto"/>
      </w:pPr>
    </w:p>
    <w:p w14:paraId="1D83B76D" w14:textId="1A401E27" w:rsidR="00BC1CA6" w:rsidRPr="00BC1CA6" w:rsidRDefault="00BC1CA6" w:rsidP="00BC1CA6">
      <w:r w:rsidRPr="00BC1CA6">
        <w:t xml:space="preserve">A heritage project of historical or cultural significance that has delivered value to a community, iwi, organisation, the environment, </w:t>
      </w:r>
      <w:proofErr w:type="gramStart"/>
      <w:r w:rsidRPr="00BC1CA6">
        <w:t>education</w:t>
      </w:r>
      <w:proofErr w:type="gramEnd"/>
      <w:r w:rsidRPr="00BC1CA6">
        <w:t xml:space="preserve"> or New Zealand society in one or more of the following areas:</w:t>
      </w:r>
    </w:p>
    <w:p w14:paraId="6120A2CB" w14:textId="77777777" w:rsidR="00BC1CA6" w:rsidRPr="00BC1CA6" w:rsidRDefault="00BC1CA6" w:rsidP="00BC1CA6">
      <w:pPr>
        <w:numPr>
          <w:ilvl w:val="0"/>
          <w:numId w:val="21"/>
        </w:numPr>
        <w:spacing w:before="0" w:after="0" w:line="240" w:lineRule="auto"/>
        <w:rPr>
          <w:rFonts w:eastAsia="Times New Roman"/>
          <w:b/>
          <w:bCs/>
        </w:rPr>
      </w:pPr>
      <w:r w:rsidRPr="00BC1CA6">
        <w:rPr>
          <w:b/>
          <w:bCs/>
        </w:rPr>
        <w:t>Physical restoration and adaptive use.</w:t>
      </w:r>
      <w:r w:rsidRPr="00BC1CA6">
        <w:t xml:space="preserve"> </w:t>
      </w:r>
      <w:r w:rsidRPr="00BC1CA6">
        <w:rPr>
          <w:rFonts w:eastAsia="Times New Roman"/>
        </w:rPr>
        <w:t>Innovative restoration or reuse of an engineering site or structure/s that are sympathetic to the original materials, while allowing for new uses, bringing new purpose and energy.</w:t>
      </w:r>
    </w:p>
    <w:p w14:paraId="3C12298D" w14:textId="77777777" w:rsidR="00BC1CA6" w:rsidRPr="00BC1CA6" w:rsidRDefault="00BC1CA6" w:rsidP="00BC1CA6">
      <w:pPr>
        <w:spacing w:before="0" w:after="0" w:line="240" w:lineRule="auto"/>
        <w:rPr>
          <w:rFonts w:eastAsia="Times New Roman"/>
          <w:b/>
          <w:bCs/>
        </w:rPr>
      </w:pPr>
    </w:p>
    <w:p w14:paraId="1FD0DDF7" w14:textId="77777777" w:rsidR="00BC1CA6" w:rsidRPr="00BC1CA6" w:rsidRDefault="00BC1CA6" w:rsidP="00BC1CA6">
      <w:pPr>
        <w:numPr>
          <w:ilvl w:val="0"/>
          <w:numId w:val="21"/>
        </w:numPr>
        <w:spacing w:before="0" w:after="0" w:line="240" w:lineRule="auto"/>
        <w:rPr>
          <w:rFonts w:eastAsia="Times New Roman"/>
          <w:b/>
          <w:bCs/>
        </w:rPr>
      </w:pPr>
      <w:r w:rsidRPr="00BC1CA6">
        <w:rPr>
          <w:b/>
          <w:bCs/>
        </w:rPr>
        <w:t xml:space="preserve">Interpretation and storytelling. </w:t>
      </w:r>
      <w:r w:rsidRPr="00BC1CA6">
        <w:rPr>
          <w:rFonts w:eastAsia="Times New Roman"/>
        </w:rPr>
        <w:t xml:space="preserve">Communicated engineering heritage stories in a creative, </w:t>
      </w:r>
      <w:proofErr w:type="gramStart"/>
      <w:r w:rsidRPr="00BC1CA6">
        <w:rPr>
          <w:rFonts w:eastAsia="Times New Roman"/>
        </w:rPr>
        <w:t>relevant</w:t>
      </w:r>
      <w:proofErr w:type="gramEnd"/>
      <w:r w:rsidRPr="00BC1CA6">
        <w:rPr>
          <w:rFonts w:eastAsia="Times New Roman"/>
        </w:rPr>
        <w:t xml:space="preserve"> and inclusive ways with a range of audiences. </w:t>
      </w:r>
    </w:p>
    <w:p w14:paraId="2AE01B1B" w14:textId="77777777" w:rsidR="00BC1CA6" w:rsidRPr="00BC1CA6" w:rsidRDefault="00BC1CA6" w:rsidP="00BC1CA6">
      <w:pPr>
        <w:spacing w:before="0" w:after="0" w:line="240" w:lineRule="auto"/>
        <w:rPr>
          <w:rFonts w:eastAsia="Times New Roman"/>
        </w:rPr>
      </w:pPr>
    </w:p>
    <w:p w14:paraId="727CB47F" w14:textId="77777777" w:rsidR="00BC1CA6" w:rsidRPr="00BC1CA6" w:rsidRDefault="00BC1CA6" w:rsidP="00BC1CA6">
      <w:pPr>
        <w:numPr>
          <w:ilvl w:val="0"/>
          <w:numId w:val="21"/>
        </w:numPr>
        <w:spacing w:before="0" w:after="0" w:line="240" w:lineRule="auto"/>
        <w:rPr>
          <w:rFonts w:eastAsia="Times New Roman"/>
        </w:rPr>
      </w:pPr>
      <w:r w:rsidRPr="00BC1CA6">
        <w:rPr>
          <w:b/>
          <w:bCs/>
        </w:rPr>
        <w:t xml:space="preserve">Public Programmes or Education. </w:t>
      </w:r>
      <w:r w:rsidRPr="00BC1CA6">
        <w:rPr>
          <w:rFonts w:eastAsia="Times New Roman"/>
        </w:rPr>
        <w:t xml:space="preserve">Community activities or education programmes that engage with engineering heritage in meaningful ways that enhance the wellbeing of the community. </w:t>
      </w:r>
    </w:p>
    <w:p w14:paraId="3525563C" w14:textId="77777777" w:rsidR="00BC1CA6" w:rsidRPr="00BC1CA6" w:rsidRDefault="00BC1CA6" w:rsidP="00BC1CA6">
      <w:pPr>
        <w:spacing w:before="0" w:after="0" w:line="240" w:lineRule="auto"/>
        <w:rPr>
          <w:rFonts w:eastAsia="Times New Roman"/>
          <w:b/>
          <w:bCs/>
        </w:rPr>
      </w:pPr>
    </w:p>
    <w:p w14:paraId="746A1D6D" w14:textId="77777777" w:rsidR="00BC1CA6" w:rsidRPr="00BC1CA6" w:rsidRDefault="00BC1CA6" w:rsidP="00BC1CA6">
      <w:pPr>
        <w:pStyle w:val="Heading2"/>
      </w:pPr>
      <w:r w:rsidRPr="00BC1CA6">
        <w:t>Criteria</w:t>
      </w:r>
    </w:p>
    <w:p w14:paraId="25F7D270" w14:textId="658D00A4" w:rsidR="00BC1CA6" w:rsidRPr="00BC1CA6" w:rsidRDefault="00BC1CA6" w:rsidP="00BC1CA6">
      <w:pPr>
        <w:numPr>
          <w:ilvl w:val="0"/>
          <w:numId w:val="22"/>
        </w:numPr>
        <w:spacing w:after="120" w:line="288" w:lineRule="auto"/>
        <w:contextualSpacing/>
      </w:pPr>
      <w:r w:rsidRPr="00BC1CA6">
        <w:t>Entries are open to individuals, teams, firms, local councils, or other group</w:t>
      </w:r>
      <w:r w:rsidR="00207AD1">
        <w:t>s</w:t>
      </w:r>
    </w:p>
    <w:p w14:paraId="2F50E5A2" w14:textId="77777777" w:rsidR="00BC1CA6" w:rsidRPr="00BC1CA6" w:rsidRDefault="00BC1CA6" w:rsidP="00BC1CA6">
      <w:pPr>
        <w:numPr>
          <w:ilvl w:val="0"/>
          <w:numId w:val="22"/>
        </w:numPr>
        <w:spacing w:after="120" w:line="288" w:lineRule="auto"/>
        <w:contextualSpacing/>
      </w:pPr>
      <w:r w:rsidRPr="00BC1CA6">
        <w:t xml:space="preserve">Projects, programmes, initiatives eligible </w:t>
      </w:r>
    </w:p>
    <w:p w14:paraId="4D86549D" w14:textId="77777777" w:rsidR="00BC1CA6" w:rsidRPr="00BC1CA6" w:rsidRDefault="00BC1CA6" w:rsidP="00BC1CA6">
      <w:pPr>
        <w:numPr>
          <w:ilvl w:val="0"/>
          <w:numId w:val="22"/>
        </w:numPr>
        <w:spacing w:after="120" w:line="288" w:lineRule="auto"/>
        <w:contextualSpacing/>
      </w:pPr>
      <w:r w:rsidRPr="00BC1CA6">
        <w:t>May include work by non-engineers</w:t>
      </w:r>
    </w:p>
    <w:p w14:paraId="3568DFEE" w14:textId="77777777" w:rsidR="00BC1CA6" w:rsidRPr="00BC1CA6" w:rsidRDefault="00BC1CA6" w:rsidP="00BC1CA6">
      <w:pPr>
        <w:numPr>
          <w:ilvl w:val="0"/>
          <w:numId w:val="22"/>
        </w:numPr>
        <w:spacing w:after="120" w:line="288" w:lineRule="auto"/>
        <w:contextualSpacing/>
      </w:pPr>
      <w:r w:rsidRPr="00BC1CA6">
        <w:t xml:space="preserve">Work substantially completed after July 2017 </w:t>
      </w:r>
    </w:p>
    <w:p w14:paraId="5FDAF142" w14:textId="53C5BB1C" w:rsidR="00207AD1" w:rsidRDefault="00BC1CA6" w:rsidP="00207AD1">
      <w:pPr>
        <w:numPr>
          <w:ilvl w:val="0"/>
          <w:numId w:val="22"/>
        </w:numPr>
        <w:spacing w:after="120" w:line="288" w:lineRule="auto"/>
        <w:contextualSpacing/>
      </w:pPr>
      <w:r w:rsidRPr="00BC1CA6">
        <w:t xml:space="preserve">Do not have to be Engineering New Zealand members </w:t>
      </w:r>
    </w:p>
    <w:p w14:paraId="629DD453" w14:textId="77777777" w:rsidR="00226EB8" w:rsidRDefault="00226EB8">
      <w:pPr>
        <w:spacing w:after="120" w:line="288" w:lineRule="auto"/>
        <w:contextualSpacing/>
      </w:pPr>
    </w:p>
    <w:p w14:paraId="47C7AAAB" w14:textId="73C4DEA2" w:rsidR="00207AD1" w:rsidRPr="00BC1CA6" w:rsidRDefault="00207AD1" w:rsidP="00F35FCA">
      <w:pPr>
        <w:spacing w:after="120" w:line="288" w:lineRule="auto"/>
        <w:contextualSpacing/>
      </w:pPr>
      <w:r>
        <w:t>The full award criteria can be found at the end of this document</w:t>
      </w:r>
    </w:p>
    <w:p w14:paraId="34BFAC24" w14:textId="77777777" w:rsidR="00084924" w:rsidRDefault="00084924" w:rsidP="006466D2">
      <w:pPr>
        <w:rPr>
          <w:rFonts w:ascii="Arial" w:hAnsi="Arial"/>
          <w:b/>
          <w:color w:val="000000" w:themeColor="text1"/>
          <w:sz w:val="21"/>
        </w:rPr>
      </w:pPr>
    </w:p>
    <w:p w14:paraId="625A4B65" w14:textId="62DE24D0" w:rsidR="00BC1CA6" w:rsidRDefault="00084924" w:rsidP="00D15E89">
      <w:pPr>
        <w:pStyle w:val="Heading2"/>
      </w:pPr>
      <w:r>
        <w:t>ENTRANT DETAILS</w:t>
      </w:r>
    </w:p>
    <w:tbl>
      <w:tblPr>
        <w:tblStyle w:val="ENZTableStyle"/>
        <w:tblW w:w="0" w:type="auto"/>
        <w:tblBorders>
          <w:top w:val="none" w:sz="0" w:space="0" w:color="auto"/>
          <w:left w:val="none" w:sz="0" w:space="0" w:color="auto"/>
          <w:bottom w:val="none" w:sz="0" w:space="0" w:color="auto"/>
          <w:right w:val="none" w:sz="0" w:space="0" w:color="auto"/>
          <w:insideH w:val="none" w:sz="0" w:space="0" w:color="auto"/>
        </w:tblBorders>
        <w:tblLook w:val="0400" w:firstRow="0" w:lastRow="0" w:firstColumn="0" w:lastColumn="0" w:noHBand="0" w:noVBand="1"/>
      </w:tblPr>
      <w:tblGrid>
        <w:gridCol w:w="2268"/>
        <w:gridCol w:w="7360"/>
      </w:tblGrid>
      <w:tr w:rsidR="00BC1CA6" w14:paraId="322FB73B" w14:textId="77777777" w:rsidTr="00D15E89">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876770003"/>
              <w:lock w:val="contentLocked"/>
              <w:placeholder>
                <w:docPart w:val="7A129345E4BD4A17AE6E8E19C8A7B63A"/>
              </w:placeholder>
            </w:sdtPr>
            <w:sdtEndPr/>
            <w:sdtContent>
              <w:p w14:paraId="3D0B53CF" w14:textId="77777777" w:rsidR="00BC1CA6" w:rsidRPr="008D0115" w:rsidRDefault="00BC1CA6" w:rsidP="00D15E89">
                <w:pPr>
                  <w:pStyle w:val="BodyText2"/>
                  <w:rPr>
                    <w:b/>
                  </w:rPr>
                </w:pPr>
                <w:r>
                  <w:rPr>
                    <w:b/>
                  </w:rPr>
                  <w:t>Entry name</w:t>
                </w:r>
              </w:p>
            </w:sdtContent>
          </w:sdt>
        </w:tc>
        <w:sdt>
          <w:sdtPr>
            <w:id w:val="242531529"/>
            <w:placeholder>
              <w:docPart w:val="4E5E57C5C7044AC0A5D9E9BAA32C5320"/>
            </w:placeholder>
          </w:sdtPr>
          <w:sdtEndPr/>
          <w:sdtContent>
            <w:tc>
              <w:tcPr>
                <w:tcW w:w="7360" w:type="dxa"/>
                <w:tcBorders>
                  <w:bottom w:val="none" w:sz="0" w:space="0" w:color="auto"/>
                </w:tcBorders>
                <w:shd w:val="clear" w:color="auto" w:fill="F2F2F2" w:themeFill="background1" w:themeFillShade="F2"/>
              </w:tcPr>
              <w:p w14:paraId="769AF82C" w14:textId="26905B6E" w:rsidR="00BC1CA6" w:rsidRDefault="00207AD1" w:rsidP="00D15E89">
                <w:pPr>
                  <w:pStyle w:val="BodyText2"/>
                </w:pPr>
                <w:r>
                  <w:t xml:space="preserve">Enter the name of your project, activity or programme being entered </w:t>
                </w:r>
              </w:p>
            </w:tc>
          </w:sdtContent>
        </w:sdt>
      </w:tr>
      <w:tr w:rsidR="00BC1CA6" w14:paraId="2E9D097D" w14:textId="77777777" w:rsidTr="00D15E89">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422640989"/>
              <w:lock w:val="contentLocked"/>
              <w:placeholder>
                <w:docPart w:val="D9B2E3CF5CF5420AA2DC50275E36E890"/>
              </w:placeholder>
            </w:sdtPr>
            <w:sdtEndPr/>
            <w:sdtContent>
              <w:p w14:paraId="6B952706" w14:textId="77777777" w:rsidR="00BC1CA6" w:rsidRPr="008D0115" w:rsidRDefault="00BC1CA6" w:rsidP="00D15E89">
                <w:pPr>
                  <w:pStyle w:val="BodyText2"/>
                  <w:rPr>
                    <w:b/>
                  </w:rPr>
                </w:pPr>
                <w:r>
                  <w:rPr>
                    <w:b/>
                  </w:rPr>
                  <w:t>Organisation / team / group name</w:t>
                </w:r>
              </w:p>
            </w:sdtContent>
          </w:sdt>
        </w:tc>
        <w:sdt>
          <w:sdtPr>
            <w:id w:val="-2081124171"/>
            <w:placeholder>
              <w:docPart w:val="6630DAF39C624D85A73C527BA2C7520D"/>
            </w:placeholder>
            <w:showingPlcHdr/>
          </w:sdtPr>
          <w:sdtEndPr/>
          <w:sdtContent>
            <w:tc>
              <w:tcPr>
                <w:tcW w:w="7360" w:type="dxa"/>
                <w:tcBorders>
                  <w:bottom w:val="none" w:sz="0" w:space="0" w:color="auto"/>
                </w:tcBorders>
                <w:shd w:val="clear" w:color="auto" w:fill="F2F2F2" w:themeFill="background1" w:themeFillShade="F2"/>
              </w:tcPr>
              <w:p w14:paraId="54071427" w14:textId="77777777" w:rsidR="00BC1CA6" w:rsidRDefault="00BC1CA6" w:rsidP="00D15E89">
                <w:pPr>
                  <w:pStyle w:val="BodyText2"/>
                </w:pPr>
                <w:r w:rsidRPr="00CD7EED">
                  <w:rPr>
                    <w:shd w:val="clear" w:color="auto" w:fill="F2F2F2" w:themeFill="background1" w:themeFillShade="F2"/>
                  </w:rPr>
                  <w:t>Enter the</w:t>
                </w:r>
                <w:r>
                  <w:rPr>
                    <w:shd w:val="clear" w:color="auto" w:fill="F2F2F2" w:themeFill="background1" w:themeFillShade="F2"/>
                  </w:rPr>
                  <w:t xml:space="preserve"> individual,</w:t>
                </w:r>
                <w:r w:rsidRPr="00CD7EED">
                  <w:rPr>
                    <w:shd w:val="clear" w:color="auto" w:fill="F2F2F2" w:themeFill="background1" w:themeFillShade="F2"/>
                  </w:rPr>
                  <w:t xml:space="preserve"> organisation, team or group name</w:t>
                </w:r>
              </w:p>
            </w:tc>
          </w:sdtContent>
        </w:sdt>
      </w:tr>
      <w:tr w:rsidR="00BC1CA6" w14:paraId="14970E5D" w14:textId="77777777" w:rsidTr="00D15E89">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55836656"/>
              <w:lock w:val="contentLocked"/>
              <w:placeholder>
                <w:docPart w:val="A200D67D326241FD9CFAE31D9F7060D6"/>
              </w:placeholder>
            </w:sdtPr>
            <w:sdtEndPr/>
            <w:sdtContent>
              <w:p w14:paraId="5981DAC6" w14:textId="77777777" w:rsidR="00BC1CA6" w:rsidRPr="008D0115" w:rsidRDefault="00BC1CA6" w:rsidP="00D15E89">
                <w:pPr>
                  <w:pStyle w:val="BodyText2"/>
                  <w:rPr>
                    <w:b/>
                  </w:rPr>
                </w:pPr>
                <w:r>
                  <w:rPr>
                    <w:b/>
                  </w:rPr>
                  <w:t>Contact person</w:t>
                </w:r>
              </w:p>
            </w:sdtContent>
          </w:sdt>
        </w:tc>
        <w:sdt>
          <w:sdtPr>
            <w:id w:val="-168496639"/>
            <w:placeholder>
              <w:docPart w:val="0C5C2EB8A745446DA70A7FD57246A889"/>
            </w:placeholder>
            <w:showingPlcHdr/>
          </w:sdtPr>
          <w:sdtEndPr/>
          <w:sdtContent>
            <w:tc>
              <w:tcPr>
                <w:tcW w:w="7360" w:type="dxa"/>
                <w:tcBorders>
                  <w:bottom w:val="none" w:sz="0" w:space="0" w:color="auto"/>
                </w:tcBorders>
                <w:shd w:val="clear" w:color="auto" w:fill="F2F2F2" w:themeFill="background1" w:themeFillShade="F2"/>
              </w:tcPr>
              <w:p w14:paraId="65B2BA04" w14:textId="77777777" w:rsidR="00BC1CA6" w:rsidRDefault="00BC1CA6" w:rsidP="00D15E89">
                <w:pPr>
                  <w:pStyle w:val="BodyText2"/>
                </w:pPr>
                <w:r w:rsidRPr="00CD7EED">
                  <w:rPr>
                    <w:shd w:val="clear" w:color="auto" w:fill="F2F2F2" w:themeFill="background1" w:themeFillShade="F2"/>
                  </w:rPr>
                  <w:t>Enter the name of the contact person for this award</w:t>
                </w:r>
              </w:p>
            </w:tc>
          </w:sdtContent>
        </w:sdt>
      </w:tr>
      <w:tr w:rsidR="00BC1CA6" w14:paraId="2925D69B" w14:textId="77777777" w:rsidTr="00D15E89">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551313798"/>
              <w:lock w:val="contentLocked"/>
              <w:placeholder>
                <w:docPart w:val="067E52F0BE0345ADA117D60AE820465B"/>
              </w:placeholder>
            </w:sdtPr>
            <w:sdtEndPr/>
            <w:sdtContent>
              <w:p w14:paraId="020EB046" w14:textId="77777777" w:rsidR="00BC1CA6" w:rsidRPr="008D0115" w:rsidRDefault="00BC1CA6" w:rsidP="00D15E89">
                <w:pPr>
                  <w:pStyle w:val="BodyText2"/>
                  <w:rPr>
                    <w:b/>
                  </w:rPr>
                </w:pPr>
                <w:r>
                  <w:rPr>
                    <w:b/>
                  </w:rPr>
                  <w:t>Position</w:t>
                </w:r>
              </w:p>
            </w:sdtContent>
          </w:sdt>
        </w:tc>
        <w:sdt>
          <w:sdtPr>
            <w:id w:val="-646126880"/>
            <w:placeholder>
              <w:docPart w:val="8F842A1FEA224FAFB2CA4AC45855E0B4"/>
            </w:placeholder>
            <w:showingPlcHdr/>
          </w:sdtPr>
          <w:sdtEndPr/>
          <w:sdtContent>
            <w:tc>
              <w:tcPr>
                <w:tcW w:w="7360" w:type="dxa"/>
                <w:tcBorders>
                  <w:bottom w:val="none" w:sz="0" w:space="0" w:color="auto"/>
                </w:tcBorders>
                <w:shd w:val="clear" w:color="auto" w:fill="F2F2F2" w:themeFill="background1" w:themeFillShade="F2"/>
              </w:tcPr>
              <w:p w14:paraId="088D2089" w14:textId="77777777" w:rsidR="00BC1CA6" w:rsidRDefault="00BC1CA6" w:rsidP="00D15E89">
                <w:pPr>
                  <w:pStyle w:val="BodyText2"/>
                </w:pPr>
                <w:r w:rsidRPr="00CD7EED">
                  <w:rPr>
                    <w:shd w:val="clear" w:color="auto" w:fill="F2F2F2" w:themeFill="background1" w:themeFillShade="F2"/>
                  </w:rPr>
                  <w:t>Enter the contact person’s position title</w:t>
                </w:r>
              </w:p>
            </w:tc>
          </w:sdtContent>
        </w:sdt>
      </w:tr>
      <w:tr w:rsidR="00BC1CA6" w14:paraId="444DDA71" w14:textId="77777777" w:rsidTr="00D15E89">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785421307"/>
              <w:lock w:val="contentLocked"/>
              <w:placeholder>
                <w:docPart w:val="FE1611A904144B708AD48CC631CC2052"/>
              </w:placeholder>
            </w:sdtPr>
            <w:sdtEndPr/>
            <w:sdtContent>
              <w:p w14:paraId="2BA6B092" w14:textId="77777777" w:rsidR="00BC1CA6" w:rsidRPr="008D0115" w:rsidRDefault="00BC1CA6" w:rsidP="00D15E89">
                <w:pPr>
                  <w:pStyle w:val="BodyText2"/>
                  <w:rPr>
                    <w:b/>
                  </w:rPr>
                </w:pPr>
                <w:r w:rsidRPr="008D0115">
                  <w:rPr>
                    <w:b/>
                  </w:rPr>
                  <w:t>Email address</w:t>
                </w:r>
              </w:p>
            </w:sdtContent>
          </w:sdt>
        </w:tc>
        <w:sdt>
          <w:sdtPr>
            <w:id w:val="360793244"/>
            <w:placeholder>
              <w:docPart w:val="AE3916A2DC914D8F9247AF1728A787B3"/>
            </w:placeholder>
            <w:showingPlcHdr/>
          </w:sdtPr>
          <w:sdtEndPr/>
          <w:sdtContent>
            <w:tc>
              <w:tcPr>
                <w:tcW w:w="7360" w:type="dxa"/>
                <w:tcBorders>
                  <w:bottom w:val="none" w:sz="0" w:space="0" w:color="auto"/>
                </w:tcBorders>
                <w:shd w:val="clear" w:color="auto" w:fill="F2F2F2" w:themeFill="background1" w:themeFillShade="F2"/>
              </w:tcPr>
              <w:p w14:paraId="34D0AB71" w14:textId="77777777" w:rsidR="00BC1CA6" w:rsidRDefault="00BC1CA6" w:rsidP="00D15E89">
                <w:pPr>
                  <w:pStyle w:val="BodyText2"/>
                </w:pPr>
                <w:r w:rsidRPr="00CD7EED">
                  <w:rPr>
                    <w:shd w:val="clear" w:color="auto" w:fill="F2F2F2" w:themeFill="background1" w:themeFillShade="F2"/>
                  </w:rPr>
                  <w:t>Enter the contact person’s email address</w:t>
                </w:r>
              </w:p>
            </w:tc>
          </w:sdtContent>
        </w:sdt>
      </w:tr>
      <w:tr w:rsidR="00BC1CA6" w14:paraId="49C816BE" w14:textId="77777777" w:rsidTr="00D15E89">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384570382"/>
              <w:lock w:val="contentLocked"/>
              <w:placeholder>
                <w:docPart w:val="AB0D82780A744120AC9652374FBD942C"/>
              </w:placeholder>
            </w:sdtPr>
            <w:sdtEndPr/>
            <w:sdtContent>
              <w:p w14:paraId="79C1EEB6" w14:textId="77777777" w:rsidR="00BC1CA6" w:rsidRPr="008D0115" w:rsidRDefault="00BC1CA6" w:rsidP="00D15E89">
                <w:pPr>
                  <w:pStyle w:val="BodyText2"/>
                  <w:rPr>
                    <w:b/>
                  </w:rPr>
                </w:pPr>
                <w:r w:rsidRPr="008D0115">
                  <w:rPr>
                    <w:b/>
                  </w:rPr>
                  <w:t>Phone number</w:t>
                </w:r>
              </w:p>
            </w:sdtContent>
          </w:sdt>
        </w:tc>
        <w:sdt>
          <w:sdtPr>
            <w:id w:val="-1273928836"/>
            <w:placeholder>
              <w:docPart w:val="6165BA58906A43438A7F365BF94549EC"/>
            </w:placeholder>
            <w:showingPlcHdr/>
          </w:sdtPr>
          <w:sdtEndPr/>
          <w:sdtContent>
            <w:tc>
              <w:tcPr>
                <w:tcW w:w="7360" w:type="dxa"/>
                <w:tcBorders>
                  <w:bottom w:val="none" w:sz="0" w:space="0" w:color="auto"/>
                </w:tcBorders>
                <w:shd w:val="clear" w:color="auto" w:fill="F2F2F2" w:themeFill="background1" w:themeFillShade="F2"/>
              </w:tcPr>
              <w:p w14:paraId="1FEFB38E" w14:textId="77777777" w:rsidR="00BC1CA6" w:rsidRDefault="00BC1CA6" w:rsidP="00D15E89">
                <w:pPr>
                  <w:pStyle w:val="BodyText2"/>
                </w:pPr>
                <w:r w:rsidRPr="00CD7EED">
                  <w:rPr>
                    <w:shd w:val="clear" w:color="auto" w:fill="F2F2F2" w:themeFill="background1" w:themeFillShade="F2"/>
                  </w:rPr>
                  <w:t>Enter the contact person’s phone number</w:t>
                </w:r>
              </w:p>
            </w:tc>
          </w:sdtContent>
        </w:sdt>
      </w:tr>
    </w:tbl>
    <w:p w14:paraId="7AD0738B" w14:textId="77777777" w:rsidR="00BC1CA6" w:rsidRDefault="00BC1CA6" w:rsidP="00BC1CA6">
      <w:pPr>
        <w:pStyle w:val="Heading2"/>
      </w:pPr>
      <w:r>
        <w:t>PROJECT PARTNERS</w:t>
      </w:r>
    </w:p>
    <w:p w14:paraId="51A627C9" w14:textId="5A261E85" w:rsidR="00BC1CA6" w:rsidRDefault="00BC1CA6" w:rsidP="00BC1CA6">
      <w:r w:rsidRPr="00BC1CA6">
        <w:t>Tell us any other organisations, teams or groups that were critical to the development of th</w:t>
      </w:r>
      <w:r w:rsidR="00207AD1">
        <w:t>is entry.</w:t>
      </w:r>
    </w:p>
    <w:sdt>
      <w:sdtPr>
        <w:id w:val="318306190"/>
        <w:placeholder>
          <w:docPart w:val="A041BE5B892040EF8BB49D42ABFDF95B"/>
        </w:placeholder>
      </w:sdtPr>
      <w:sdtContent>
        <w:p w14:paraId="322F0DA7" w14:textId="3AC412FC" w:rsidR="0022169D" w:rsidRDefault="0022169D" w:rsidP="0022169D">
          <w:pPr>
            <w:pStyle w:val="ListBullet"/>
            <w:numPr>
              <w:ilvl w:val="0"/>
              <w:numId w:val="0"/>
            </w:numPr>
            <w:shd w:val="clear" w:color="auto" w:fill="F2F2F2" w:themeFill="background1" w:themeFillShade="F2"/>
            <w:ind w:left="357" w:hanging="357"/>
          </w:pPr>
          <w:r>
            <w:t xml:space="preserve">Enter </w:t>
          </w:r>
          <w:r>
            <w:t>the names of organisation and teams you worked with</w:t>
          </w:r>
        </w:p>
      </w:sdtContent>
    </w:sdt>
    <w:p w14:paraId="44DA9F9A" w14:textId="406DDC38" w:rsidR="00BC1CA6" w:rsidRDefault="00BC1CA6" w:rsidP="00D15E89">
      <w:pPr>
        <w:pStyle w:val="Heading2"/>
      </w:pPr>
      <w:r>
        <w:br/>
        <w:t>Your entry</w:t>
      </w:r>
    </w:p>
    <w:p w14:paraId="68E14D8E" w14:textId="7F998AC6" w:rsidR="00BC1CA6" w:rsidRPr="00BC1CA6" w:rsidRDefault="00BC1CA6" w:rsidP="00437632">
      <w:pPr>
        <w:pStyle w:val="Heading3"/>
      </w:pPr>
      <w:r w:rsidRPr="00BC1CA6">
        <w:t xml:space="preserve">Give us the elevator pitch, and make it punchy – why is your project a winning entry for the </w:t>
      </w:r>
      <w:r>
        <w:t>Australasian Engineering Heritage</w:t>
      </w:r>
      <w:r w:rsidRPr="00BC1CA6">
        <w:t xml:space="preserve"> Award?</w:t>
      </w:r>
    </w:p>
    <w:p w14:paraId="7E95351C" w14:textId="266922F8" w:rsidR="00BC1CA6" w:rsidRPr="00BC1CA6" w:rsidRDefault="00BC1CA6" w:rsidP="00BC1CA6">
      <w:pPr>
        <w:rPr>
          <w:i/>
          <w:iCs/>
        </w:rPr>
      </w:pPr>
      <w:r w:rsidRPr="00BC1CA6">
        <w:rPr>
          <w:i/>
          <w:iCs/>
        </w:rPr>
        <w:t>500 words</w:t>
      </w:r>
    </w:p>
    <w:sdt>
      <w:sdtPr>
        <w:id w:val="1639997490"/>
        <w:placeholder>
          <w:docPart w:val="A2FA3D2F050E4E569BD5AF029C6DAAC8"/>
        </w:placeholder>
      </w:sdtPr>
      <w:sdtContent>
        <w:p w14:paraId="630A813E" w14:textId="77777777" w:rsidR="00F6226D" w:rsidRDefault="00F6226D" w:rsidP="00F6226D">
          <w:pPr>
            <w:pStyle w:val="ListBullet"/>
            <w:numPr>
              <w:ilvl w:val="0"/>
              <w:numId w:val="0"/>
            </w:numPr>
            <w:shd w:val="clear" w:color="auto" w:fill="F2F2F2" w:themeFill="background1" w:themeFillShade="F2"/>
          </w:pPr>
          <w:r>
            <w:t>Enter your entry details</w:t>
          </w:r>
        </w:p>
      </w:sdtContent>
    </w:sdt>
    <w:p w14:paraId="6B481211" w14:textId="073879CB" w:rsidR="0022169D" w:rsidRPr="00437632" w:rsidRDefault="00BC1CA6" w:rsidP="00437632">
      <w:pPr>
        <w:pStyle w:val="Heading3"/>
      </w:pPr>
      <w:r w:rsidRPr="00437632">
        <w:t xml:space="preserve">How does your project </w:t>
      </w:r>
      <w:proofErr w:type="gramStart"/>
      <w:r w:rsidRPr="00437632">
        <w:t>demonstrate</w:t>
      </w:r>
      <w:proofErr w:type="gramEnd"/>
      <w:r w:rsidRPr="00437632">
        <w:t xml:space="preserve"> </w:t>
      </w:r>
      <w:r w:rsidR="0022169D" w:rsidRPr="00437632">
        <w:t xml:space="preserve">its value to </w:t>
      </w:r>
      <w:r w:rsidR="0022169D" w:rsidRPr="00437632">
        <w:t>a community, iwi, organisation, the environment, education</w:t>
      </w:r>
      <w:r w:rsidR="002349C8" w:rsidRPr="00437632">
        <w:t xml:space="preserve"> – </w:t>
      </w:r>
      <w:r w:rsidR="0022169D" w:rsidRPr="00437632">
        <w:t>from design to delivery? This could include:</w:t>
      </w:r>
    </w:p>
    <w:p w14:paraId="45BB892A" w14:textId="28CDA7A4" w:rsidR="00BC1CA6" w:rsidRPr="006A3AA2" w:rsidRDefault="00BC1CA6" w:rsidP="00BC1CA6">
      <w:pPr>
        <w:pStyle w:val="ListParagraph"/>
        <w:numPr>
          <w:ilvl w:val="0"/>
          <w:numId w:val="26"/>
        </w:numPr>
      </w:pPr>
      <w:r w:rsidRPr="006A3AA2">
        <w:t>Points of difference and ingenuity</w:t>
      </w:r>
    </w:p>
    <w:p w14:paraId="4689FCFB" w14:textId="77AA4317" w:rsidR="00BC1CA6" w:rsidRPr="006A3AA2" w:rsidRDefault="00BC1CA6" w:rsidP="00BC1CA6">
      <w:pPr>
        <w:pStyle w:val="ListParagraph"/>
        <w:numPr>
          <w:ilvl w:val="0"/>
          <w:numId w:val="26"/>
        </w:numPr>
      </w:pPr>
      <w:r w:rsidRPr="006A3AA2">
        <w:t>Vision and approach</w:t>
      </w:r>
    </w:p>
    <w:p w14:paraId="36BAF22A" w14:textId="385BD817" w:rsidR="00BC1CA6" w:rsidRPr="006A3AA2" w:rsidRDefault="00BC1CA6" w:rsidP="00BC1CA6">
      <w:pPr>
        <w:pStyle w:val="ListParagraph"/>
        <w:numPr>
          <w:ilvl w:val="0"/>
          <w:numId w:val="26"/>
        </w:numPr>
      </w:pPr>
      <w:r w:rsidRPr="006A3AA2">
        <w:t>Sustainability and social responsibility</w:t>
      </w:r>
    </w:p>
    <w:p w14:paraId="3CE90BF3" w14:textId="185A870B" w:rsidR="00BC1CA6" w:rsidRPr="006A3AA2" w:rsidRDefault="00BC1CA6" w:rsidP="00BC1CA6">
      <w:pPr>
        <w:pStyle w:val="ListParagraph"/>
        <w:numPr>
          <w:ilvl w:val="0"/>
          <w:numId w:val="26"/>
        </w:numPr>
      </w:pPr>
      <w:r w:rsidRPr="006A3AA2">
        <w:t xml:space="preserve">Impact on the engineering profession, </w:t>
      </w:r>
      <w:proofErr w:type="gramStart"/>
      <w:r w:rsidRPr="006A3AA2">
        <w:t>community</w:t>
      </w:r>
      <w:proofErr w:type="gramEnd"/>
      <w:r w:rsidRPr="006A3AA2">
        <w:t xml:space="preserve"> or world</w:t>
      </w:r>
    </w:p>
    <w:p w14:paraId="0208D7BC" w14:textId="575EBD47" w:rsidR="00BC1CA6" w:rsidRDefault="00BC1CA6" w:rsidP="00BC1CA6">
      <w:pPr>
        <w:rPr>
          <w:i/>
          <w:iCs/>
        </w:rPr>
      </w:pPr>
      <w:r w:rsidRPr="00BC1CA6">
        <w:rPr>
          <w:i/>
          <w:iCs/>
        </w:rPr>
        <w:t>1500 words</w:t>
      </w:r>
    </w:p>
    <w:bookmarkStart w:id="0" w:name="_Hlk78988469" w:displacedByCustomXml="next"/>
    <w:sdt>
      <w:sdtPr>
        <w:id w:val="-149981199"/>
        <w:placeholder>
          <w:docPart w:val="E1C9CA16EA644B6898CFA5B1564D3B5E"/>
        </w:placeholder>
      </w:sdtPr>
      <w:sdtEndPr/>
      <w:sdtContent>
        <w:p w14:paraId="5E7F0227" w14:textId="77777777" w:rsidR="00226EB8" w:rsidRDefault="00226EB8" w:rsidP="00226EB8">
          <w:pPr>
            <w:pStyle w:val="ListBullet"/>
            <w:numPr>
              <w:ilvl w:val="0"/>
              <w:numId w:val="0"/>
            </w:numPr>
            <w:shd w:val="clear" w:color="auto" w:fill="F2F2F2" w:themeFill="background1" w:themeFillShade="F2"/>
            <w:ind w:left="357" w:hanging="357"/>
          </w:pPr>
          <w:r>
            <w:t>Enter your entry details</w:t>
          </w:r>
        </w:p>
      </w:sdtContent>
    </w:sdt>
    <w:bookmarkEnd w:id="0"/>
    <w:p w14:paraId="49826843" w14:textId="4BDE0897" w:rsidR="00226EB8" w:rsidRDefault="00226EB8" w:rsidP="00226EB8"/>
    <w:p w14:paraId="3056A057" w14:textId="6852E497" w:rsidR="00226EB8" w:rsidRDefault="00226EB8" w:rsidP="00670BFF">
      <w:pPr>
        <w:pStyle w:val="Heading2"/>
      </w:pPr>
      <w:r>
        <w:t>Referees</w:t>
      </w:r>
    </w:p>
    <w:p w14:paraId="0651F669" w14:textId="2A8F83B0" w:rsidR="00226EB8" w:rsidRDefault="00226EB8" w:rsidP="00670BFF">
      <w:pPr>
        <w:pStyle w:val="Heading3"/>
        <w:rPr>
          <w:shd w:val="clear" w:color="auto" w:fill="FFFFFF"/>
        </w:rPr>
      </w:pPr>
      <w:bookmarkStart w:id="1" w:name="_Hlk8890721"/>
      <w:proofErr w:type="gramStart"/>
      <w:r>
        <w:rPr>
          <w:shd w:val="clear" w:color="auto" w:fill="FFFFFF"/>
        </w:rPr>
        <w:t>P</w:t>
      </w:r>
      <w:r w:rsidRPr="00C15BF1">
        <w:rPr>
          <w:shd w:val="clear" w:color="auto" w:fill="FFFFFF"/>
        </w:rPr>
        <w:t>rovide</w:t>
      </w:r>
      <w:proofErr w:type="gramEnd"/>
      <w:r>
        <w:rPr>
          <w:shd w:val="clear" w:color="auto" w:fill="FFFFFF"/>
        </w:rPr>
        <w:t xml:space="preserve"> the names of</w:t>
      </w:r>
      <w:r w:rsidRPr="00C15BF1">
        <w:rPr>
          <w:shd w:val="clear" w:color="auto" w:fill="FFFFFF"/>
        </w:rPr>
        <w:t xml:space="preserve"> two </w:t>
      </w:r>
      <w:r>
        <w:rPr>
          <w:shd w:val="clear" w:color="auto" w:fill="FFFFFF"/>
        </w:rPr>
        <w:t>referees for</w:t>
      </w:r>
      <w:r w:rsidRPr="00C15BF1">
        <w:rPr>
          <w:shd w:val="clear" w:color="auto" w:fill="FFFFFF"/>
        </w:rPr>
        <w:t xml:space="preserve"> th</w:t>
      </w:r>
      <w:r>
        <w:rPr>
          <w:shd w:val="clear" w:color="auto" w:fill="FFFFFF"/>
        </w:rPr>
        <w:t>is entr</w:t>
      </w:r>
      <w:r>
        <w:rPr>
          <w:shd w:val="clear" w:color="auto" w:fill="FFFFFF"/>
        </w:rPr>
        <w:t>y</w:t>
      </w:r>
      <w:r>
        <w:rPr>
          <w:shd w:val="clear" w:color="auto" w:fill="FFFFFF"/>
        </w:rPr>
        <w:t>.</w:t>
      </w:r>
      <w:r w:rsidRPr="00C15BF1">
        <w:rPr>
          <w:shd w:val="clear" w:color="auto" w:fill="FFFFFF"/>
        </w:rPr>
        <w:t xml:space="preserve"> The judges may contact referees for further information, so please </w:t>
      </w:r>
      <w:proofErr w:type="gramStart"/>
      <w:r w:rsidRPr="00C15BF1">
        <w:rPr>
          <w:shd w:val="clear" w:color="auto" w:fill="FFFFFF"/>
        </w:rPr>
        <w:t>provide</w:t>
      </w:r>
      <w:proofErr w:type="gramEnd"/>
      <w:r w:rsidRPr="00C15BF1">
        <w:rPr>
          <w:shd w:val="clear" w:color="auto" w:fill="FFFFFF"/>
        </w:rPr>
        <w:t xml:space="preserve"> contact details.</w:t>
      </w:r>
      <w:bookmarkEnd w:id="1"/>
      <w:r>
        <w:rPr>
          <w:shd w:val="clear" w:color="auto" w:fill="FFFFFF"/>
        </w:rPr>
        <w:t xml:space="preserve"> </w:t>
      </w:r>
    </w:p>
    <w:p w14:paraId="1166D497" w14:textId="6590351F" w:rsidR="00226EB8" w:rsidRPr="00A13F5A" w:rsidRDefault="00226EB8" w:rsidP="00670BFF">
      <w:pPr>
        <w:pStyle w:val="Heading4"/>
      </w:pPr>
      <w:r>
        <w:br/>
        <w:t>Referee 1</w:t>
      </w:r>
    </w:p>
    <w:tbl>
      <w:tblPr>
        <w:tblStyle w:val="ENZTableStyle"/>
        <w:tblW w:w="0" w:type="auto"/>
        <w:tblBorders>
          <w:top w:val="none" w:sz="0" w:space="0" w:color="auto"/>
          <w:left w:val="none" w:sz="0" w:space="0" w:color="auto"/>
          <w:bottom w:val="none" w:sz="0" w:space="0" w:color="auto"/>
          <w:right w:val="none" w:sz="0" w:space="0" w:color="auto"/>
          <w:insideH w:val="none" w:sz="0" w:space="0" w:color="auto"/>
        </w:tblBorders>
        <w:tblLook w:val="0400" w:firstRow="0" w:lastRow="0" w:firstColumn="0" w:lastColumn="0" w:noHBand="0" w:noVBand="1"/>
      </w:tblPr>
      <w:tblGrid>
        <w:gridCol w:w="2268"/>
        <w:gridCol w:w="7360"/>
      </w:tblGrid>
      <w:tr w:rsidR="00226EB8" w14:paraId="1E999A91" w14:textId="77777777" w:rsidTr="00670BFF">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2047637516"/>
              <w:lock w:val="contentLocked"/>
              <w:placeholder>
                <w:docPart w:val="D592CA6DB2D546D791D6D5E52BF96112"/>
              </w:placeholder>
            </w:sdtPr>
            <w:sdtEndPr/>
            <w:sdtContent>
              <w:p w14:paraId="30F67268" w14:textId="77777777" w:rsidR="00226EB8" w:rsidRPr="008D0115" w:rsidRDefault="00226EB8" w:rsidP="00670BFF">
                <w:pPr>
                  <w:pStyle w:val="BodyText2"/>
                  <w:rPr>
                    <w:b/>
                  </w:rPr>
                </w:pPr>
                <w:r>
                  <w:rPr>
                    <w:b/>
                  </w:rPr>
                  <w:t>Name</w:t>
                </w:r>
              </w:p>
            </w:sdtContent>
          </w:sdt>
        </w:tc>
        <w:sdt>
          <w:sdtPr>
            <w:id w:val="-1326814019"/>
            <w:placeholder>
              <w:docPart w:val="1B250F3D3CD740248B36D1AD3E1AA143"/>
            </w:placeholder>
            <w:showingPlcHdr/>
          </w:sdtPr>
          <w:sdtEndPr/>
          <w:sdtContent>
            <w:tc>
              <w:tcPr>
                <w:tcW w:w="7360" w:type="dxa"/>
                <w:tcBorders>
                  <w:bottom w:val="none" w:sz="0" w:space="0" w:color="auto"/>
                </w:tcBorders>
                <w:shd w:val="clear" w:color="auto" w:fill="F2F2F2" w:themeFill="background1" w:themeFillShade="F2"/>
              </w:tcPr>
              <w:p w14:paraId="798FD98B" w14:textId="77777777" w:rsidR="00226EB8" w:rsidRDefault="00226EB8" w:rsidP="00670BFF">
                <w:pPr>
                  <w:pStyle w:val="BodyText2"/>
                </w:pPr>
                <w:r>
                  <w:rPr>
                    <w:shd w:val="clear" w:color="auto" w:fill="F2F2F2" w:themeFill="background1" w:themeFillShade="F2"/>
                  </w:rPr>
                  <w:t>Enter referee name</w:t>
                </w:r>
              </w:p>
            </w:tc>
          </w:sdtContent>
        </w:sdt>
      </w:tr>
      <w:tr w:rsidR="00226EB8" w14:paraId="12598508" w14:textId="77777777" w:rsidTr="00670BFF">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323434594"/>
              <w:lock w:val="contentLocked"/>
              <w:placeholder>
                <w:docPart w:val="F4BD74D49B714E949B824CCDBDCD373E"/>
              </w:placeholder>
            </w:sdtPr>
            <w:sdtEndPr/>
            <w:sdtContent>
              <w:p w14:paraId="05CB63E7" w14:textId="77777777" w:rsidR="00226EB8" w:rsidRPr="008D0115" w:rsidRDefault="00226EB8" w:rsidP="00670BFF">
                <w:pPr>
                  <w:pStyle w:val="BodyText2"/>
                  <w:rPr>
                    <w:b/>
                  </w:rPr>
                </w:pPr>
                <w:r>
                  <w:rPr>
                    <w:b/>
                  </w:rPr>
                  <w:t>Organisation name</w:t>
                </w:r>
              </w:p>
            </w:sdtContent>
          </w:sdt>
        </w:tc>
        <w:sdt>
          <w:sdtPr>
            <w:id w:val="1919204948"/>
            <w:placeholder>
              <w:docPart w:val="1FBB81C910FF40ED80396C70F9A41AD9"/>
            </w:placeholder>
            <w:showingPlcHdr/>
          </w:sdtPr>
          <w:sdtEndPr/>
          <w:sdtContent>
            <w:tc>
              <w:tcPr>
                <w:tcW w:w="7360" w:type="dxa"/>
                <w:tcBorders>
                  <w:bottom w:val="none" w:sz="0" w:space="0" w:color="auto"/>
                </w:tcBorders>
                <w:shd w:val="clear" w:color="auto" w:fill="F2F2F2" w:themeFill="background1" w:themeFillShade="F2"/>
              </w:tcPr>
              <w:p w14:paraId="66C4435F" w14:textId="77777777" w:rsidR="00226EB8" w:rsidRDefault="00226EB8" w:rsidP="00670BFF">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tc>
          </w:sdtContent>
        </w:sdt>
      </w:tr>
      <w:tr w:rsidR="00226EB8" w14:paraId="7ABBAE6E" w14:textId="77777777" w:rsidTr="00670BFF">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80973274"/>
              <w:lock w:val="contentLocked"/>
              <w:placeholder>
                <w:docPart w:val="3E8D60A283F4462287A90F1F0BA9AB83"/>
              </w:placeholder>
            </w:sdtPr>
            <w:sdtEndPr/>
            <w:sdtContent>
              <w:p w14:paraId="0F513E81" w14:textId="77777777" w:rsidR="00226EB8" w:rsidRPr="008D0115" w:rsidRDefault="00226EB8" w:rsidP="00670BFF">
                <w:pPr>
                  <w:pStyle w:val="BodyText2"/>
                  <w:rPr>
                    <w:b/>
                  </w:rPr>
                </w:pPr>
                <w:r>
                  <w:rPr>
                    <w:b/>
                  </w:rPr>
                  <w:t>Position</w:t>
                </w:r>
              </w:p>
            </w:sdtContent>
          </w:sdt>
        </w:tc>
        <w:sdt>
          <w:sdtPr>
            <w:id w:val="-945694733"/>
            <w:placeholder>
              <w:docPart w:val="59E265D7167F482BBE03FAFE2D0E6EF1"/>
            </w:placeholder>
            <w:showingPlcHdr/>
          </w:sdtPr>
          <w:sdtEndPr/>
          <w:sdtContent>
            <w:tc>
              <w:tcPr>
                <w:tcW w:w="7360" w:type="dxa"/>
                <w:tcBorders>
                  <w:bottom w:val="none" w:sz="0" w:space="0" w:color="auto"/>
                </w:tcBorders>
                <w:shd w:val="clear" w:color="auto" w:fill="F2F2F2" w:themeFill="background1" w:themeFillShade="F2"/>
              </w:tcPr>
              <w:p w14:paraId="3AD78FFD" w14:textId="77777777" w:rsidR="00226EB8" w:rsidRDefault="00226EB8" w:rsidP="00670BFF">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tc>
          </w:sdtContent>
        </w:sdt>
      </w:tr>
      <w:tr w:rsidR="00226EB8" w14:paraId="14C9E6B7" w14:textId="77777777" w:rsidTr="00670BFF">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37439155"/>
              <w:lock w:val="contentLocked"/>
              <w:placeholder>
                <w:docPart w:val="F74746AB70BD4AB7B14E5D0307D0F311"/>
              </w:placeholder>
            </w:sdtPr>
            <w:sdtEndPr/>
            <w:sdtContent>
              <w:p w14:paraId="0D1FA3C8" w14:textId="77777777" w:rsidR="00226EB8" w:rsidRPr="008D0115" w:rsidRDefault="00226EB8" w:rsidP="00670BFF">
                <w:pPr>
                  <w:pStyle w:val="BodyText2"/>
                  <w:rPr>
                    <w:b/>
                  </w:rPr>
                </w:pPr>
                <w:r w:rsidRPr="008D0115">
                  <w:rPr>
                    <w:b/>
                  </w:rPr>
                  <w:t>Email address</w:t>
                </w:r>
              </w:p>
            </w:sdtContent>
          </w:sdt>
        </w:tc>
        <w:sdt>
          <w:sdtPr>
            <w:id w:val="319705061"/>
            <w:placeholder>
              <w:docPart w:val="19730D19465C4887BFE870ED1A505521"/>
            </w:placeholder>
            <w:showingPlcHdr/>
          </w:sdtPr>
          <w:sdtEndPr/>
          <w:sdtContent>
            <w:tc>
              <w:tcPr>
                <w:tcW w:w="7360" w:type="dxa"/>
                <w:tcBorders>
                  <w:bottom w:val="none" w:sz="0" w:space="0" w:color="auto"/>
                </w:tcBorders>
                <w:shd w:val="clear" w:color="auto" w:fill="F2F2F2" w:themeFill="background1" w:themeFillShade="F2"/>
              </w:tcPr>
              <w:p w14:paraId="11DADFD7" w14:textId="77777777" w:rsidR="00226EB8" w:rsidRDefault="00226EB8" w:rsidP="00670BFF">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tc>
          </w:sdtContent>
        </w:sdt>
      </w:tr>
      <w:tr w:rsidR="00226EB8" w14:paraId="47056738" w14:textId="77777777" w:rsidTr="00670BFF">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335192805"/>
              <w:lock w:val="contentLocked"/>
              <w:placeholder>
                <w:docPart w:val="8C69B63D610F456295F4A1EA5654344E"/>
              </w:placeholder>
            </w:sdtPr>
            <w:sdtEndPr/>
            <w:sdtContent>
              <w:p w14:paraId="20A4C962" w14:textId="77777777" w:rsidR="00226EB8" w:rsidRPr="008D0115" w:rsidRDefault="00226EB8" w:rsidP="00670BFF">
                <w:pPr>
                  <w:pStyle w:val="BodyText2"/>
                  <w:rPr>
                    <w:b/>
                  </w:rPr>
                </w:pPr>
                <w:r w:rsidRPr="008D0115">
                  <w:rPr>
                    <w:b/>
                  </w:rPr>
                  <w:t>Phone number</w:t>
                </w:r>
              </w:p>
            </w:sdtContent>
          </w:sdt>
        </w:tc>
        <w:sdt>
          <w:sdtPr>
            <w:id w:val="-113214952"/>
            <w:placeholder>
              <w:docPart w:val="139E6BC0402347059A0C840AEF509798"/>
            </w:placeholder>
            <w:showingPlcHdr/>
          </w:sdtPr>
          <w:sdtEndPr/>
          <w:sdtContent>
            <w:tc>
              <w:tcPr>
                <w:tcW w:w="7360" w:type="dxa"/>
                <w:tcBorders>
                  <w:bottom w:val="none" w:sz="0" w:space="0" w:color="auto"/>
                </w:tcBorders>
                <w:shd w:val="clear" w:color="auto" w:fill="F2F2F2" w:themeFill="background1" w:themeFillShade="F2"/>
              </w:tcPr>
              <w:p w14:paraId="6CCE7257" w14:textId="77777777" w:rsidR="00226EB8" w:rsidRDefault="00226EB8" w:rsidP="00670BFF">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tc>
          </w:sdtContent>
        </w:sdt>
      </w:tr>
    </w:tbl>
    <w:p w14:paraId="407F1DE8" w14:textId="77777777" w:rsidR="00226EB8" w:rsidRPr="00A13F5A" w:rsidRDefault="00226EB8" w:rsidP="00670BFF">
      <w:pPr>
        <w:pStyle w:val="Heading4"/>
      </w:pPr>
      <w:r>
        <w:br/>
      </w:r>
      <w:sdt>
        <w:sdtPr>
          <w:id w:val="1257942961"/>
          <w:lock w:val="contentLocked"/>
          <w:placeholder>
            <w:docPart w:val="2FB5F6017C6843A09C9B5FE012D5505B"/>
          </w:placeholder>
        </w:sdtPr>
        <w:sdtEndPr/>
        <w:sdtContent>
          <w:r>
            <w:t>Referee 2</w:t>
          </w:r>
        </w:sdtContent>
      </w:sdt>
    </w:p>
    <w:tbl>
      <w:tblPr>
        <w:tblStyle w:val="ENZTableStyle"/>
        <w:tblW w:w="0" w:type="auto"/>
        <w:tblBorders>
          <w:top w:val="none" w:sz="0" w:space="0" w:color="auto"/>
          <w:left w:val="none" w:sz="0" w:space="0" w:color="auto"/>
          <w:bottom w:val="none" w:sz="0" w:space="0" w:color="auto"/>
          <w:right w:val="none" w:sz="0" w:space="0" w:color="auto"/>
          <w:insideH w:val="none" w:sz="0" w:space="0" w:color="auto"/>
        </w:tblBorders>
        <w:tblLook w:val="0400" w:firstRow="0" w:lastRow="0" w:firstColumn="0" w:lastColumn="0" w:noHBand="0" w:noVBand="1"/>
      </w:tblPr>
      <w:tblGrid>
        <w:gridCol w:w="2268"/>
        <w:gridCol w:w="7360"/>
      </w:tblGrid>
      <w:tr w:rsidR="00226EB8" w14:paraId="236AD376" w14:textId="77777777" w:rsidTr="00670BFF">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650453441"/>
              <w:lock w:val="contentLocked"/>
              <w:placeholder>
                <w:docPart w:val="1B16FACBFC884AADB00023B282F5074E"/>
              </w:placeholder>
            </w:sdtPr>
            <w:sdtEndPr/>
            <w:sdtContent>
              <w:p w14:paraId="67AB1EBA" w14:textId="77777777" w:rsidR="00226EB8" w:rsidRPr="008D0115" w:rsidRDefault="00226EB8" w:rsidP="00670BFF">
                <w:pPr>
                  <w:pStyle w:val="BodyText2"/>
                  <w:rPr>
                    <w:b/>
                  </w:rPr>
                </w:pPr>
                <w:r>
                  <w:rPr>
                    <w:b/>
                  </w:rPr>
                  <w:t>Name</w:t>
                </w:r>
              </w:p>
            </w:sdtContent>
          </w:sdt>
        </w:tc>
        <w:sdt>
          <w:sdtPr>
            <w:id w:val="-1810079043"/>
            <w:placeholder>
              <w:docPart w:val="D6A8B6AF3B1E4676835C5C652955A396"/>
            </w:placeholder>
            <w:showingPlcHdr/>
          </w:sdtPr>
          <w:sdtEndPr/>
          <w:sdtContent>
            <w:tc>
              <w:tcPr>
                <w:tcW w:w="7360" w:type="dxa"/>
                <w:tcBorders>
                  <w:bottom w:val="none" w:sz="0" w:space="0" w:color="auto"/>
                </w:tcBorders>
                <w:shd w:val="clear" w:color="auto" w:fill="F2F2F2" w:themeFill="background1" w:themeFillShade="F2"/>
              </w:tcPr>
              <w:p w14:paraId="2AC6B06B" w14:textId="77777777" w:rsidR="00226EB8" w:rsidRDefault="00226EB8" w:rsidP="00670BFF">
                <w:pPr>
                  <w:pStyle w:val="BodyText2"/>
                </w:pPr>
                <w:r>
                  <w:rPr>
                    <w:shd w:val="clear" w:color="auto" w:fill="F2F2F2" w:themeFill="background1" w:themeFillShade="F2"/>
                  </w:rPr>
                  <w:t>Enter referee name</w:t>
                </w:r>
              </w:p>
            </w:tc>
          </w:sdtContent>
        </w:sdt>
      </w:tr>
      <w:tr w:rsidR="00226EB8" w14:paraId="50DEAB2F" w14:textId="77777777" w:rsidTr="00670BFF">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955915970"/>
              <w:lock w:val="contentLocked"/>
              <w:placeholder>
                <w:docPart w:val="FD22A14332FA4C51B711B360E6AFF12A"/>
              </w:placeholder>
            </w:sdtPr>
            <w:sdtEndPr/>
            <w:sdtContent>
              <w:p w14:paraId="543F207F" w14:textId="77777777" w:rsidR="00226EB8" w:rsidRPr="008D0115" w:rsidRDefault="00226EB8" w:rsidP="00670BFF">
                <w:pPr>
                  <w:pStyle w:val="BodyText2"/>
                  <w:rPr>
                    <w:b/>
                  </w:rPr>
                </w:pPr>
                <w:r>
                  <w:rPr>
                    <w:b/>
                  </w:rPr>
                  <w:t>Organisation name</w:t>
                </w:r>
              </w:p>
            </w:sdtContent>
          </w:sdt>
        </w:tc>
        <w:sdt>
          <w:sdtPr>
            <w:id w:val="1153413034"/>
            <w:placeholder>
              <w:docPart w:val="48EAD9E1ACD745C499F50DB3AFF5CD7F"/>
            </w:placeholder>
            <w:showingPlcHdr/>
          </w:sdtPr>
          <w:sdtEndPr/>
          <w:sdtContent>
            <w:tc>
              <w:tcPr>
                <w:tcW w:w="7360" w:type="dxa"/>
                <w:tcBorders>
                  <w:bottom w:val="none" w:sz="0" w:space="0" w:color="auto"/>
                </w:tcBorders>
                <w:shd w:val="clear" w:color="auto" w:fill="F2F2F2" w:themeFill="background1" w:themeFillShade="F2"/>
              </w:tcPr>
              <w:p w14:paraId="14CE7EAF" w14:textId="77777777" w:rsidR="00226EB8" w:rsidRDefault="00226EB8" w:rsidP="00670BFF">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tc>
          </w:sdtContent>
        </w:sdt>
      </w:tr>
      <w:tr w:rsidR="00226EB8" w14:paraId="3BD2FD90" w14:textId="77777777" w:rsidTr="00670BFF">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1916283035"/>
              <w:lock w:val="contentLocked"/>
              <w:placeholder>
                <w:docPart w:val="F28D2BAB3B2441CC8E8451F2D93AA4AD"/>
              </w:placeholder>
            </w:sdtPr>
            <w:sdtEndPr/>
            <w:sdtContent>
              <w:p w14:paraId="0959F8FA" w14:textId="77777777" w:rsidR="00226EB8" w:rsidRPr="008D0115" w:rsidRDefault="00226EB8" w:rsidP="00670BFF">
                <w:pPr>
                  <w:pStyle w:val="BodyText2"/>
                  <w:rPr>
                    <w:b/>
                  </w:rPr>
                </w:pPr>
                <w:r>
                  <w:rPr>
                    <w:b/>
                  </w:rPr>
                  <w:t>Position</w:t>
                </w:r>
              </w:p>
            </w:sdtContent>
          </w:sdt>
        </w:tc>
        <w:sdt>
          <w:sdtPr>
            <w:id w:val="440038068"/>
            <w:placeholder>
              <w:docPart w:val="6EB8CD9103744D8F9E0011A572F317E0"/>
            </w:placeholder>
            <w:showingPlcHdr/>
          </w:sdtPr>
          <w:sdtEndPr/>
          <w:sdtContent>
            <w:tc>
              <w:tcPr>
                <w:tcW w:w="7360" w:type="dxa"/>
                <w:tcBorders>
                  <w:bottom w:val="none" w:sz="0" w:space="0" w:color="auto"/>
                </w:tcBorders>
                <w:shd w:val="clear" w:color="auto" w:fill="F2F2F2" w:themeFill="background1" w:themeFillShade="F2"/>
              </w:tcPr>
              <w:p w14:paraId="5BB14C8F" w14:textId="77777777" w:rsidR="00226EB8" w:rsidRDefault="00226EB8" w:rsidP="00670BFF">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tc>
          </w:sdtContent>
        </w:sdt>
      </w:tr>
      <w:tr w:rsidR="00226EB8" w14:paraId="694B444B" w14:textId="77777777" w:rsidTr="00670BFF">
        <w:trPr>
          <w:cnfStyle w:val="000000010000" w:firstRow="0" w:lastRow="0" w:firstColumn="0" w:lastColumn="0" w:oddVBand="0" w:evenVBand="0" w:oddHBand="0" w:evenHBand="1" w:firstRowFirstColumn="0" w:firstRowLastColumn="0" w:lastRowFirstColumn="0" w:lastRowLastColumn="0"/>
        </w:trPr>
        <w:tc>
          <w:tcPr>
            <w:tcW w:w="2268" w:type="dxa"/>
            <w:tcBorders>
              <w:bottom w:val="none" w:sz="0" w:space="0" w:color="auto"/>
            </w:tcBorders>
          </w:tcPr>
          <w:sdt>
            <w:sdtPr>
              <w:rPr>
                <w:b/>
              </w:rPr>
              <w:id w:val="-1149900115"/>
              <w:lock w:val="contentLocked"/>
              <w:placeholder>
                <w:docPart w:val="8108D0A4435A4A8B9CE048D1C9A8712A"/>
              </w:placeholder>
            </w:sdtPr>
            <w:sdtEndPr/>
            <w:sdtContent>
              <w:p w14:paraId="28566191" w14:textId="77777777" w:rsidR="00226EB8" w:rsidRPr="008D0115" w:rsidRDefault="00226EB8" w:rsidP="00670BFF">
                <w:pPr>
                  <w:pStyle w:val="BodyText2"/>
                  <w:rPr>
                    <w:b/>
                  </w:rPr>
                </w:pPr>
                <w:r w:rsidRPr="008D0115">
                  <w:rPr>
                    <w:b/>
                  </w:rPr>
                  <w:t>Email address</w:t>
                </w:r>
              </w:p>
            </w:sdtContent>
          </w:sdt>
        </w:tc>
        <w:sdt>
          <w:sdtPr>
            <w:id w:val="1391452680"/>
            <w:placeholder>
              <w:docPart w:val="FC4EE630DE964708A551F85F4A240803"/>
            </w:placeholder>
            <w:showingPlcHdr/>
          </w:sdtPr>
          <w:sdtEndPr/>
          <w:sdtContent>
            <w:tc>
              <w:tcPr>
                <w:tcW w:w="7360" w:type="dxa"/>
                <w:tcBorders>
                  <w:bottom w:val="none" w:sz="0" w:space="0" w:color="auto"/>
                </w:tcBorders>
                <w:shd w:val="clear" w:color="auto" w:fill="F2F2F2" w:themeFill="background1" w:themeFillShade="F2"/>
              </w:tcPr>
              <w:p w14:paraId="14E9D2DE" w14:textId="77777777" w:rsidR="00226EB8" w:rsidRDefault="00226EB8" w:rsidP="00670BFF">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tc>
          </w:sdtContent>
        </w:sdt>
      </w:tr>
      <w:tr w:rsidR="00226EB8" w14:paraId="10539C1C" w14:textId="77777777" w:rsidTr="00670BFF">
        <w:trPr>
          <w:cnfStyle w:val="000000100000" w:firstRow="0" w:lastRow="0" w:firstColumn="0" w:lastColumn="0" w:oddVBand="0" w:evenVBand="0" w:oddHBand="1" w:evenHBand="0" w:firstRowFirstColumn="0" w:firstRowLastColumn="0" w:lastRowFirstColumn="0" w:lastRowLastColumn="0"/>
        </w:trPr>
        <w:tc>
          <w:tcPr>
            <w:tcW w:w="2268" w:type="dxa"/>
            <w:tcBorders>
              <w:bottom w:val="none" w:sz="0" w:space="0" w:color="auto"/>
            </w:tcBorders>
          </w:tcPr>
          <w:sdt>
            <w:sdtPr>
              <w:rPr>
                <w:b/>
              </w:rPr>
              <w:id w:val="-945613607"/>
              <w:lock w:val="contentLocked"/>
              <w:placeholder>
                <w:docPart w:val="AB14DA47590A40169BBC05C7A2767109"/>
              </w:placeholder>
            </w:sdtPr>
            <w:sdtEndPr/>
            <w:sdtContent>
              <w:p w14:paraId="0787F38D" w14:textId="77777777" w:rsidR="00226EB8" w:rsidRPr="008D0115" w:rsidRDefault="00226EB8" w:rsidP="00670BFF">
                <w:pPr>
                  <w:pStyle w:val="BodyText2"/>
                  <w:rPr>
                    <w:b/>
                  </w:rPr>
                </w:pPr>
                <w:r w:rsidRPr="008D0115">
                  <w:rPr>
                    <w:b/>
                  </w:rPr>
                  <w:t>Phone number</w:t>
                </w:r>
              </w:p>
            </w:sdtContent>
          </w:sdt>
        </w:tc>
        <w:sdt>
          <w:sdtPr>
            <w:id w:val="452983635"/>
            <w:placeholder>
              <w:docPart w:val="3168C9A34D6540039F86B1B4B3820654"/>
            </w:placeholder>
            <w:showingPlcHdr/>
          </w:sdtPr>
          <w:sdtEndPr/>
          <w:sdtContent>
            <w:tc>
              <w:tcPr>
                <w:tcW w:w="7360" w:type="dxa"/>
                <w:tcBorders>
                  <w:bottom w:val="none" w:sz="0" w:space="0" w:color="auto"/>
                </w:tcBorders>
                <w:shd w:val="clear" w:color="auto" w:fill="F2F2F2" w:themeFill="background1" w:themeFillShade="F2"/>
              </w:tcPr>
              <w:p w14:paraId="059716D5" w14:textId="77777777" w:rsidR="00226EB8" w:rsidRDefault="00226EB8" w:rsidP="00670BFF">
                <w:pPr>
                  <w:pStyle w:val="BodyText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tc>
          </w:sdtContent>
        </w:sdt>
      </w:tr>
    </w:tbl>
    <w:p w14:paraId="49D39E03" w14:textId="02120324" w:rsidR="00BC1CA6" w:rsidRDefault="00BC1CA6" w:rsidP="00BC1CA6">
      <w:pPr>
        <w:pStyle w:val="Heading2"/>
      </w:pPr>
      <w:r>
        <w:t>SUPPORTING MATERIAL</w:t>
      </w:r>
    </w:p>
    <w:p w14:paraId="4079EFC6" w14:textId="77777777" w:rsidR="00BC1CA6" w:rsidRDefault="00BC1CA6" w:rsidP="00BC1CA6">
      <w:pPr>
        <w:pStyle w:val="Heading3"/>
      </w:pPr>
      <w:r>
        <w:t xml:space="preserve">When submitting your entry form, you’ll also need to provide some supporting material. </w:t>
      </w:r>
    </w:p>
    <w:p w14:paraId="7E36B953" w14:textId="2B10D9A2" w:rsidR="00BC1CA6" w:rsidRDefault="00BC1CA6" w:rsidP="00BC1CA6">
      <w:pPr>
        <w:pStyle w:val="ListParagraph"/>
        <w:numPr>
          <w:ilvl w:val="0"/>
          <w:numId w:val="28"/>
        </w:numPr>
      </w:pPr>
      <w:r>
        <w:t xml:space="preserve">Photo of the individual, team, </w:t>
      </w:r>
      <w:proofErr w:type="gramStart"/>
      <w:r>
        <w:t>project</w:t>
      </w:r>
      <w:proofErr w:type="gramEnd"/>
      <w:r>
        <w:t xml:space="preserve"> or product (hi-res image under 10MB)</w:t>
      </w:r>
    </w:p>
    <w:p w14:paraId="1470B2EB" w14:textId="1E226C46" w:rsidR="00BC1CA6" w:rsidRDefault="00BC1CA6" w:rsidP="00BC1CA6">
      <w:pPr>
        <w:pStyle w:val="ListParagraph"/>
        <w:numPr>
          <w:ilvl w:val="0"/>
          <w:numId w:val="28"/>
        </w:numPr>
      </w:pPr>
      <w:r>
        <w:t>Up to four supporting files that may assist the judges in assessing your entry (under 10MB per file)</w:t>
      </w:r>
    </w:p>
    <w:p w14:paraId="68902056" w14:textId="1E9C6675" w:rsidR="00BC1CA6" w:rsidRDefault="00BC1CA6" w:rsidP="00BC1CA6">
      <w:pPr>
        <w:pStyle w:val="ListParagraph"/>
        <w:numPr>
          <w:ilvl w:val="0"/>
          <w:numId w:val="28"/>
        </w:numPr>
      </w:pPr>
      <w:r>
        <w:t>Up to four supporting links to websites or videos</w:t>
      </w:r>
    </w:p>
    <w:p w14:paraId="7113499A" w14:textId="524B96B7" w:rsidR="00207AD1" w:rsidRDefault="00207AD1" w:rsidP="00207AD1"/>
    <w:p w14:paraId="557F5F47" w14:textId="5FECA2C6" w:rsidR="00207AD1" w:rsidRPr="004E1AFC" w:rsidRDefault="00207AD1" w:rsidP="00207AD1">
      <w:pPr>
        <w:pStyle w:val="DocumentSubheading"/>
      </w:pPr>
      <w:bookmarkStart w:id="2" w:name="_Toc463370221"/>
      <w:r w:rsidRPr="00324C46">
        <w:t>eligibility criteria</w:t>
      </w:r>
      <w:bookmarkEnd w:id="2"/>
    </w:p>
    <w:p w14:paraId="127719F6" w14:textId="77777777" w:rsidR="00207AD1" w:rsidRDefault="00207AD1" w:rsidP="00207AD1">
      <w:pPr>
        <w:pStyle w:val="Heading2"/>
      </w:pPr>
      <w:r>
        <w:t>rules and general conditions</w:t>
      </w:r>
    </w:p>
    <w:p w14:paraId="6F68231E" w14:textId="6F066631" w:rsidR="00207AD1" w:rsidRDefault="00207AD1" w:rsidP="00207AD1">
      <w:pPr>
        <w:pStyle w:val="ListNumber"/>
      </w:pPr>
      <w:r>
        <w:t>Work submitted for the</w:t>
      </w:r>
      <w:r w:rsidR="00324C46">
        <w:t xml:space="preserve"> Australasian Engineering Heritage Conference Award 2021 (Heritage Award)</w:t>
      </w:r>
      <w:r>
        <w:t xml:space="preserve"> does not need to be of a specific scale or cost. Any work </w:t>
      </w:r>
      <w:r w:rsidRPr="00BC1CA6">
        <w:t xml:space="preserve">of historical or cultural significance that has delivered value to a community, iwi, organisation, the environment, </w:t>
      </w:r>
      <w:proofErr w:type="gramStart"/>
      <w:r w:rsidRPr="00BC1CA6">
        <w:t>education</w:t>
      </w:r>
      <w:proofErr w:type="gramEnd"/>
      <w:r w:rsidRPr="00BC1CA6">
        <w:t xml:space="preserve"> or New Zealand society</w:t>
      </w:r>
      <w:r>
        <w:t xml:space="preserve"> is eligible.</w:t>
      </w:r>
    </w:p>
    <w:p w14:paraId="0918265F" w14:textId="77777777" w:rsidR="00207AD1" w:rsidRDefault="00207AD1" w:rsidP="00207AD1">
      <w:pPr>
        <w:pStyle w:val="ListNumber"/>
      </w:pPr>
      <w:r>
        <w:t>Entries may display a combination of skills and talents from a variety of fields to suit the purpose and environment of the work. Any field or combination of fields of engineering is eligible.</w:t>
      </w:r>
    </w:p>
    <w:p w14:paraId="7E84B059" w14:textId="37664E66" w:rsidR="00207AD1" w:rsidRDefault="00207AD1" w:rsidP="00207AD1">
      <w:pPr>
        <w:pStyle w:val="ListNumber"/>
      </w:pPr>
      <w:r>
        <w:t xml:space="preserve">Entries made on behalf of teams, firms or other groups will need to agree on an award recipient </w:t>
      </w:r>
    </w:p>
    <w:p w14:paraId="436E3C1F" w14:textId="6ADA7392" w:rsidR="00207AD1" w:rsidRPr="000A2F55" w:rsidRDefault="00207AD1" w:rsidP="00207AD1">
      <w:pPr>
        <w:pStyle w:val="ListContinue"/>
      </w:pPr>
      <w:r>
        <w:t>There is no limit on the number of entries one applicant can submit</w:t>
      </w:r>
    </w:p>
    <w:p w14:paraId="1E7894A4" w14:textId="77777777" w:rsidR="00207AD1" w:rsidRPr="000A2F55" w:rsidRDefault="00207AD1" w:rsidP="00207AD1">
      <w:pPr>
        <w:pStyle w:val="ListContinue"/>
        <w:numPr>
          <w:ilvl w:val="0"/>
          <w:numId w:val="0"/>
        </w:numPr>
        <w:ind w:left="357"/>
      </w:pPr>
    </w:p>
    <w:p w14:paraId="12EB183F" w14:textId="77777777" w:rsidR="00207AD1" w:rsidRDefault="00207AD1" w:rsidP="00207AD1">
      <w:pPr>
        <w:pStyle w:val="Heading2"/>
      </w:pPr>
      <w:r>
        <w:t>Eligibility criteria</w:t>
      </w:r>
    </w:p>
    <w:p w14:paraId="600DD2FF" w14:textId="28E68A4C" w:rsidR="00207AD1" w:rsidRDefault="00207AD1" w:rsidP="007E0805">
      <w:pPr>
        <w:pStyle w:val="ListNumber"/>
        <w:numPr>
          <w:ilvl w:val="0"/>
          <w:numId w:val="0"/>
        </w:numPr>
        <w:ind w:left="357" w:hanging="357"/>
      </w:pPr>
      <w:r>
        <w:t xml:space="preserve">Entries </w:t>
      </w:r>
      <w:proofErr w:type="gramStart"/>
      <w:r>
        <w:t>submitted</w:t>
      </w:r>
      <w:proofErr w:type="gramEnd"/>
      <w:r>
        <w:t xml:space="preserve"> for consideration </w:t>
      </w:r>
      <w:r w:rsidR="00324C46">
        <w:t>in</w:t>
      </w:r>
      <w:r>
        <w:t xml:space="preserve"> the Heritage Award are subject to the following eligibility criteria:</w:t>
      </w:r>
    </w:p>
    <w:p w14:paraId="0D645DA0" w14:textId="4E6ECBA1" w:rsidR="00207AD1" w:rsidRPr="00FF7F0C" w:rsidRDefault="00A46FC5" w:rsidP="00207AD1">
      <w:pPr>
        <w:pStyle w:val="ListNumber2"/>
        <w:numPr>
          <w:ilvl w:val="0"/>
          <w:numId w:val="30"/>
        </w:numPr>
        <w:ind w:left="794" w:hanging="437"/>
      </w:pPr>
      <w:bookmarkStart w:id="3" w:name="_Hlk5970996"/>
      <w:r>
        <w:lastRenderedPageBreak/>
        <w:t>E</w:t>
      </w:r>
      <w:r w:rsidR="00207AD1" w:rsidRPr="00FF7F0C">
        <w:t>ach entry must relate to work substantially completed in New Zealand, by engineers who are either New Zealand citizens or who were permanent residents in New Zealand</w:t>
      </w:r>
      <w:bookmarkEnd w:id="3"/>
      <w:r w:rsidR="00207AD1" w:rsidRPr="00FF7F0C">
        <w:t xml:space="preserve"> during the time the work </w:t>
      </w:r>
      <w:proofErr w:type="gramStart"/>
      <w:r w:rsidR="00207AD1" w:rsidRPr="00FF7F0C">
        <w:t>was completed</w:t>
      </w:r>
      <w:proofErr w:type="gramEnd"/>
      <w:r w:rsidR="00207AD1" w:rsidRPr="00FF7F0C">
        <w:t>.</w:t>
      </w:r>
    </w:p>
    <w:p w14:paraId="5E68868F" w14:textId="5342FD77" w:rsidR="00207AD1" w:rsidRPr="00FF7F0C" w:rsidRDefault="00207AD1" w:rsidP="00207AD1">
      <w:pPr>
        <w:pStyle w:val="ListNumber2"/>
        <w:numPr>
          <w:ilvl w:val="0"/>
          <w:numId w:val="29"/>
        </w:numPr>
        <w:ind w:left="794" w:hanging="437"/>
      </w:pPr>
      <w:r w:rsidRPr="00FF7F0C">
        <w:t>Nominations may relate to work by non-engineers, provided that the nominee has made a significant contribution to the New Zealand engineering profession, as demonstrated by their entry.</w:t>
      </w:r>
    </w:p>
    <w:p w14:paraId="54E57880" w14:textId="77777777" w:rsidR="00207AD1" w:rsidRPr="00FF7F0C" w:rsidRDefault="00207AD1" w:rsidP="00207AD1">
      <w:pPr>
        <w:pStyle w:val="ListNumber2"/>
        <w:numPr>
          <w:ilvl w:val="0"/>
          <w:numId w:val="29"/>
        </w:numPr>
        <w:ind w:left="794" w:hanging="437"/>
      </w:pPr>
      <w:r w:rsidRPr="00FF7F0C">
        <w:t>Entries made in the name of teams, firms or other groups may include work by non-engineers, and/or work by engineers who are not citizens or permanent residents of New Zealand. However, the contribution of the eligible engineer or engineers involved must be significant and clearly identified.</w:t>
      </w:r>
    </w:p>
    <w:p w14:paraId="4B79586E" w14:textId="78C95518" w:rsidR="00207AD1" w:rsidRPr="00FF7F0C" w:rsidRDefault="00207AD1" w:rsidP="00207AD1">
      <w:pPr>
        <w:pStyle w:val="ListNumber2"/>
        <w:numPr>
          <w:ilvl w:val="0"/>
          <w:numId w:val="29"/>
        </w:numPr>
        <w:ind w:left="794" w:hanging="437"/>
      </w:pPr>
      <w:r w:rsidRPr="00FF7F0C">
        <w:t>Joint entries are encouraged</w:t>
      </w:r>
      <w:r w:rsidR="00635CFC">
        <w:t xml:space="preserve">. </w:t>
      </w:r>
      <w:r w:rsidRPr="00FF7F0C">
        <w:t xml:space="preserve">To ensure recognition of all deserving parties and avoid duplication, joint entries should be submitted by one party only. The submitting party is responsible for ensuring there is support for the form of the entry from other involved parties, and the names of all parties should be listed on the entry form. The submitting party must obtain written consent from the owner of the work to make the entry. Joint entries must specify the intended recipient of the </w:t>
      </w:r>
      <w:r w:rsidR="00B82986">
        <w:t>physical a</w:t>
      </w:r>
      <w:r w:rsidRPr="00FF7F0C">
        <w:t>ward, with consent of all involved parties.</w:t>
      </w:r>
    </w:p>
    <w:p w14:paraId="09425599" w14:textId="15422861" w:rsidR="00207AD1" w:rsidRPr="00FF7F0C" w:rsidRDefault="00207AD1" w:rsidP="00207AD1">
      <w:pPr>
        <w:pStyle w:val="ListNumber2"/>
        <w:numPr>
          <w:ilvl w:val="0"/>
          <w:numId w:val="29"/>
        </w:numPr>
        <w:ind w:left="794" w:hanging="437"/>
      </w:pPr>
      <w:r w:rsidRPr="00FF7F0C">
        <w:t xml:space="preserve">The nominated award recipient must register for the </w:t>
      </w:r>
      <w:r w:rsidR="00FB4FCA">
        <w:t>conference dinner on the evening of</w:t>
      </w:r>
      <w:r w:rsidR="002E4710">
        <w:t xml:space="preserve"> </w:t>
      </w:r>
      <w:proofErr w:type="gramStart"/>
      <w:r w:rsidR="002E4710">
        <w:t>15 November 2021</w:t>
      </w:r>
      <w:r w:rsidRPr="00FF7F0C">
        <w:t>, or</w:t>
      </w:r>
      <w:proofErr w:type="gramEnd"/>
      <w:r w:rsidRPr="00FF7F0C">
        <w:t xml:space="preserve"> appoint a representative to attend on their behalf.</w:t>
      </w:r>
    </w:p>
    <w:p w14:paraId="50DA75B2" w14:textId="1EE22ECE" w:rsidR="00207AD1" w:rsidRPr="00FF7F0C" w:rsidRDefault="00324C46" w:rsidP="00207AD1">
      <w:pPr>
        <w:pStyle w:val="ListNumber2"/>
        <w:numPr>
          <w:ilvl w:val="0"/>
          <w:numId w:val="29"/>
        </w:numPr>
        <w:ind w:left="794" w:hanging="437"/>
      </w:pPr>
      <w:r>
        <w:t>T</w:t>
      </w:r>
      <w:r w:rsidR="00207AD1" w:rsidRPr="00FF7F0C">
        <w:t xml:space="preserve">he work on which the entry is based must have </w:t>
      </w:r>
      <w:proofErr w:type="gramStart"/>
      <w:r w:rsidR="00207AD1" w:rsidRPr="00FF7F0C">
        <w:t>been substantially completed</w:t>
      </w:r>
      <w:proofErr w:type="gramEnd"/>
      <w:r w:rsidR="00207AD1" w:rsidRPr="00FF7F0C">
        <w:t xml:space="preserve"> </w:t>
      </w:r>
      <w:r w:rsidR="00FB4FCA">
        <w:t>after July</w:t>
      </w:r>
      <w:r w:rsidR="00207AD1" w:rsidRPr="00FF7F0C">
        <w:t xml:space="preserve"> </w:t>
      </w:r>
      <w:r w:rsidR="00FB4FCA">
        <w:t>2017</w:t>
      </w:r>
      <w:r w:rsidR="00F35FCA">
        <w:t xml:space="preserve">. </w:t>
      </w:r>
      <w:r w:rsidR="00207AD1" w:rsidRPr="00FF7F0C">
        <w:t xml:space="preserve">Completion means functional completion, not contractual – in the case of any doubt, the Judges shall decide eligibility. For the avoidance of doubt, the work may have begun, </w:t>
      </w:r>
      <w:r w:rsidR="00FB4FCA">
        <w:t xml:space="preserve">earlier than July 2017, </w:t>
      </w:r>
      <w:proofErr w:type="gramStart"/>
      <w:r w:rsidR="00207AD1" w:rsidRPr="00FF7F0C">
        <w:t>as long as</w:t>
      </w:r>
      <w:proofErr w:type="gramEnd"/>
      <w:r w:rsidR="00207AD1" w:rsidRPr="00FF7F0C">
        <w:t xml:space="preserve"> it is substantially completed </w:t>
      </w:r>
      <w:r w:rsidR="00645B60">
        <w:t>after</w:t>
      </w:r>
      <w:r w:rsidR="00207AD1" w:rsidRPr="00FF7F0C">
        <w:t xml:space="preserve"> this time.</w:t>
      </w:r>
    </w:p>
    <w:p w14:paraId="67E20075" w14:textId="77777777" w:rsidR="00207AD1" w:rsidRDefault="00207AD1" w:rsidP="00207AD1">
      <w:pPr>
        <w:pStyle w:val="Heading2"/>
      </w:pPr>
      <w:r>
        <w:t>Judges</w:t>
      </w:r>
    </w:p>
    <w:p w14:paraId="64387DB1" w14:textId="60460874" w:rsidR="00207AD1" w:rsidRPr="00977E0C" w:rsidRDefault="00207AD1" w:rsidP="00F1535B">
      <w:pPr>
        <w:pStyle w:val="ListParagraph"/>
        <w:numPr>
          <w:ilvl w:val="0"/>
          <w:numId w:val="36"/>
        </w:numPr>
      </w:pPr>
      <w:r w:rsidRPr="00977E0C">
        <w:t>T</w:t>
      </w:r>
      <w:r w:rsidR="00324C46" w:rsidRPr="00977E0C">
        <w:t>hree</w:t>
      </w:r>
      <w:r w:rsidRPr="00977E0C">
        <w:t xml:space="preserve"> judges will </w:t>
      </w:r>
      <w:proofErr w:type="gramStart"/>
      <w:r w:rsidRPr="00977E0C">
        <w:t>be appointed</w:t>
      </w:r>
      <w:proofErr w:type="gramEnd"/>
      <w:r w:rsidRPr="00977E0C">
        <w:t xml:space="preserve"> to judge </w:t>
      </w:r>
      <w:r w:rsidR="00324C46" w:rsidRPr="00977E0C">
        <w:t>the</w:t>
      </w:r>
      <w:r w:rsidR="00635CFC" w:rsidRPr="00977E0C">
        <w:t xml:space="preserve"> Heritage</w:t>
      </w:r>
      <w:r w:rsidRPr="00977E0C">
        <w:t xml:space="preserve"> Award</w:t>
      </w:r>
      <w:r w:rsidR="00635CFC" w:rsidRPr="00977E0C">
        <w:t>.</w:t>
      </w:r>
      <w:r w:rsidRPr="00977E0C">
        <w:t xml:space="preserve"> The judging panel will </w:t>
      </w:r>
      <w:proofErr w:type="gramStart"/>
      <w:r w:rsidRPr="00977E0C">
        <w:t>comprise</w:t>
      </w:r>
      <w:proofErr w:type="gramEnd"/>
      <w:r w:rsidRPr="00977E0C">
        <w:t xml:space="preserve"> </w:t>
      </w:r>
      <w:r w:rsidR="00882141" w:rsidRPr="00977E0C">
        <w:t xml:space="preserve">a representative from Engineering New Zealand’s Engineering Heritage Board, a Young Engineers representative and Engineering New Zealand’s Heritage Advisor. </w:t>
      </w:r>
    </w:p>
    <w:p w14:paraId="663ACC6F" w14:textId="77777777" w:rsidR="00207AD1" w:rsidRDefault="00207AD1" w:rsidP="00F1535B">
      <w:pPr>
        <w:pStyle w:val="ListNumber"/>
        <w:numPr>
          <w:ilvl w:val="0"/>
          <w:numId w:val="36"/>
        </w:numPr>
      </w:pPr>
      <w:r>
        <w:t xml:space="preserve">All entries are received and judged in commercial confidence, and judges will </w:t>
      </w:r>
      <w:proofErr w:type="gramStart"/>
      <w:r>
        <w:t>operate</w:t>
      </w:r>
      <w:proofErr w:type="gramEnd"/>
      <w:r>
        <w:t xml:space="preserve"> under a non-disclosure agreement. </w:t>
      </w:r>
    </w:p>
    <w:p w14:paraId="78C1B60E" w14:textId="022B7EC8" w:rsidR="00207AD1" w:rsidRDefault="00207AD1" w:rsidP="00F1535B">
      <w:pPr>
        <w:pStyle w:val="ListNumber"/>
        <w:numPr>
          <w:ilvl w:val="0"/>
          <w:numId w:val="36"/>
        </w:numPr>
      </w:pPr>
      <w:r>
        <w:t xml:space="preserve">Judges will inform Engineering New Zealand of any potential conflicts of interest on receiving the list of entrants. If a conflict of interest is </w:t>
      </w:r>
      <w:proofErr w:type="gramStart"/>
      <w:r>
        <w:t>identified</w:t>
      </w:r>
      <w:proofErr w:type="gramEnd"/>
      <w:r>
        <w:t xml:space="preserve">, the judge does not gain access to the entry concerned. If you have any concerns about the confidentiality of your entry you can engage with </w:t>
      </w:r>
      <w:r w:rsidR="005907AE">
        <w:t>Engineering New Zealand.</w:t>
      </w:r>
    </w:p>
    <w:p w14:paraId="3A724154" w14:textId="77777777" w:rsidR="00207AD1" w:rsidRDefault="00207AD1" w:rsidP="00F1535B">
      <w:pPr>
        <w:pStyle w:val="ListNumber"/>
        <w:numPr>
          <w:ilvl w:val="0"/>
          <w:numId w:val="36"/>
        </w:numPr>
      </w:pPr>
      <w:r>
        <w:t xml:space="preserve">Concerns </w:t>
      </w:r>
      <w:proofErr w:type="gramStart"/>
      <w:r>
        <w:t>regarding</w:t>
      </w:r>
      <w:proofErr w:type="gramEnd"/>
      <w:r>
        <w:t xml:space="preserve"> the judging process may be directed to Engineering New Zealand. However, neither the judges or Engineering New Zealand are obliged to enter correspondence or discussion </w:t>
      </w:r>
      <w:proofErr w:type="gramStart"/>
      <w:r>
        <w:t>regarding</w:t>
      </w:r>
      <w:proofErr w:type="gramEnd"/>
      <w:r>
        <w:t xml:space="preserve"> the judges’ decisions.</w:t>
      </w:r>
    </w:p>
    <w:p w14:paraId="7767E531" w14:textId="77777777" w:rsidR="00207AD1" w:rsidRDefault="00207AD1" w:rsidP="00207AD1">
      <w:pPr>
        <w:pStyle w:val="Heading2"/>
      </w:pPr>
      <w:r>
        <w:t>Use of entry material</w:t>
      </w:r>
    </w:p>
    <w:p w14:paraId="67D0851B" w14:textId="77777777" w:rsidR="00207AD1" w:rsidRPr="00977E0C" w:rsidRDefault="00207AD1" w:rsidP="00977E0C">
      <w:r w:rsidRPr="00977E0C">
        <w:t>Engineering New Zealand may use the entry materials in any way it considers desirable, including publication or display, without liability for any fees or royalty.</w:t>
      </w:r>
    </w:p>
    <w:p w14:paraId="458F43D6" w14:textId="77777777" w:rsidR="00207AD1" w:rsidRDefault="00207AD1" w:rsidP="00207AD1">
      <w:pPr>
        <w:pStyle w:val="Heading2"/>
      </w:pPr>
      <w:r>
        <w:lastRenderedPageBreak/>
        <w:t>Form of entry</w:t>
      </w:r>
    </w:p>
    <w:p w14:paraId="242A3938" w14:textId="461BA62A" w:rsidR="00207AD1" w:rsidRDefault="00207AD1" w:rsidP="00F1535B">
      <w:pPr>
        <w:pStyle w:val="ListNumber"/>
        <w:numPr>
          <w:ilvl w:val="0"/>
          <w:numId w:val="35"/>
        </w:numPr>
      </w:pPr>
      <w:r>
        <w:t xml:space="preserve">Entries must </w:t>
      </w:r>
      <w:proofErr w:type="gramStart"/>
      <w:r>
        <w:t>be received</w:t>
      </w:r>
      <w:proofErr w:type="gramEnd"/>
      <w:r>
        <w:t xml:space="preserve"> in electronic format by Engineering New Zealand no later than 5pm, </w:t>
      </w:r>
      <w:r w:rsidR="00324C46">
        <w:t>4</w:t>
      </w:r>
      <w:r>
        <w:t xml:space="preserve"> </w:t>
      </w:r>
      <w:r w:rsidR="00324C46">
        <w:t>October</w:t>
      </w:r>
      <w:r>
        <w:t xml:space="preserve"> 2021. No extensions of the deadline will be </w:t>
      </w:r>
      <w:proofErr w:type="gramStart"/>
      <w:r>
        <w:t>permitted</w:t>
      </w:r>
      <w:proofErr w:type="gramEnd"/>
      <w:r>
        <w:t xml:space="preserve"> for any reason. We encourage entrants to </w:t>
      </w:r>
      <w:proofErr w:type="gramStart"/>
      <w:r>
        <w:t>submit</w:t>
      </w:r>
      <w:proofErr w:type="gramEnd"/>
      <w:r>
        <w:t xml:space="preserve"> their entries at least 24 hours ahead of the deadline to avoid any last-minute problems.</w:t>
      </w:r>
    </w:p>
    <w:p w14:paraId="02E1CFF8" w14:textId="77777777" w:rsidR="00207AD1" w:rsidRDefault="00207AD1" w:rsidP="00F1535B">
      <w:pPr>
        <w:pStyle w:val="ListNumber"/>
        <w:numPr>
          <w:ilvl w:val="0"/>
          <w:numId w:val="35"/>
        </w:numPr>
      </w:pPr>
      <w:r>
        <w:t xml:space="preserve">The main </w:t>
      </w:r>
      <w:proofErr w:type="gramStart"/>
      <w:r>
        <w:t>component</w:t>
      </w:r>
      <w:proofErr w:type="gramEnd"/>
      <w:r>
        <w:t xml:space="preserve"> of each entry is the entry form and all key information supporting the entry should be contained in the form. Supporting material is optional and may be </w:t>
      </w:r>
      <w:proofErr w:type="gramStart"/>
      <w:r>
        <w:t>submitted</w:t>
      </w:r>
      <w:proofErr w:type="gramEnd"/>
      <w:r>
        <w:t xml:space="preserve"> together with the form to illustrate or demonstrate what is in the form. Supporting information may be important and helpful to the judges, but we ask that entrants keep supporting information to a reasonable amount. </w:t>
      </w:r>
    </w:p>
    <w:p w14:paraId="2BF42088" w14:textId="341FB91B" w:rsidR="00207AD1" w:rsidRDefault="00207AD1" w:rsidP="00F1535B">
      <w:pPr>
        <w:pStyle w:val="ListNumber"/>
        <w:numPr>
          <w:ilvl w:val="0"/>
          <w:numId w:val="35"/>
        </w:numPr>
      </w:pPr>
      <w:r>
        <w:t>Thanks to our partners, there is no entry fee for</w:t>
      </w:r>
      <w:r w:rsidR="00324C46">
        <w:t xml:space="preserve"> the 2021</w:t>
      </w:r>
      <w:r w:rsidR="00635CFC">
        <w:t xml:space="preserve"> Heritage </w:t>
      </w:r>
      <w:r w:rsidR="00324C46">
        <w:t>Award</w:t>
      </w:r>
      <w:r>
        <w:t xml:space="preserve"> </w:t>
      </w:r>
    </w:p>
    <w:p w14:paraId="38E1D361" w14:textId="77777777" w:rsidR="00207AD1" w:rsidRPr="00BC1CA6" w:rsidRDefault="00207AD1" w:rsidP="00F35FCA"/>
    <w:sectPr w:rsidR="00207AD1" w:rsidRPr="00BC1CA6" w:rsidSect="00313760">
      <w:footerReference w:type="default" r:id="rId9"/>
      <w:headerReference w:type="first" r:id="rId10"/>
      <w:footerReference w:type="first" r:id="rId11"/>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B6D1" w14:textId="77777777" w:rsidR="0077191C" w:rsidRDefault="0077191C" w:rsidP="009A74F2">
      <w:r>
        <w:separator/>
      </w:r>
    </w:p>
  </w:endnote>
  <w:endnote w:type="continuationSeparator" w:id="0">
    <w:p w14:paraId="3E65EDEA" w14:textId="77777777" w:rsidR="0077191C" w:rsidRDefault="0077191C"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F07020304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2EE3" w14:textId="789201A9" w:rsidR="00281E7E" w:rsidRPr="00AA723D" w:rsidRDefault="0027400A" w:rsidP="00281E7E">
    <w:pPr>
      <w:pStyle w:val="Footer"/>
      <w:tabs>
        <w:tab w:val="clear" w:pos="9026"/>
        <w:tab w:val="right" w:pos="9638"/>
      </w:tabs>
      <w:jc w:val="left"/>
      <w:rPr>
        <w:b/>
      </w:rPr>
    </w:pPr>
    <w:r>
      <w:t>Engineering New Zealand</w:t>
    </w:r>
    <w:r w:rsidR="00281E7E">
      <w:t xml:space="preserve"> </w:t>
    </w:r>
    <w:r w:rsidR="008D3DEE">
      <w:t xml:space="preserve"> :</w:t>
    </w:r>
    <w:r w:rsidR="006466D2">
      <w:t xml:space="preserve"> </w:t>
    </w:r>
    <w:r w:rsidR="008D3DEE">
      <w:t>:</w:t>
    </w:r>
    <w:r w:rsidR="00281E7E">
      <w:t xml:space="preserve">  </w:t>
    </w:r>
    <w:r w:rsidR="00281E7E" w:rsidRPr="00FC1819">
      <w:fldChar w:fldCharType="begin"/>
    </w:r>
    <w:r w:rsidR="00281E7E" w:rsidRPr="00FC1819">
      <w:instrText xml:space="preserve"> DATE  \@ "dd MMMM yyyy"  \* MERGEFORMAT </w:instrText>
    </w:r>
    <w:r w:rsidR="00281E7E" w:rsidRPr="00FC1819">
      <w:fldChar w:fldCharType="separate"/>
    </w:r>
    <w:r w:rsidR="00F35FCA">
      <w:t>04 August 2021</w:t>
    </w:r>
    <w:r w:rsidR="00281E7E" w:rsidRPr="00FC1819">
      <w:fldChar w:fldCharType="end"/>
    </w:r>
    <w:r w:rsidR="00281E7E" w:rsidRPr="00FC1819">
      <w:rPr>
        <w:lang w:val="en-GB"/>
      </w:rPr>
      <w:t xml:space="preserve">  </w:t>
    </w:r>
    <w:r w:rsidR="00281E7E">
      <w:rPr>
        <w:lang w:val="en-GB"/>
      </w:rPr>
      <w:tab/>
    </w:r>
    <w:r w:rsidR="008D3DEE">
      <w:rPr>
        <w:lang w:val="en-GB"/>
      </w:rPr>
      <w:tab/>
    </w:r>
    <w:r w:rsidR="00AA723D" w:rsidRPr="009A7E3D">
      <w:rPr>
        <w:b/>
        <w:szCs w:val="16"/>
        <w:lang w:val="en-GB"/>
      </w:rPr>
      <w:t>Page</w:t>
    </w:r>
    <w:r w:rsidR="00281E7E" w:rsidRPr="009A7E3D">
      <w:rPr>
        <w:b/>
        <w:color w:val="0085CA"/>
        <w:szCs w:val="16"/>
        <w:lang w:val="en-GB"/>
      </w:rPr>
      <w:t xml:space="preserve"> </w:t>
    </w:r>
    <w:r w:rsidR="00281E7E" w:rsidRPr="009A7E3D">
      <w:rPr>
        <w:b/>
        <w:szCs w:val="16"/>
      </w:rPr>
      <w:fldChar w:fldCharType="begin"/>
    </w:r>
    <w:r w:rsidR="00281E7E" w:rsidRPr="009A7E3D">
      <w:rPr>
        <w:b/>
        <w:szCs w:val="16"/>
      </w:rPr>
      <w:instrText xml:space="preserve"> PAGE </w:instrText>
    </w:r>
    <w:r w:rsidR="00281E7E" w:rsidRPr="009A7E3D">
      <w:rPr>
        <w:b/>
        <w:szCs w:val="16"/>
      </w:rPr>
      <w:fldChar w:fldCharType="separate"/>
    </w:r>
    <w:r w:rsidR="005E40E5">
      <w:rPr>
        <w:b/>
        <w:szCs w:val="16"/>
      </w:rPr>
      <w:t>4</w:t>
    </w:r>
    <w:r w:rsidR="00281E7E" w:rsidRPr="009A7E3D">
      <w:rPr>
        <w:b/>
        <w:szCs w:val="16"/>
      </w:rPr>
      <w:fldChar w:fldCharType="end"/>
    </w:r>
    <w:r w:rsidR="00AA723D"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5E40E5">
      <w:rPr>
        <w:b/>
        <w:szCs w:val="16"/>
      </w:rPr>
      <w:t>4</w:t>
    </w:r>
    <w:r w:rsidR="00E15AF9">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7B82" w14:textId="3A8879B8" w:rsidR="00FD779B" w:rsidRPr="00FD779B" w:rsidRDefault="00FD779B" w:rsidP="00FD779B">
    <w:pPr>
      <w:pStyle w:val="Footer"/>
      <w:tabs>
        <w:tab w:val="clear" w:pos="9026"/>
        <w:tab w:val="right" w:pos="9638"/>
      </w:tabs>
      <w:jc w:val="left"/>
      <w:rPr>
        <w:b/>
      </w:rPr>
    </w:pPr>
    <w:r>
      <w:t xml:space="preserve">Engineering New Zealand  ::  </w:t>
    </w:r>
    <w:r w:rsidRPr="00FC1819">
      <w:fldChar w:fldCharType="begin"/>
    </w:r>
    <w:r w:rsidRPr="00FC1819">
      <w:instrText xml:space="preserve"> DATE  \@ "dd MMMM yyyy"  \* MERGEFORMAT </w:instrText>
    </w:r>
    <w:r w:rsidRPr="00FC1819">
      <w:fldChar w:fldCharType="separate"/>
    </w:r>
    <w:r w:rsidR="00F35FCA">
      <w:t>04 August 2021</w:t>
    </w:r>
    <w:r w:rsidRPr="00FC1819">
      <w:fldChar w:fldCharType="end"/>
    </w:r>
    <w:r w:rsidRPr="00FC1819">
      <w:rPr>
        <w:lang w:val="en-GB"/>
      </w:rPr>
      <w:t xml:space="preserve">  </w:t>
    </w:r>
    <w:r>
      <w:rPr>
        <w:lang w:val="en-GB"/>
      </w:rPr>
      <w:tab/>
    </w:r>
    <w:r>
      <w:rPr>
        <w:lang w:val="en-GB"/>
      </w:rPr>
      <w:tab/>
    </w:r>
    <w:r w:rsidRPr="009A7E3D">
      <w:rPr>
        <w:b/>
        <w:szCs w:val="16"/>
        <w:lang w:val="en-GB"/>
      </w:rPr>
      <w:t>Page</w:t>
    </w:r>
    <w:r w:rsidRPr="009A7E3D">
      <w:rPr>
        <w:b/>
        <w:color w:val="0085CA"/>
        <w:szCs w:val="16"/>
        <w:lang w:val="en-GB"/>
      </w:rPr>
      <w:t xml:space="preserve"> </w:t>
    </w:r>
    <w:r w:rsidR="00E15AF9">
      <w:rPr>
        <w:b/>
        <w:szCs w:val="16"/>
      </w:rPr>
      <w:fldChar w:fldCharType="begin"/>
    </w:r>
    <w:r w:rsidR="00E15AF9">
      <w:rPr>
        <w:b/>
        <w:szCs w:val="16"/>
      </w:rPr>
      <w:instrText xml:space="preserve"> PAGE  </w:instrText>
    </w:r>
    <w:r w:rsidR="00E15AF9">
      <w:rPr>
        <w:b/>
        <w:szCs w:val="16"/>
      </w:rPr>
      <w:fldChar w:fldCharType="separate"/>
    </w:r>
    <w:r w:rsidR="005E40E5">
      <w:rPr>
        <w:b/>
        <w:szCs w:val="16"/>
      </w:rPr>
      <w:t>1</w:t>
    </w:r>
    <w:r w:rsidR="00E15AF9">
      <w:rPr>
        <w:b/>
        <w:szCs w:val="16"/>
      </w:rPr>
      <w:fldChar w:fldCharType="end"/>
    </w:r>
    <w:r w:rsidRPr="009A7E3D">
      <w:rPr>
        <w:b/>
        <w:szCs w:val="16"/>
      </w:rPr>
      <w:t xml:space="preserve"> of </w:t>
    </w:r>
    <w:r w:rsidR="00E15AF9">
      <w:rPr>
        <w:b/>
        <w:szCs w:val="16"/>
      </w:rPr>
      <w:fldChar w:fldCharType="begin"/>
    </w:r>
    <w:r w:rsidR="00E15AF9">
      <w:rPr>
        <w:b/>
        <w:szCs w:val="16"/>
      </w:rPr>
      <w:instrText xml:space="preserve"> NUMPAGES   \* MERGEFORMAT </w:instrText>
    </w:r>
    <w:r w:rsidR="00E15AF9">
      <w:rPr>
        <w:b/>
        <w:szCs w:val="16"/>
      </w:rPr>
      <w:fldChar w:fldCharType="separate"/>
    </w:r>
    <w:r w:rsidR="005E40E5">
      <w:rPr>
        <w:b/>
        <w:szCs w:val="16"/>
      </w:rPr>
      <w:t>4</w:t>
    </w:r>
    <w:r w:rsidR="00E15AF9">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AE24" w14:textId="77777777" w:rsidR="0077191C" w:rsidRDefault="0077191C" w:rsidP="009A74F2">
      <w:r>
        <w:separator/>
      </w:r>
    </w:p>
  </w:footnote>
  <w:footnote w:type="continuationSeparator" w:id="0">
    <w:p w14:paraId="518D6536" w14:textId="77777777" w:rsidR="0077191C" w:rsidRDefault="0077191C" w:rsidP="009A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6C74" w14:textId="77777777" w:rsidR="00E15AF9" w:rsidRDefault="006466D2">
    <w:pPr>
      <w:pStyle w:val="Header"/>
    </w:pPr>
    <w:r>
      <w:rPr>
        <w:noProof/>
      </w:rPr>
      <w:drawing>
        <wp:anchor distT="0" distB="0" distL="114300" distR="114300" simplePos="0" relativeHeight="251658240" behindDoc="0" locked="0" layoutInCell="1" allowOverlap="1" wp14:anchorId="483C8900" wp14:editId="5560AF52">
          <wp:simplePos x="0" y="0"/>
          <wp:positionH relativeFrom="column">
            <wp:posOffset>-1270</wp:posOffset>
          </wp:positionH>
          <wp:positionV relativeFrom="paragraph">
            <wp:posOffset>73660</wp:posOffset>
          </wp:positionV>
          <wp:extent cx="1494790" cy="1694815"/>
          <wp:effectExtent l="0" t="0" r="0" b="0"/>
          <wp:wrapTopAndBottom/>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Z_Logo_TeReo-RGB.png"/>
                  <pic:cNvPicPr/>
                </pic:nvPicPr>
                <pic:blipFill rotWithShape="1">
                  <a:blip r:embed="rId1">
                    <a:extLst>
                      <a:ext uri="{28A0092B-C50C-407E-A947-70E740481C1C}">
                        <a14:useLocalDpi xmlns:a14="http://schemas.microsoft.com/office/drawing/2010/main" val="0"/>
                      </a:ext>
                    </a:extLst>
                  </a:blip>
                  <a:srcRect l="7022" b="10776"/>
                  <a:stretch/>
                </pic:blipFill>
                <pic:spPr bwMode="auto">
                  <a:xfrm>
                    <a:off x="0" y="0"/>
                    <a:ext cx="1494790" cy="169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20662E7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5DE3505"/>
    <w:multiLevelType w:val="hybridMultilevel"/>
    <w:tmpl w:val="DAB020A8"/>
    <w:lvl w:ilvl="0" w:tplc="ABCE9FDA">
      <w:start w:val="1"/>
      <w:numFmt w:val="lowerLetter"/>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6" w15:restartNumberingAfterBreak="0">
    <w:nsid w:val="0A6D2988"/>
    <w:multiLevelType w:val="multilevel"/>
    <w:tmpl w:val="E188C63A"/>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94"/>
        </w:tabs>
        <w:ind w:left="794" w:hanging="437"/>
      </w:pPr>
      <w:rPr>
        <w:rFonts w:hint="default"/>
      </w:rPr>
    </w:lvl>
    <w:lvl w:ilvl="2">
      <w:start w:val="1"/>
      <w:numFmt w:val="decimal"/>
      <w:pStyle w:val="TableNumbers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7" w15:restartNumberingAfterBreak="0">
    <w:nsid w:val="0C596CF5"/>
    <w:multiLevelType w:val="multilevel"/>
    <w:tmpl w:val="681EE5E8"/>
    <w:lvl w:ilvl="0">
      <w:start w:val="1"/>
      <w:numFmt w:val="bullet"/>
      <w:lvlText w:val=""/>
      <w:lvlJc w:val="left"/>
      <w:pPr>
        <w:tabs>
          <w:tab w:val="num" w:pos="357"/>
        </w:tabs>
        <w:ind w:left="357" w:hanging="357"/>
      </w:pPr>
      <w:rPr>
        <w:rFonts w:ascii="Symbol" w:hAnsi="Symbol"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8" w15:restartNumberingAfterBreak="0">
    <w:nsid w:val="168F21F0"/>
    <w:multiLevelType w:val="multilevel"/>
    <w:tmpl w:val="681EE5E8"/>
    <w:lvl w:ilvl="0">
      <w:start w:val="1"/>
      <w:numFmt w:val="bullet"/>
      <w:lvlText w:val=""/>
      <w:lvlJc w:val="left"/>
      <w:pPr>
        <w:tabs>
          <w:tab w:val="num" w:pos="357"/>
        </w:tabs>
        <w:ind w:left="357" w:hanging="357"/>
      </w:pPr>
      <w:rPr>
        <w:rFonts w:ascii="Symbol" w:hAnsi="Symbol"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9"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0" w15:restartNumberingAfterBreak="0">
    <w:nsid w:val="20F03C4D"/>
    <w:multiLevelType w:val="hybridMultilevel"/>
    <w:tmpl w:val="51AEE178"/>
    <w:lvl w:ilvl="0" w:tplc="F6141BCC">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A00EB1"/>
    <w:multiLevelType w:val="hybridMultilevel"/>
    <w:tmpl w:val="B24EE030"/>
    <w:lvl w:ilvl="0" w:tplc="F6141BCC">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C51007"/>
    <w:multiLevelType w:val="multilevel"/>
    <w:tmpl w:val="440E2AFC"/>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14"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5" w15:restartNumberingAfterBreak="0">
    <w:nsid w:val="49161F07"/>
    <w:multiLevelType w:val="hybridMultilevel"/>
    <w:tmpl w:val="09B6D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F930E25"/>
    <w:multiLevelType w:val="hybridMultilevel"/>
    <w:tmpl w:val="867CD0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0E8236C"/>
    <w:multiLevelType w:val="hybridMultilevel"/>
    <w:tmpl w:val="1ADE0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D468AC"/>
    <w:multiLevelType w:val="hybridMultilevel"/>
    <w:tmpl w:val="979E34F0"/>
    <w:lvl w:ilvl="0" w:tplc="F6141BCC">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20"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21" w15:restartNumberingAfterBreak="0">
    <w:nsid w:val="62273729"/>
    <w:multiLevelType w:val="multilevel"/>
    <w:tmpl w:val="440E2AFC"/>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22" w15:restartNumberingAfterBreak="0">
    <w:nsid w:val="64C654B5"/>
    <w:multiLevelType w:val="hybridMultilevel"/>
    <w:tmpl w:val="EF343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24"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25"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6" w15:restartNumberingAfterBreak="0">
    <w:nsid w:val="74A478F9"/>
    <w:multiLevelType w:val="hybridMultilevel"/>
    <w:tmpl w:val="CCD82B58"/>
    <w:lvl w:ilvl="0" w:tplc="F6141BCC">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101CBC"/>
    <w:multiLevelType w:val="multilevel"/>
    <w:tmpl w:val="681EE5E8"/>
    <w:lvl w:ilvl="0">
      <w:start w:val="1"/>
      <w:numFmt w:val="bullet"/>
      <w:lvlText w:val=""/>
      <w:lvlJc w:val="left"/>
      <w:pPr>
        <w:tabs>
          <w:tab w:val="num" w:pos="357"/>
        </w:tabs>
        <w:ind w:left="357" w:hanging="357"/>
      </w:pPr>
      <w:rPr>
        <w:rFonts w:ascii="Symbol" w:hAnsi="Symbol"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abstractNum w:abstractNumId="28" w15:restartNumberingAfterBreak="0">
    <w:nsid w:val="769C0681"/>
    <w:multiLevelType w:val="hybridMultilevel"/>
    <w:tmpl w:val="5D447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91F69E9"/>
    <w:multiLevelType w:val="multilevel"/>
    <w:tmpl w:val="C6D2D92E"/>
    <w:numStyleLink w:val="Numbers"/>
  </w:abstractNum>
  <w:abstractNum w:abstractNumId="30" w15:restartNumberingAfterBreak="0">
    <w:nsid w:val="7B5545F6"/>
    <w:multiLevelType w:val="multilevel"/>
    <w:tmpl w:val="4D0E62B4"/>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94"/>
        </w:tabs>
        <w:ind w:left="794" w:hanging="437"/>
      </w:pPr>
      <w:rPr>
        <w:rFonts w:hint="default"/>
      </w:rPr>
    </w:lvl>
    <w:lvl w:ilvl="2">
      <w:start w:val="1"/>
      <w:numFmt w:val="decimal"/>
      <w:pStyle w:val="ListNumber3"/>
      <w:lvlText w:val="%1.%2.%3"/>
      <w:lvlJc w:val="left"/>
      <w:pPr>
        <w:tabs>
          <w:tab w:val="num" w:pos="1361"/>
        </w:tabs>
        <w:ind w:left="1361" w:hanging="567"/>
      </w:pPr>
      <w:rPr>
        <w:rFonts w:hint="default"/>
      </w:rPr>
    </w:lvl>
    <w:lvl w:ilvl="3">
      <w:start w:val="1"/>
      <w:numFmt w:val="decimal"/>
      <w:lvlText w:val="%1.%2.%3.%4."/>
      <w:lvlJc w:val="left"/>
      <w:pPr>
        <w:tabs>
          <w:tab w:val="num" w:pos="2665"/>
        </w:tabs>
        <w:ind w:left="2665" w:hanging="998"/>
      </w:pPr>
      <w:rPr>
        <w:rFonts w:hint="default"/>
      </w:rPr>
    </w:lvl>
    <w:lvl w:ilvl="4">
      <w:start w:val="1"/>
      <w:numFmt w:val="decimal"/>
      <w:lvlText w:val="%1.%2.%3.%4.%5."/>
      <w:lvlJc w:val="left"/>
      <w:pPr>
        <w:tabs>
          <w:tab w:val="num" w:pos="2665"/>
        </w:tabs>
        <w:ind w:left="2665" w:hanging="998"/>
      </w:pPr>
      <w:rPr>
        <w:rFonts w:hint="default"/>
      </w:rPr>
    </w:lvl>
    <w:lvl w:ilvl="5">
      <w:start w:val="1"/>
      <w:numFmt w:val="decimal"/>
      <w:lvlText w:val="%1.%2.%3.%4.%5.%6."/>
      <w:lvlJc w:val="left"/>
      <w:pPr>
        <w:tabs>
          <w:tab w:val="num" w:pos="2665"/>
        </w:tabs>
        <w:ind w:left="2665" w:hanging="998"/>
      </w:pPr>
      <w:rPr>
        <w:rFonts w:hint="default"/>
      </w:rPr>
    </w:lvl>
    <w:lvl w:ilvl="6">
      <w:start w:val="1"/>
      <w:numFmt w:val="decimal"/>
      <w:lvlText w:val="%1.%2.%3.%4.%5.%6.%7."/>
      <w:lvlJc w:val="left"/>
      <w:pPr>
        <w:tabs>
          <w:tab w:val="num" w:pos="2665"/>
        </w:tabs>
        <w:ind w:left="2665" w:hanging="998"/>
      </w:pPr>
      <w:rPr>
        <w:rFonts w:hint="default"/>
      </w:rPr>
    </w:lvl>
    <w:lvl w:ilvl="7">
      <w:start w:val="1"/>
      <w:numFmt w:val="decimal"/>
      <w:lvlText w:val="%1.%2.%3.%4.%5.%6.%7.%8."/>
      <w:lvlJc w:val="left"/>
      <w:pPr>
        <w:tabs>
          <w:tab w:val="num" w:pos="2665"/>
        </w:tabs>
        <w:ind w:left="2665" w:hanging="998"/>
      </w:pPr>
      <w:rPr>
        <w:rFonts w:hint="default"/>
      </w:rPr>
    </w:lvl>
    <w:lvl w:ilvl="8">
      <w:start w:val="1"/>
      <w:numFmt w:val="decimal"/>
      <w:lvlText w:val="%1.%2.%3.%4.%5.%6.%7.%8.%9."/>
      <w:lvlJc w:val="left"/>
      <w:pPr>
        <w:tabs>
          <w:tab w:val="num" w:pos="2665"/>
        </w:tabs>
        <w:ind w:left="2665" w:hanging="998"/>
      </w:pPr>
      <w:rPr>
        <w:rFonts w:hint="default"/>
      </w:rPr>
    </w:lvl>
  </w:abstractNum>
  <w:num w:numId="1">
    <w:abstractNumId w:val="1"/>
  </w:num>
  <w:num w:numId="2">
    <w:abstractNumId w:val="0"/>
  </w:num>
  <w:num w:numId="3">
    <w:abstractNumId w:val="4"/>
  </w:num>
  <w:num w:numId="4">
    <w:abstractNumId w:val="20"/>
  </w:num>
  <w:num w:numId="5">
    <w:abstractNumId w:val="23"/>
  </w:num>
  <w:num w:numId="6">
    <w:abstractNumId w:val="25"/>
  </w:num>
  <w:num w:numId="7">
    <w:abstractNumId w:val="6"/>
  </w:num>
  <w:num w:numId="8">
    <w:abstractNumId w:val="6"/>
  </w:num>
  <w:num w:numId="9">
    <w:abstractNumId w:val="9"/>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4"/>
  </w:num>
  <w:num w:numId="14">
    <w:abstractNumId w:val="19"/>
  </w:num>
  <w:num w:numId="15">
    <w:abstractNumId w:val="30"/>
  </w:num>
  <w:num w:numId="16">
    <w:abstractNumId w:val="3"/>
  </w:num>
  <w:num w:numId="17">
    <w:abstractNumId w:val="12"/>
  </w:num>
  <w:num w:numId="18">
    <w:abstractNumId w:val="2"/>
  </w:num>
  <w:num w:numId="19">
    <w:abstractNumId w:val="24"/>
  </w:num>
  <w:num w:numId="20">
    <w:abstractNumId w:val="24"/>
  </w:num>
  <w:num w:numId="21">
    <w:abstractNumId w:val="16"/>
  </w:num>
  <w:num w:numId="22">
    <w:abstractNumId w:val="15"/>
  </w:num>
  <w:num w:numId="23">
    <w:abstractNumId w:val="28"/>
  </w:num>
  <w:num w:numId="24">
    <w:abstractNumId w:val="17"/>
  </w:num>
  <w:num w:numId="25">
    <w:abstractNumId w:val="26"/>
  </w:num>
  <w:num w:numId="26">
    <w:abstractNumId w:val="18"/>
  </w:num>
  <w:num w:numId="27">
    <w:abstractNumId w:val="11"/>
  </w:num>
  <w:num w:numId="28">
    <w:abstractNumId w:val="10"/>
  </w:num>
  <w:num w:numId="29">
    <w:abstractNumId w:val="5"/>
  </w:num>
  <w:num w:numId="30">
    <w:abstractNumId w:val="5"/>
    <w:lvlOverride w:ilvl="0">
      <w:startOverride w:val="1"/>
    </w:lvlOverride>
  </w:num>
  <w:num w:numId="31">
    <w:abstractNumId w:val="22"/>
  </w:num>
  <w:num w:numId="32">
    <w:abstractNumId w:val="8"/>
  </w:num>
  <w:num w:numId="33">
    <w:abstractNumId w:val="27"/>
  </w:num>
  <w:num w:numId="34">
    <w:abstractNumId w:val="7"/>
  </w:num>
  <w:num w:numId="35">
    <w:abstractNumId w:val="13"/>
  </w:num>
  <w:num w:numId="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yAVNgzvMdcjJCwSeYB9XW/DPYXn0D/JwI1gqLwEJ8ib6rqvnVVIXW5cZ7TRSczJBS4xMsUJizB+gT+/fvMhrAQ==" w:salt="tuz0YfwS6kpb4o1bg3IZFw=="/>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A6"/>
    <w:rsid w:val="0000237F"/>
    <w:rsid w:val="000076DB"/>
    <w:rsid w:val="000149E9"/>
    <w:rsid w:val="00015BF2"/>
    <w:rsid w:val="00025952"/>
    <w:rsid w:val="00026BFE"/>
    <w:rsid w:val="00041C73"/>
    <w:rsid w:val="00054131"/>
    <w:rsid w:val="00056F29"/>
    <w:rsid w:val="0005774B"/>
    <w:rsid w:val="00060C77"/>
    <w:rsid w:val="0006600E"/>
    <w:rsid w:val="00067BA0"/>
    <w:rsid w:val="00070B3D"/>
    <w:rsid w:val="000727BA"/>
    <w:rsid w:val="00074F49"/>
    <w:rsid w:val="000821FA"/>
    <w:rsid w:val="00084924"/>
    <w:rsid w:val="0008732A"/>
    <w:rsid w:val="0009065F"/>
    <w:rsid w:val="00093555"/>
    <w:rsid w:val="0009428D"/>
    <w:rsid w:val="00097275"/>
    <w:rsid w:val="00097736"/>
    <w:rsid w:val="000A3123"/>
    <w:rsid w:val="000C202E"/>
    <w:rsid w:val="000C41CA"/>
    <w:rsid w:val="000C5B31"/>
    <w:rsid w:val="000C5F65"/>
    <w:rsid w:val="000C71A6"/>
    <w:rsid w:val="000D0B63"/>
    <w:rsid w:val="000E21C0"/>
    <w:rsid w:val="000E2F78"/>
    <w:rsid w:val="000E4CAC"/>
    <w:rsid w:val="000E4FBF"/>
    <w:rsid w:val="000F1447"/>
    <w:rsid w:val="000F146A"/>
    <w:rsid w:val="000F6716"/>
    <w:rsid w:val="000F6989"/>
    <w:rsid w:val="000F6C3B"/>
    <w:rsid w:val="00100D77"/>
    <w:rsid w:val="00102EC4"/>
    <w:rsid w:val="00111547"/>
    <w:rsid w:val="00115D2A"/>
    <w:rsid w:val="001176AD"/>
    <w:rsid w:val="00120052"/>
    <w:rsid w:val="00120820"/>
    <w:rsid w:val="00125F5B"/>
    <w:rsid w:val="0013050F"/>
    <w:rsid w:val="001351CB"/>
    <w:rsid w:val="001426B3"/>
    <w:rsid w:val="00145F17"/>
    <w:rsid w:val="0015356F"/>
    <w:rsid w:val="00155691"/>
    <w:rsid w:val="0015632F"/>
    <w:rsid w:val="00160FD7"/>
    <w:rsid w:val="001650E0"/>
    <w:rsid w:val="00166E1A"/>
    <w:rsid w:val="001679D2"/>
    <w:rsid w:val="00173924"/>
    <w:rsid w:val="0017525E"/>
    <w:rsid w:val="00176720"/>
    <w:rsid w:val="00187DFC"/>
    <w:rsid w:val="001902B9"/>
    <w:rsid w:val="00190B29"/>
    <w:rsid w:val="001939CB"/>
    <w:rsid w:val="001951DF"/>
    <w:rsid w:val="00196351"/>
    <w:rsid w:val="001A2417"/>
    <w:rsid w:val="001A53B4"/>
    <w:rsid w:val="001A53F6"/>
    <w:rsid w:val="001A779A"/>
    <w:rsid w:val="001A7BA2"/>
    <w:rsid w:val="001A7FEC"/>
    <w:rsid w:val="001B1AA1"/>
    <w:rsid w:val="001C5E99"/>
    <w:rsid w:val="001D1E82"/>
    <w:rsid w:val="001D249B"/>
    <w:rsid w:val="001E1525"/>
    <w:rsid w:val="001F2471"/>
    <w:rsid w:val="001F3E98"/>
    <w:rsid w:val="001F6BBF"/>
    <w:rsid w:val="0020010E"/>
    <w:rsid w:val="00201CD4"/>
    <w:rsid w:val="002020DA"/>
    <w:rsid w:val="002024C1"/>
    <w:rsid w:val="00204EAF"/>
    <w:rsid w:val="00207AD1"/>
    <w:rsid w:val="0021664F"/>
    <w:rsid w:val="002173B5"/>
    <w:rsid w:val="0022169D"/>
    <w:rsid w:val="00226E4D"/>
    <w:rsid w:val="00226EB8"/>
    <w:rsid w:val="00231135"/>
    <w:rsid w:val="002349C8"/>
    <w:rsid w:val="00235AA8"/>
    <w:rsid w:val="00241A28"/>
    <w:rsid w:val="00245B3B"/>
    <w:rsid w:val="0025011E"/>
    <w:rsid w:val="00252508"/>
    <w:rsid w:val="00253019"/>
    <w:rsid w:val="002533B9"/>
    <w:rsid w:val="002633F6"/>
    <w:rsid w:val="002639C2"/>
    <w:rsid w:val="002662A2"/>
    <w:rsid w:val="002679CB"/>
    <w:rsid w:val="00271768"/>
    <w:rsid w:val="002728F8"/>
    <w:rsid w:val="0027400A"/>
    <w:rsid w:val="002761EB"/>
    <w:rsid w:val="00281E7E"/>
    <w:rsid w:val="00286274"/>
    <w:rsid w:val="002923A4"/>
    <w:rsid w:val="0029555E"/>
    <w:rsid w:val="00297A05"/>
    <w:rsid w:val="002A7703"/>
    <w:rsid w:val="002A7F64"/>
    <w:rsid w:val="002B22E8"/>
    <w:rsid w:val="002B776A"/>
    <w:rsid w:val="002C3244"/>
    <w:rsid w:val="002D10C2"/>
    <w:rsid w:val="002E4710"/>
    <w:rsid w:val="002E6936"/>
    <w:rsid w:val="002E757E"/>
    <w:rsid w:val="002F228E"/>
    <w:rsid w:val="002F485A"/>
    <w:rsid w:val="002F7B6A"/>
    <w:rsid w:val="0030227E"/>
    <w:rsid w:val="00302D97"/>
    <w:rsid w:val="00305683"/>
    <w:rsid w:val="00311109"/>
    <w:rsid w:val="003111B0"/>
    <w:rsid w:val="00313760"/>
    <w:rsid w:val="00315CD5"/>
    <w:rsid w:val="00316373"/>
    <w:rsid w:val="003175ED"/>
    <w:rsid w:val="00322059"/>
    <w:rsid w:val="003236D4"/>
    <w:rsid w:val="00324273"/>
    <w:rsid w:val="00324C46"/>
    <w:rsid w:val="00330583"/>
    <w:rsid w:val="00335348"/>
    <w:rsid w:val="00337098"/>
    <w:rsid w:val="00337250"/>
    <w:rsid w:val="00350C2C"/>
    <w:rsid w:val="0035228A"/>
    <w:rsid w:val="00361C77"/>
    <w:rsid w:val="00361DED"/>
    <w:rsid w:val="00364C11"/>
    <w:rsid w:val="003652EE"/>
    <w:rsid w:val="00366C0C"/>
    <w:rsid w:val="00366F42"/>
    <w:rsid w:val="00367AB9"/>
    <w:rsid w:val="00372CD5"/>
    <w:rsid w:val="0038090E"/>
    <w:rsid w:val="00382DAA"/>
    <w:rsid w:val="003875B0"/>
    <w:rsid w:val="003957AE"/>
    <w:rsid w:val="003A0148"/>
    <w:rsid w:val="003A172F"/>
    <w:rsid w:val="003B2410"/>
    <w:rsid w:val="003B5BB2"/>
    <w:rsid w:val="003B5D8F"/>
    <w:rsid w:val="003B73C9"/>
    <w:rsid w:val="003C015B"/>
    <w:rsid w:val="003C4CD9"/>
    <w:rsid w:val="003D0BFB"/>
    <w:rsid w:val="003D51B0"/>
    <w:rsid w:val="003E0755"/>
    <w:rsid w:val="003E5815"/>
    <w:rsid w:val="003E59EB"/>
    <w:rsid w:val="003F0B94"/>
    <w:rsid w:val="003F2BDD"/>
    <w:rsid w:val="003F5500"/>
    <w:rsid w:val="00403205"/>
    <w:rsid w:val="004111F9"/>
    <w:rsid w:val="00411430"/>
    <w:rsid w:val="00411662"/>
    <w:rsid w:val="00411E18"/>
    <w:rsid w:val="00413778"/>
    <w:rsid w:val="00416AE7"/>
    <w:rsid w:val="00423D7A"/>
    <w:rsid w:val="00424ACB"/>
    <w:rsid w:val="0042748F"/>
    <w:rsid w:val="00431E22"/>
    <w:rsid w:val="00432035"/>
    <w:rsid w:val="004328DB"/>
    <w:rsid w:val="00434AD4"/>
    <w:rsid w:val="00437632"/>
    <w:rsid w:val="00443301"/>
    <w:rsid w:val="00446FE3"/>
    <w:rsid w:val="00464472"/>
    <w:rsid w:val="00466688"/>
    <w:rsid w:val="0047319D"/>
    <w:rsid w:val="00474E58"/>
    <w:rsid w:val="004861B2"/>
    <w:rsid w:val="00491A29"/>
    <w:rsid w:val="004A333B"/>
    <w:rsid w:val="004A3433"/>
    <w:rsid w:val="004A5C4B"/>
    <w:rsid w:val="004B3F94"/>
    <w:rsid w:val="004B6693"/>
    <w:rsid w:val="004B6DA0"/>
    <w:rsid w:val="004C1986"/>
    <w:rsid w:val="004C5BD9"/>
    <w:rsid w:val="004C75F1"/>
    <w:rsid w:val="004F25E3"/>
    <w:rsid w:val="004F73EA"/>
    <w:rsid w:val="0050405D"/>
    <w:rsid w:val="00511844"/>
    <w:rsid w:val="0051354A"/>
    <w:rsid w:val="00515914"/>
    <w:rsid w:val="00517A48"/>
    <w:rsid w:val="005270F7"/>
    <w:rsid w:val="0053446C"/>
    <w:rsid w:val="00536488"/>
    <w:rsid w:val="0053790B"/>
    <w:rsid w:val="005404D4"/>
    <w:rsid w:val="00544134"/>
    <w:rsid w:val="0054639F"/>
    <w:rsid w:val="00547D8C"/>
    <w:rsid w:val="005530C6"/>
    <w:rsid w:val="00553CB2"/>
    <w:rsid w:val="005547CC"/>
    <w:rsid w:val="005550E3"/>
    <w:rsid w:val="00555887"/>
    <w:rsid w:val="005616D0"/>
    <w:rsid w:val="00565D4F"/>
    <w:rsid w:val="00566107"/>
    <w:rsid w:val="005752B1"/>
    <w:rsid w:val="00575E74"/>
    <w:rsid w:val="0058276F"/>
    <w:rsid w:val="005847E6"/>
    <w:rsid w:val="005872E1"/>
    <w:rsid w:val="005902D9"/>
    <w:rsid w:val="005907AE"/>
    <w:rsid w:val="005A264F"/>
    <w:rsid w:val="005A7FDE"/>
    <w:rsid w:val="005B2CCA"/>
    <w:rsid w:val="005B4C82"/>
    <w:rsid w:val="005C7C8E"/>
    <w:rsid w:val="005D6746"/>
    <w:rsid w:val="005E0067"/>
    <w:rsid w:val="005E0A2A"/>
    <w:rsid w:val="005E40E5"/>
    <w:rsid w:val="005E4101"/>
    <w:rsid w:val="005E50B7"/>
    <w:rsid w:val="005E5B12"/>
    <w:rsid w:val="005E64A8"/>
    <w:rsid w:val="005E7BCF"/>
    <w:rsid w:val="005F1085"/>
    <w:rsid w:val="005F659A"/>
    <w:rsid w:val="005F742F"/>
    <w:rsid w:val="00600912"/>
    <w:rsid w:val="00605819"/>
    <w:rsid w:val="00607349"/>
    <w:rsid w:val="00610F40"/>
    <w:rsid w:val="006113D4"/>
    <w:rsid w:val="0061144C"/>
    <w:rsid w:val="00612065"/>
    <w:rsid w:val="006206D2"/>
    <w:rsid w:val="00624BCD"/>
    <w:rsid w:val="00624C32"/>
    <w:rsid w:val="00624C9F"/>
    <w:rsid w:val="0062523B"/>
    <w:rsid w:val="0062569A"/>
    <w:rsid w:val="006276BA"/>
    <w:rsid w:val="0063301F"/>
    <w:rsid w:val="00635CFC"/>
    <w:rsid w:val="00642288"/>
    <w:rsid w:val="00643835"/>
    <w:rsid w:val="006442F1"/>
    <w:rsid w:val="00645B60"/>
    <w:rsid w:val="006466D2"/>
    <w:rsid w:val="0065617D"/>
    <w:rsid w:val="00656CFD"/>
    <w:rsid w:val="00657EF1"/>
    <w:rsid w:val="00661602"/>
    <w:rsid w:val="00666418"/>
    <w:rsid w:val="00671428"/>
    <w:rsid w:val="00676497"/>
    <w:rsid w:val="006826EF"/>
    <w:rsid w:val="00683C7E"/>
    <w:rsid w:val="0068430E"/>
    <w:rsid w:val="00684C6D"/>
    <w:rsid w:val="00687484"/>
    <w:rsid w:val="00687E63"/>
    <w:rsid w:val="00694B69"/>
    <w:rsid w:val="006A3AA2"/>
    <w:rsid w:val="006D084E"/>
    <w:rsid w:val="006D1856"/>
    <w:rsid w:val="006D3CFB"/>
    <w:rsid w:val="006D5913"/>
    <w:rsid w:val="006E0B1F"/>
    <w:rsid w:val="006E2FB0"/>
    <w:rsid w:val="006E3AD8"/>
    <w:rsid w:val="006F1F09"/>
    <w:rsid w:val="007037F1"/>
    <w:rsid w:val="007131BA"/>
    <w:rsid w:val="007166E6"/>
    <w:rsid w:val="00716844"/>
    <w:rsid w:val="0071764E"/>
    <w:rsid w:val="00724ED9"/>
    <w:rsid w:val="00724F9F"/>
    <w:rsid w:val="00732D5F"/>
    <w:rsid w:val="00746057"/>
    <w:rsid w:val="00755264"/>
    <w:rsid w:val="0075688D"/>
    <w:rsid w:val="0075755E"/>
    <w:rsid w:val="007675E1"/>
    <w:rsid w:val="0077191C"/>
    <w:rsid w:val="00772E5E"/>
    <w:rsid w:val="007737B5"/>
    <w:rsid w:val="00792619"/>
    <w:rsid w:val="00797D9B"/>
    <w:rsid w:val="007A09DC"/>
    <w:rsid w:val="007A28BF"/>
    <w:rsid w:val="007A3540"/>
    <w:rsid w:val="007B0A17"/>
    <w:rsid w:val="007C1B26"/>
    <w:rsid w:val="007E0805"/>
    <w:rsid w:val="007E27BA"/>
    <w:rsid w:val="007E47F5"/>
    <w:rsid w:val="007E63CA"/>
    <w:rsid w:val="007F4DC7"/>
    <w:rsid w:val="0080331E"/>
    <w:rsid w:val="00805795"/>
    <w:rsid w:val="0080644A"/>
    <w:rsid w:val="00806DCF"/>
    <w:rsid w:val="0080790B"/>
    <w:rsid w:val="008115A0"/>
    <w:rsid w:val="00816682"/>
    <w:rsid w:val="00817253"/>
    <w:rsid w:val="00822695"/>
    <w:rsid w:val="00834B4B"/>
    <w:rsid w:val="008358A7"/>
    <w:rsid w:val="008364EE"/>
    <w:rsid w:val="00841997"/>
    <w:rsid w:val="00846BE0"/>
    <w:rsid w:val="00850C2B"/>
    <w:rsid w:val="0085751A"/>
    <w:rsid w:val="008630B0"/>
    <w:rsid w:val="008727A4"/>
    <w:rsid w:val="008747A2"/>
    <w:rsid w:val="008772E2"/>
    <w:rsid w:val="00882141"/>
    <w:rsid w:val="008828CC"/>
    <w:rsid w:val="008871EE"/>
    <w:rsid w:val="008906CC"/>
    <w:rsid w:val="00892D21"/>
    <w:rsid w:val="008B12A3"/>
    <w:rsid w:val="008B41B2"/>
    <w:rsid w:val="008B463E"/>
    <w:rsid w:val="008B6D04"/>
    <w:rsid w:val="008B77D9"/>
    <w:rsid w:val="008C153B"/>
    <w:rsid w:val="008C1D74"/>
    <w:rsid w:val="008D3A71"/>
    <w:rsid w:val="008D3DEE"/>
    <w:rsid w:val="008D4687"/>
    <w:rsid w:val="008D655C"/>
    <w:rsid w:val="008E0455"/>
    <w:rsid w:val="008E6283"/>
    <w:rsid w:val="008F3222"/>
    <w:rsid w:val="008F5CCE"/>
    <w:rsid w:val="008F698D"/>
    <w:rsid w:val="00901CE1"/>
    <w:rsid w:val="00905854"/>
    <w:rsid w:val="00910474"/>
    <w:rsid w:val="009169E7"/>
    <w:rsid w:val="009202F4"/>
    <w:rsid w:val="00920C33"/>
    <w:rsid w:val="0092654C"/>
    <w:rsid w:val="00930E7D"/>
    <w:rsid w:val="00944EF1"/>
    <w:rsid w:val="0094755D"/>
    <w:rsid w:val="00947DCB"/>
    <w:rsid w:val="00947E77"/>
    <w:rsid w:val="00950C54"/>
    <w:rsid w:val="00960E01"/>
    <w:rsid w:val="00961BF4"/>
    <w:rsid w:val="00961C86"/>
    <w:rsid w:val="00974CFE"/>
    <w:rsid w:val="00977E0C"/>
    <w:rsid w:val="009829A0"/>
    <w:rsid w:val="00985FCC"/>
    <w:rsid w:val="009A1E2C"/>
    <w:rsid w:val="009A4A26"/>
    <w:rsid w:val="009A74F2"/>
    <w:rsid w:val="009A7E3D"/>
    <w:rsid w:val="009B2D6C"/>
    <w:rsid w:val="009B64B3"/>
    <w:rsid w:val="009B6AD4"/>
    <w:rsid w:val="009B7AD4"/>
    <w:rsid w:val="009B7C3F"/>
    <w:rsid w:val="009B7EBD"/>
    <w:rsid w:val="009C7FDD"/>
    <w:rsid w:val="009D3623"/>
    <w:rsid w:val="009E280D"/>
    <w:rsid w:val="009E79DE"/>
    <w:rsid w:val="009F0B49"/>
    <w:rsid w:val="00A0674B"/>
    <w:rsid w:val="00A10F3B"/>
    <w:rsid w:val="00A17DB8"/>
    <w:rsid w:val="00A22FF4"/>
    <w:rsid w:val="00A31828"/>
    <w:rsid w:val="00A34106"/>
    <w:rsid w:val="00A34623"/>
    <w:rsid w:val="00A42D46"/>
    <w:rsid w:val="00A43B82"/>
    <w:rsid w:val="00A46FC5"/>
    <w:rsid w:val="00A5276A"/>
    <w:rsid w:val="00A571B2"/>
    <w:rsid w:val="00A61C7B"/>
    <w:rsid w:val="00A6481F"/>
    <w:rsid w:val="00A66F2F"/>
    <w:rsid w:val="00A6770C"/>
    <w:rsid w:val="00A742F1"/>
    <w:rsid w:val="00A75F1E"/>
    <w:rsid w:val="00A76DC8"/>
    <w:rsid w:val="00A8497F"/>
    <w:rsid w:val="00A90537"/>
    <w:rsid w:val="00A9058C"/>
    <w:rsid w:val="00A9136B"/>
    <w:rsid w:val="00A9402D"/>
    <w:rsid w:val="00A9423F"/>
    <w:rsid w:val="00A94D90"/>
    <w:rsid w:val="00A96F5E"/>
    <w:rsid w:val="00AA265F"/>
    <w:rsid w:val="00AA5B67"/>
    <w:rsid w:val="00AA6582"/>
    <w:rsid w:val="00AA723D"/>
    <w:rsid w:val="00AB0CB0"/>
    <w:rsid w:val="00AB1651"/>
    <w:rsid w:val="00AC72B6"/>
    <w:rsid w:val="00AD1DEF"/>
    <w:rsid w:val="00AD45B3"/>
    <w:rsid w:val="00AD52E3"/>
    <w:rsid w:val="00AD68FF"/>
    <w:rsid w:val="00AD77DA"/>
    <w:rsid w:val="00B02A64"/>
    <w:rsid w:val="00B07330"/>
    <w:rsid w:val="00B10207"/>
    <w:rsid w:val="00B20F6D"/>
    <w:rsid w:val="00B21349"/>
    <w:rsid w:val="00B21C25"/>
    <w:rsid w:val="00B25E56"/>
    <w:rsid w:val="00B307CC"/>
    <w:rsid w:val="00B30EE3"/>
    <w:rsid w:val="00B43080"/>
    <w:rsid w:val="00B436E1"/>
    <w:rsid w:val="00B43862"/>
    <w:rsid w:val="00B45B03"/>
    <w:rsid w:val="00B51837"/>
    <w:rsid w:val="00B572B0"/>
    <w:rsid w:val="00B616BF"/>
    <w:rsid w:val="00B66519"/>
    <w:rsid w:val="00B76B03"/>
    <w:rsid w:val="00B7752F"/>
    <w:rsid w:val="00B823BC"/>
    <w:rsid w:val="00B82986"/>
    <w:rsid w:val="00B9044E"/>
    <w:rsid w:val="00B90BE1"/>
    <w:rsid w:val="00B95F7E"/>
    <w:rsid w:val="00B97585"/>
    <w:rsid w:val="00BA02A4"/>
    <w:rsid w:val="00BA48A3"/>
    <w:rsid w:val="00BA6D05"/>
    <w:rsid w:val="00BA7D52"/>
    <w:rsid w:val="00BB0717"/>
    <w:rsid w:val="00BB0F80"/>
    <w:rsid w:val="00BB18FC"/>
    <w:rsid w:val="00BB3BDA"/>
    <w:rsid w:val="00BC090C"/>
    <w:rsid w:val="00BC1CA6"/>
    <w:rsid w:val="00BC5230"/>
    <w:rsid w:val="00BD5ABD"/>
    <w:rsid w:val="00BD78DD"/>
    <w:rsid w:val="00BF1EAB"/>
    <w:rsid w:val="00BF252C"/>
    <w:rsid w:val="00BF30E4"/>
    <w:rsid w:val="00C0067F"/>
    <w:rsid w:val="00C03F52"/>
    <w:rsid w:val="00C107BA"/>
    <w:rsid w:val="00C119C4"/>
    <w:rsid w:val="00C14FA0"/>
    <w:rsid w:val="00C16141"/>
    <w:rsid w:val="00C16914"/>
    <w:rsid w:val="00C16C29"/>
    <w:rsid w:val="00C16D1D"/>
    <w:rsid w:val="00C17627"/>
    <w:rsid w:val="00C17DE7"/>
    <w:rsid w:val="00C21472"/>
    <w:rsid w:val="00C219A6"/>
    <w:rsid w:val="00C23896"/>
    <w:rsid w:val="00C25278"/>
    <w:rsid w:val="00C34D28"/>
    <w:rsid w:val="00C414D9"/>
    <w:rsid w:val="00C44003"/>
    <w:rsid w:val="00C4575F"/>
    <w:rsid w:val="00C53EDA"/>
    <w:rsid w:val="00C5613E"/>
    <w:rsid w:val="00C60B31"/>
    <w:rsid w:val="00C62B38"/>
    <w:rsid w:val="00C649A9"/>
    <w:rsid w:val="00C6599F"/>
    <w:rsid w:val="00C72B1B"/>
    <w:rsid w:val="00C753E6"/>
    <w:rsid w:val="00C77476"/>
    <w:rsid w:val="00C8312C"/>
    <w:rsid w:val="00C85373"/>
    <w:rsid w:val="00C86093"/>
    <w:rsid w:val="00C91880"/>
    <w:rsid w:val="00C940A4"/>
    <w:rsid w:val="00CA0787"/>
    <w:rsid w:val="00CA081D"/>
    <w:rsid w:val="00CA0D76"/>
    <w:rsid w:val="00CA2B3E"/>
    <w:rsid w:val="00CA44B0"/>
    <w:rsid w:val="00CA6B8D"/>
    <w:rsid w:val="00CB7828"/>
    <w:rsid w:val="00CB7D93"/>
    <w:rsid w:val="00CD3B3E"/>
    <w:rsid w:val="00CE4802"/>
    <w:rsid w:val="00CF59EE"/>
    <w:rsid w:val="00CF5B33"/>
    <w:rsid w:val="00CF6FB8"/>
    <w:rsid w:val="00D004D2"/>
    <w:rsid w:val="00D04F37"/>
    <w:rsid w:val="00D0741D"/>
    <w:rsid w:val="00D12C48"/>
    <w:rsid w:val="00D12F62"/>
    <w:rsid w:val="00D148DA"/>
    <w:rsid w:val="00D15EFB"/>
    <w:rsid w:val="00D173E0"/>
    <w:rsid w:val="00D227E4"/>
    <w:rsid w:val="00D233DD"/>
    <w:rsid w:val="00D32B17"/>
    <w:rsid w:val="00D35D7B"/>
    <w:rsid w:val="00D370CB"/>
    <w:rsid w:val="00D40096"/>
    <w:rsid w:val="00D42DD6"/>
    <w:rsid w:val="00D4764A"/>
    <w:rsid w:val="00D51BEA"/>
    <w:rsid w:val="00D5452E"/>
    <w:rsid w:val="00D56176"/>
    <w:rsid w:val="00D57B5E"/>
    <w:rsid w:val="00D64ED0"/>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B0D5A"/>
    <w:rsid w:val="00DC34A9"/>
    <w:rsid w:val="00DC77D4"/>
    <w:rsid w:val="00DD297A"/>
    <w:rsid w:val="00DD321B"/>
    <w:rsid w:val="00DD633F"/>
    <w:rsid w:val="00DD7081"/>
    <w:rsid w:val="00DD74C0"/>
    <w:rsid w:val="00DE086A"/>
    <w:rsid w:val="00DE273D"/>
    <w:rsid w:val="00DE7882"/>
    <w:rsid w:val="00DF199B"/>
    <w:rsid w:val="00DF19BB"/>
    <w:rsid w:val="00DF1DFD"/>
    <w:rsid w:val="00DF51F8"/>
    <w:rsid w:val="00E01F29"/>
    <w:rsid w:val="00E03A05"/>
    <w:rsid w:val="00E106A2"/>
    <w:rsid w:val="00E10CC0"/>
    <w:rsid w:val="00E12701"/>
    <w:rsid w:val="00E15AF9"/>
    <w:rsid w:val="00E42435"/>
    <w:rsid w:val="00E44DA5"/>
    <w:rsid w:val="00E52895"/>
    <w:rsid w:val="00E72E84"/>
    <w:rsid w:val="00E80F07"/>
    <w:rsid w:val="00E92AD0"/>
    <w:rsid w:val="00E93609"/>
    <w:rsid w:val="00E9757D"/>
    <w:rsid w:val="00EA391B"/>
    <w:rsid w:val="00EA5E58"/>
    <w:rsid w:val="00EA69D8"/>
    <w:rsid w:val="00EB4365"/>
    <w:rsid w:val="00EB58D2"/>
    <w:rsid w:val="00ED00A9"/>
    <w:rsid w:val="00EE1E64"/>
    <w:rsid w:val="00EE51A5"/>
    <w:rsid w:val="00EE57FE"/>
    <w:rsid w:val="00EE6466"/>
    <w:rsid w:val="00EF2957"/>
    <w:rsid w:val="00EF356E"/>
    <w:rsid w:val="00EF4547"/>
    <w:rsid w:val="00EF7FD9"/>
    <w:rsid w:val="00F02FFA"/>
    <w:rsid w:val="00F03702"/>
    <w:rsid w:val="00F055E5"/>
    <w:rsid w:val="00F07D00"/>
    <w:rsid w:val="00F144CF"/>
    <w:rsid w:val="00F1518A"/>
    <w:rsid w:val="00F1535B"/>
    <w:rsid w:val="00F20367"/>
    <w:rsid w:val="00F2053B"/>
    <w:rsid w:val="00F23C6E"/>
    <w:rsid w:val="00F2430C"/>
    <w:rsid w:val="00F27DE0"/>
    <w:rsid w:val="00F30661"/>
    <w:rsid w:val="00F30E99"/>
    <w:rsid w:val="00F35FCA"/>
    <w:rsid w:val="00F4671F"/>
    <w:rsid w:val="00F52ECD"/>
    <w:rsid w:val="00F57282"/>
    <w:rsid w:val="00F57A53"/>
    <w:rsid w:val="00F6226D"/>
    <w:rsid w:val="00F6342E"/>
    <w:rsid w:val="00F6465B"/>
    <w:rsid w:val="00F658D0"/>
    <w:rsid w:val="00F66B89"/>
    <w:rsid w:val="00F71D45"/>
    <w:rsid w:val="00F75065"/>
    <w:rsid w:val="00F76366"/>
    <w:rsid w:val="00F76651"/>
    <w:rsid w:val="00F7782B"/>
    <w:rsid w:val="00F85ED4"/>
    <w:rsid w:val="00FA5CDF"/>
    <w:rsid w:val="00FB3B94"/>
    <w:rsid w:val="00FB4FCA"/>
    <w:rsid w:val="00FC1546"/>
    <w:rsid w:val="00FC1631"/>
    <w:rsid w:val="00FC1819"/>
    <w:rsid w:val="00FC1FA5"/>
    <w:rsid w:val="00FC4E61"/>
    <w:rsid w:val="00FC7E69"/>
    <w:rsid w:val="00FD1159"/>
    <w:rsid w:val="00FD779B"/>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2B04C"/>
  <w15:docId w15:val="{6C2261D5-B2F7-4252-ABFB-4D43EF3B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6D2"/>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E80F07"/>
    <w:pPr>
      <w:keepNext/>
      <w:keepLines/>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E80F07"/>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5E40E5"/>
    <w:pPr>
      <w:numPr>
        <w:numId w:val="10"/>
      </w:numPr>
      <w:spacing w:before="60" w:after="60" w:line="276" w:lineRule="auto"/>
      <w:contextualSpacing w:val="0"/>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15632F"/>
    <w:pPr>
      <w:spacing w:before="0"/>
    </w:pPr>
    <w:rPr>
      <w:rFonts w:ascii="Arial" w:hAnsi="Arial"/>
    </w:rPr>
  </w:style>
  <w:style w:type="paragraph" w:customStyle="1" w:styleId="DocumentHeading">
    <w:name w:val="Document Heading"/>
    <w:basedOn w:val="Normal"/>
    <w:next w:val="DocumentSubheading"/>
    <w:link w:val="DocumentHeadingChar"/>
    <w:uiPriority w:val="1"/>
    <w:qFormat/>
    <w:rsid w:val="0015632F"/>
    <w:pPr>
      <w:suppressAutoHyphens/>
      <w:spacing w:after="0" w:line="680" w:lineRule="exact"/>
    </w:pPr>
    <w:rPr>
      <w:rFonts w:ascii="Arial Black" w:hAnsi="Arial Black"/>
      <w:caps/>
      <w:color w:val="0069FF" w:themeColor="text2"/>
      <w:spacing w:val="-30"/>
      <w:sz w:val="68"/>
      <w:szCs w:val="68"/>
    </w:rPr>
  </w:style>
  <w:style w:type="character" w:customStyle="1" w:styleId="DocumentSubheadingChar">
    <w:name w:val="Document Subheading Char"/>
    <w:basedOn w:val="Heading2Char"/>
    <w:link w:val="DocumentSubheading"/>
    <w:uiPriority w:val="1"/>
    <w:rsid w:val="0015632F"/>
    <w:rPr>
      <w:rFonts w:ascii="Arial" w:hAnsi="Arial" w:cs="Arial"/>
      <w:b w:val="0"/>
      <w:caps/>
      <w:color w:val="0069FF" w:themeColor="text2"/>
      <w:spacing w:val="-30"/>
      <w:sz w:val="68"/>
      <w:szCs w:val="68"/>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15632F"/>
    <w:rPr>
      <w:rFonts w:ascii="Arial Black" w:hAnsi="Arial Black" w:cs="Arial"/>
      <w:b w:val="0"/>
      <w:caps/>
      <w:color w:val="0069FF" w:themeColor="text2"/>
      <w:spacing w:val="-30"/>
      <w:sz w:val="68"/>
      <w:szCs w:val="68"/>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960E01"/>
    <w:pPr>
      <w:numPr>
        <w:ilvl w:val="1"/>
        <w:numId w:val="15"/>
      </w:numPr>
      <w:spacing w:before="60" w:after="60" w:line="276" w:lineRule="auto"/>
      <w:contextualSpacing w:val="0"/>
    </w:pPr>
  </w:style>
  <w:style w:type="paragraph" w:styleId="ListNumber3">
    <w:name w:val="List Number 3"/>
    <w:aliases w:val="Numbers 3"/>
    <w:basedOn w:val="ListParagraph"/>
    <w:autoRedefine/>
    <w:uiPriority w:val="12"/>
    <w:qFormat/>
    <w:rsid w:val="00960E01"/>
    <w:pPr>
      <w:numPr>
        <w:ilvl w:val="2"/>
        <w:numId w:val="15"/>
      </w:numPr>
      <w:spacing w:before="60" w:after="60" w:line="276" w:lineRule="auto"/>
      <w:contextualSpacing w:val="0"/>
    </w:pPr>
  </w:style>
  <w:style w:type="paragraph" w:styleId="ListNumber">
    <w:name w:val="List Number"/>
    <w:aliases w:val="Numbers 1"/>
    <w:basedOn w:val="ListParagraph"/>
    <w:next w:val="ListContinue"/>
    <w:link w:val="ListNumberChar"/>
    <w:uiPriority w:val="11"/>
    <w:qFormat/>
    <w:rsid w:val="005E40E5"/>
    <w:pPr>
      <w:numPr>
        <w:numId w:val="15"/>
      </w:numPr>
      <w:spacing w:before="60" w:after="60" w:line="276" w:lineRule="auto"/>
      <w:contextualSpacing w:val="0"/>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093555"/>
    <w:rPr>
      <w:i/>
      <w:color w:val="0069FF" w:themeColor="text2"/>
      <w:sz w:val="18"/>
    </w:rPr>
  </w:style>
  <w:style w:type="table" w:styleId="TableGrid">
    <w:name w:val="Table Grid"/>
    <w:basedOn w:val="TableNormal"/>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960E01"/>
    <w:pPr>
      <w:numPr>
        <w:ilvl w:val="1"/>
      </w:numPr>
    </w:pPr>
  </w:style>
  <w:style w:type="paragraph" w:styleId="ListBullet3">
    <w:name w:val="List Bullet 3"/>
    <w:aliases w:val="Bullets 3"/>
    <w:basedOn w:val="ListBullet"/>
    <w:uiPriority w:val="10"/>
    <w:qFormat/>
    <w:rsid w:val="00960E01"/>
    <w:pPr>
      <w:numPr>
        <w:ilvl w:val="2"/>
      </w:numPr>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5E40E5"/>
    <w:pPr>
      <w:numPr>
        <w:numId w:val="3"/>
      </w:numPr>
      <w:spacing w:before="60"/>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5E40E5"/>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5E40E5"/>
    <w:pPr>
      <w:numPr>
        <w:numId w:val="8"/>
      </w:numPr>
      <w:spacing w:before="60"/>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5E40E5"/>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5E40E5"/>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8F698D"/>
    <w:pPr>
      <w:numPr>
        <w:ilvl w:val="2"/>
      </w:numPr>
    </w:pPr>
  </w:style>
  <w:style w:type="character" w:customStyle="1" w:styleId="TableNumbers3Char">
    <w:name w:val="Table Numbers 3 Char"/>
    <w:basedOn w:val="DefaultParagraphFont"/>
    <w:link w:val="TableNumbers3"/>
    <w:uiPriority w:val="23"/>
    <w:rsid w:val="008F698D"/>
    <w:rPr>
      <w:rFonts w:ascii="Calibri" w:hAnsi="Calibri" w:cs="Arial"/>
      <w:color w:val="000000" w:themeColor="text1"/>
      <w:sz w:val="20"/>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F2430C"/>
    <w:pPr>
      <w:keepNext/>
      <w:spacing w:after="60"/>
    </w:pPr>
    <w:rPr>
      <w:rFonts w:cs="Arial"/>
      <w:b/>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qFormat/>
    <w:rsid w:val="00BB0717"/>
    <w:pPr>
      <w:pageBreakBefore/>
      <w:pBdr>
        <w:bottom w:val="single" w:sz="18" w:space="1" w:color="0069FF" w:themeColor="text2"/>
      </w:pBdr>
      <w:spacing w:line="168" w:lineRule="auto"/>
    </w:pPr>
    <w:rPr>
      <w:rFonts w:ascii="Arial Black" w:hAnsi="Arial Black"/>
      <w:sz w:val="64"/>
    </w:rPr>
  </w:style>
  <w:style w:type="character" w:customStyle="1" w:styleId="TableHeaderChar">
    <w:name w:val="Table Header Char"/>
    <w:basedOn w:val="Heading4Char"/>
    <w:link w:val="TableHeader"/>
    <w:uiPriority w:val="17"/>
    <w:rsid w:val="00F2430C"/>
    <w:rPr>
      <w:rFonts w:ascii="Arial" w:hAnsi="Arial" w:cs="Arial"/>
      <w:b/>
      <w:i w:val="0"/>
      <w:color w:val="FFFFFF" w:themeColor="background1"/>
      <w:sz w:val="21"/>
      <w:szCs w:val="19"/>
    </w:rPr>
  </w:style>
  <w:style w:type="character" w:customStyle="1" w:styleId="SectionHeadingChar">
    <w:name w:val="Section Heading Char"/>
    <w:basedOn w:val="Heading1Char"/>
    <w:link w:val="SectionHeading"/>
    <w:rsid w:val="00BB0717"/>
    <w:rPr>
      <w:rFonts w:ascii="Arial Black" w:eastAsiaTheme="majorEastAsia" w:hAnsi="Arial Black" w:cstheme="majorBidi"/>
      <w:bCs/>
      <w:caps/>
      <w:color w:val="0069FF" w:themeColor="text2"/>
      <w:spacing w:val="-15"/>
      <w:sz w:val="64"/>
      <w:szCs w:val="19"/>
      <w:lang w:val="en-US"/>
    </w:rPr>
  </w:style>
  <w:style w:type="paragraph" w:customStyle="1" w:styleId="ContentsPageHeading">
    <w:name w:val="Contents Page Heading"/>
    <w:link w:val="ContentsPageHeadingChar"/>
    <w:uiPriority w:val="39"/>
    <w:qFormat/>
    <w:rsid w:val="0030227E"/>
    <w:rPr>
      <w:rFonts w:ascii="Arial" w:eastAsiaTheme="majorEastAsia" w:hAnsi="Arial" w:cstheme="majorBidi"/>
      <w:bCs/>
      <w:caps/>
      <w:color w:val="0069FF" w:themeColor="text2"/>
      <w:spacing w:val="-15"/>
      <w:sz w:val="44"/>
      <w:szCs w:val="19"/>
      <w:lang w:val="en-US"/>
    </w:rPr>
  </w:style>
  <w:style w:type="character" w:customStyle="1" w:styleId="ContentsPageHeadingChar">
    <w:name w:val="Contents Page Heading Char"/>
    <w:basedOn w:val="Heading1Char"/>
    <w:link w:val="ContentsPageHeading"/>
    <w:uiPriority w:val="39"/>
    <w:rsid w:val="0030227E"/>
    <w:rPr>
      <w:rFonts w:ascii="Arial" w:eastAsiaTheme="majorEastAsia" w:hAnsi="Arial" w:cstheme="majorBidi"/>
      <w:bCs/>
      <w:caps/>
      <w:color w:val="0069FF" w:themeColor="text2"/>
      <w:spacing w:val="-15"/>
      <w:sz w:val="44"/>
      <w:szCs w:val="19"/>
      <w:lang w:val="en-US"/>
    </w:rPr>
  </w:style>
  <w:style w:type="paragraph" w:styleId="CommentSubject">
    <w:name w:val="annotation subject"/>
    <w:basedOn w:val="CommentText"/>
    <w:next w:val="CommentText"/>
    <w:link w:val="CommentSubjectChar"/>
    <w:semiHidden/>
    <w:unhideWhenUsed/>
    <w:rsid w:val="00CA44B0"/>
    <w:rPr>
      <w:b/>
      <w:bCs/>
      <w:sz w:val="20"/>
    </w:rPr>
  </w:style>
  <w:style w:type="character" w:customStyle="1" w:styleId="CommentSubjectChar">
    <w:name w:val="Comment Subject Char"/>
    <w:basedOn w:val="CommentTextChar"/>
    <w:link w:val="CommentSubject"/>
    <w:semiHidden/>
    <w:rsid w:val="00CA44B0"/>
    <w:rPr>
      <w:rFonts w:ascii="Calibri" w:hAnsi="Calibri" w:cs="Arial"/>
      <w:b/>
      <w:bCs/>
      <w:sz w:val="20"/>
      <w:szCs w:val="20"/>
    </w:rPr>
  </w:style>
  <w:style w:type="character" w:styleId="UnresolvedMention">
    <w:name w:val="Unresolved Mention"/>
    <w:basedOn w:val="DefaultParagraphFont"/>
    <w:uiPriority w:val="99"/>
    <w:semiHidden/>
    <w:unhideWhenUsed/>
    <w:rsid w:val="00944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 w:id="7517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engineeringnz.org?subject=Engineering%20Heritage%20Award%20entr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nz-fs01\Templates\Office2016\EngNZ-Report%20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29345E4BD4A17AE6E8E19C8A7B63A"/>
        <w:category>
          <w:name w:val="General"/>
          <w:gallery w:val="placeholder"/>
        </w:category>
        <w:types>
          <w:type w:val="bbPlcHdr"/>
        </w:types>
        <w:behaviors>
          <w:behavior w:val="content"/>
        </w:behaviors>
        <w:guid w:val="{D6135D9A-5834-42B9-8FCB-A2867254ABF2}"/>
      </w:docPartPr>
      <w:docPartBody>
        <w:p w:rsidR="00A7737E" w:rsidRDefault="006721A8" w:rsidP="006721A8">
          <w:pPr>
            <w:pStyle w:val="7A129345E4BD4A17AE6E8E19C8A7B63A"/>
          </w:pPr>
          <w:r w:rsidRPr="0090438D">
            <w:rPr>
              <w:rStyle w:val="PlaceholderText"/>
            </w:rPr>
            <w:t>Click or tap here to enter text.</w:t>
          </w:r>
        </w:p>
      </w:docPartBody>
    </w:docPart>
    <w:docPart>
      <w:docPartPr>
        <w:name w:val="4E5E57C5C7044AC0A5D9E9BAA32C5320"/>
        <w:category>
          <w:name w:val="General"/>
          <w:gallery w:val="placeholder"/>
        </w:category>
        <w:types>
          <w:type w:val="bbPlcHdr"/>
        </w:types>
        <w:behaviors>
          <w:behavior w:val="content"/>
        </w:behaviors>
        <w:guid w:val="{D8CC091E-1E2F-4C7C-9B92-B3AD94F6F665}"/>
      </w:docPartPr>
      <w:docPartBody>
        <w:p w:rsidR="00A7737E" w:rsidRDefault="006721A8" w:rsidP="006721A8">
          <w:pPr>
            <w:pStyle w:val="4E5E57C5C7044AC0A5D9E9BAA32C5320"/>
          </w:pPr>
          <w:r w:rsidRPr="00CD7EED">
            <w:rPr>
              <w:shd w:val="clear" w:color="auto" w:fill="F2F2F2" w:themeFill="background1" w:themeFillShade="F2"/>
            </w:rPr>
            <w:t>Enter the name of your project or product being entered</w:t>
          </w:r>
        </w:p>
      </w:docPartBody>
    </w:docPart>
    <w:docPart>
      <w:docPartPr>
        <w:name w:val="D9B2E3CF5CF5420AA2DC50275E36E890"/>
        <w:category>
          <w:name w:val="General"/>
          <w:gallery w:val="placeholder"/>
        </w:category>
        <w:types>
          <w:type w:val="bbPlcHdr"/>
        </w:types>
        <w:behaviors>
          <w:behavior w:val="content"/>
        </w:behaviors>
        <w:guid w:val="{44FA2C9D-728A-400E-B011-070B888FAF54}"/>
      </w:docPartPr>
      <w:docPartBody>
        <w:p w:rsidR="00A7737E" w:rsidRDefault="006721A8" w:rsidP="006721A8">
          <w:pPr>
            <w:pStyle w:val="D9B2E3CF5CF5420AA2DC50275E36E890"/>
          </w:pPr>
          <w:r w:rsidRPr="0090438D">
            <w:rPr>
              <w:rStyle w:val="PlaceholderText"/>
            </w:rPr>
            <w:t>Click or tap here to enter text.</w:t>
          </w:r>
        </w:p>
      </w:docPartBody>
    </w:docPart>
    <w:docPart>
      <w:docPartPr>
        <w:name w:val="6630DAF39C624D85A73C527BA2C7520D"/>
        <w:category>
          <w:name w:val="General"/>
          <w:gallery w:val="placeholder"/>
        </w:category>
        <w:types>
          <w:type w:val="bbPlcHdr"/>
        </w:types>
        <w:behaviors>
          <w:behavior w:val="content"/>
        </w:behaviors>
        <w:guid w:val="{A579A7AB-750A-4755-BEB5-81007E350FB5}"/>
      </w:docPartPr>
      <w:docPartBody>
        <w:p w:rsidR="00A7737E" w:rsidRDefault="004B331E" w:rsidP="004B331E">
          <w:pPr>
            <w:pStyle w:val="6630DAF39C624D85A73C527BA2C7520D2"/>
          </w:pPr>
          <w:r w:rsidRPr="00CD7EED">
            <w:rPr>
              <w:shd w:val="clear" w:color="auto" w:fill="F2F2F2" w:themeFill="background1" w:themeFillShade="F2"/>
            </w:rPr>
            <w:t>Enter the</w:t>
          </w:r>
          <w:r>
            <w:rPr>
              <w:shd w:val="clear" w:color="auto" w:fill="F2F2F2" w:themeFill="background1" w:themeFillShade="F2"/>
            </w:rPr>
            <w:t xml:space="preserve"> individual,</w:t>
          </w:r>
          <w:r w:rsidRPr="00CD7EED">
            <w:rPr>
              <w:shd w:val="clear" w:color="auto" w:fill="F2F2F2" w:themeFill="background1" w:themeFillShade="F2"/>
            </w:rPr>
            <w:t xml:space="preserve"> organisation, team or group name</w:t>
          </w:r>
        </w:p>
      </w:docPartBody>
    </w:docPart>
    <w:docPart>
      <w:docPartPr>
        <w:name w:val="A200D67D326241FD9CFAE31D9F7060D6"/>
        <w:category>
          <w:name w:val="General"/>
          <w:gallery w:val="placeholder"/>
        </w:category>
        <w:types>
          <w:type w:val="bbPlcHdr"/>
        </w:types>
        <w:behaviors>
          <w:behavior w:val="content"/>
        </w:behaviors>
        <w:guid w:val="{0873858E-A5A8-4A5F-A844-716FC4388950}"/>
      </w:docPartPr>
      <w:docPartBody>
        <w:p w:rsidR="00A7737E" w:rsidRDefault="006721A8" w:rsidP="006721A8">
          <w:pPr>
            <w:pStyle w:val="A200D67D326241FD9CFAE31D9F7060D6"/>
          </w:pPr>
          <w:r w:rsidRPr="0090438D">
            <w:rPr>
              <w:rStyle w:val="PlaceholderText"/>
            </w:rPr>
            <w:t>Click or tap here to enter text.</w:t>
          </w:r>
        </w:p>
      </w:docPartBody>
    </w:docPart>
    <w:docPart>
      <w:docPartPr>
        <w:name w:val="0C5C2EB8A745446DA70A7FD57246A889"/>
        <w:category>
          <w:name w:val="General"/>
          <w:gallery w:val="placeholder"/>
        </w:category>
        <w:types>
          <w:type w:val="bbPlcHdr"/>
        </w:types>
        <w:behaviors>
          <w:behavior w:val="content"/>
        </w:behaviors>
        <w:guid w:val="{5A4D844E-4ECC-4DDC-81EF-60134096C3B0}"/>
      </w:docPartPr>
      <w:docPartBody>
        <w:p w:rsidR="00A7737E" w:rsidRDefault="004B331E" w:rsidP="004B331E">
          <w:pPr>
            <w:pStyle w:val="0C5C2EB8A745446DA70A7FD57246A8892"/>
          </w:pPr>
          <w:r w:rsidRPr="00CD7EED">
            <w:rPr>
              <w:shd w:val="clear" w:color="auto" w:fill="F2F2F2" w:themeFill="background1" w:themeFillShade="F2"/>
            </w:rPr>
            <w:t>Enter the name of the contact person for this award</w:t>
          </w:r>
        </w:p>
      </w:docPartBody>
    </w:docPart>
    <w:docPart>
      <w:docPartPr>
        <w:name w:val="067E52F0BE0345ADA117D60AE820465B"/>
        <w:category>
          <w:name w:val="General"/>
          <w:gallery w:val="placeholder"/>
        </w:category>
        <w:types>
          <w:type w:val="bbPlcHdr"/>
        </w:types>
        <w:behaviors>
          <w:behavior w:val="content"/>
        </w:behaviors>
        <w:guid w:val="{E61ECA53-25EE-41AD-936F-ECEBCD132F2D}"/>
      </w:docPartPr>
      <w:docPartBody>
        <w:p w:rsidR="00A7737E" w:rsidRDefault="006721A8" w:rsidP="006721A8">
          <w:pPr>
            <w:pStyle w:val="067E52F0BE0345ADA117D60AE820465B"/>
          </w:pPr>
          <w:r w:rsidRPr="0090438D">
            <w:rPr>
              <w:rStyle w:val="PlaceholderText"/>
            </w:rPr>
            <w:t>Click or tap here to enter text.</w:t>
          </w:r>
        </w:p>
      </w:docPartBody>
    </w:docPart>
    <w:docPart>
      <w:docPartPr>
        <w:name w:val="8F842A1FEA224FAFB2CA4AC45855E0B4"/>
        <w:category>
          <w:name w:val="General"/>
          <w:gallery w:val="placeholder"/>
        </w:category>
        <w:types>
          <w:type w:val="bbPlcHdr"/>
        </w:types>
        <w:behaviors>
          <w:behavior w:val="content"/>
        </w:behaviors>
        <w:guid w:val="{A2DDE2BB-D219-4A8F-926D-13C2BCEF550B}"/>
      </w:docPartPr>
      <w:docPartBody>
        <w:p w:rsidR="00A7737E" w:rsidRDefault="004B331E" w:rsidP="004B331E">
          <w:pPr>
            <w:pStyle w:val="8F842A1FEA224FAFB2CA4AC45855E0B42"/>
          </w:pPr>
          <w:r w:rsidRPr="00CD7EED">
            <w:rPr>
              <w:shd w:val="clear" w:color="auto" w:fill="F2F2F2" w:themeFill="background1" w:themeFillShade="F2"/>
            </w:rPr>
            <w:t>Enter the contact person’s position title</w:t>
          </w:r>
        </w:p>
      </w:docPartBody>
    </w:docPart>
    <w:docPart>
      <w:docPartPr>
        <w:name w:val="FE1611A904144B708AD48CC631CC2052"/>
        <w:category>
          <w:name w:val="General"/>
          <w:gallery w:val="placeholder"/>
        </w:category>
        <w:types>
          <w:type w:val="bbPlcHdr"/>
        </w:types>
        <w:behaviors>
          <w:behavior w:val="content"/>
        </w:behaviors>
        <w:guid w:val="{ED286228-84B8-4E41-9A60-E3473B063EEA}"/>
      </w:docPartPr>
      <w:docPartBody>
        <w:p w:rsidR="00A7737E" w:rsidRDefault="006721A8" w:rsidP="006721A8">
          <w:pPr>
            <w:pStyle w:val="FE1611A904144B708AD48CC631CC2052"/>
          </w:pPr>
          <w:r w:rsidRPr="0090438D">
            <w:rPr>
              <w:rStyle w:val="PlaceholderText"/>
            </w:rPr>
            <w:t>Click or tap here to enter text.</w:t>
          </w:r>
        </w:p>
      </w:docPartBody>
    </w:docPart>
    <w:docPart>
      <w:docPartPr>
        <w:name w:val="AE3916A2DC914D8F9247AF1728A787B3"/>
        <w:category>
          <w:name w:val="General"/>
          <w:gallery w:val="placeholder"/>
        </w:category>
        <w:types>
          <w:type w:val="bbPlcHdr"/>
        </w:types>
        <w:behaviors>
          <w:behavior w:val="content"/>
        </w:behaviors>
        <w:guid w:val="{0ED13A1F-F594-43C3-B3D3-10DE44838DE3}"/>
      </w:docPartPr>
      <w:docPartBody>
        <w:p w:rsidR="00A7737E" w:rsidRDefault="004B331E" w:rsidP="004B331E">
          <w:pPr>
            <w:pStyle w:val="AE3916A2DC914D8F9247AF1728A787B32"/>
          </w:pPr>
          <w:r w:rsidRPr="00CD7EED">
            <w:rPr>
              <w:shd w:val="clear" w:color="auto" w:fill="F2F2F2" w:themeFill="background1" w:themeFillShade="F2"/>
            </w:rPr>
            <w:t>Enter the contact person’s email address</w:t>
          </w:r>
        </w:p>
      </w:docPartBody>
    </w:docPart>
    <w:docPart>
      <w:docPartPr>
        <w:name w:val="AB0D82780A744120AC9652374FBD942C"/>
        <w:category>
          <w:name w:val="General"/>
          <w:gallery w:val="placeholder"/>
        </w:category>
        <w:types>
          <w:type w:val="bbPlcHdr"/>
        </w:types>
        <w:behaviors>
          <w:behavior w:val="content"/>
        </w:behaviors>
        <w:guid w:val="{C33AFE5A-F91D-45FA-9AA0-776618508AA4}"/>
      </w:docPartPr>
      <w:docPartBody>
        <w:p w:rsidR="00A7737E" w:rsidRDefault="006721A8" w:rsidP="006721A8">
          <w:pPr>
            <w:pStyle w:val="AB0D82780A744120AC9652374FBD942C"/>
          </w:pPr>
          <w:r w:rsidRPr="0090438D">
            <w:rPr>
              <w:rStyle w:val="PlaceholderText"/>
            </w:rPr>
            <w:t>Click or tap here to enter text.</w:t>
          </w:r>
        </w:p>
      </w:docPartBody>
    </w:docPart>
    <w:docPart>
      <w:docPartPr>
        <w:name w:val="6165BA58906A43438A7F365BF94549EC"/>
        <w:category>
          <w:name w:val="General"/>
          <w:gallery w:val="placeholder"/>
        </w:category>
        <w:types>
          <w:type w:val="bbPlcHdr"/>
        </w:types>
        <w:behaviors>
          <w:behavior w:val="content"/>
        </w:behaviors>
        <w:guid w:val="{DA113909-08E6-46F0-99FF-334D96CA85EA}"/>
      </w:docPartPr>
      <w:docPartBody>
        <w:p w:rsidR="00A7737E" w:rsidRDefault="004B331E" w:rsidP="004B331E">
          <w:pPr>
            <w:pStyle w:val="6165BA58906A43438A7F365BF94549EC2"/>
          </w:pPr>
          <w:r w:rsidRPr="00CD7EED">
            <w:rPr>
              <w:shd w:val="clear" w:color="auto" w:fill="F2F2F2" w:themeFill="background1" w:themeFillShade="F2"/>
            </w:rPr>
            <w:t>Enter the contact person’s phone number</w:t>
          </w:r>
        </w:p>
      </w:docPartBody>
    </w:docPart>
    <w:docPart>
      <w:docPartPr>
        <w:name w:val="E1C9CA16EA644B6898CFA5B1564D3B5E"/>
        <w:category>
          <w:name w:val="General"/>
          <w:gallery w:val="placeholder"/>
        </w:category>
        <w:types>
          <w:type w:val="bbPlcHdr"/>
        </w:types>
        <w:behaviors>
          <w:behavior w:val="content"/>
        </w:behaviors>
        <w:guid w:val="{9DA30661-0464-433A-ADE3-71527D957488}"/>
      </w:docPartPr>
      <w:docPartBody>
        <w:p w:rsidR="004B331E" w:rsidRDefault="00AB0E13" w:rsidP="00AB0E13">
          <w:pPr>
            <w:pStyle w:val="E1C9CA16EA644B6898CFA5B1564D3B5E"/>
          </w:pPr>
          <w:r w:rsidRPr="0090438D">
            <w:rPr>
              <w:rStyle w:val="PlaceholderText"/>
            </w:rPr>
            <w:t>Click or tap here to enter text.</w:t>
          </w:r>
        </w:p>
      </w:docPartBody>
    </w:docPart>
    <w:docPart>
      <w:docPartPr>
        <w:name w:val="2FB5F6017C6843A09C9B5FE012D5505B"/>
        <w:category>
          <w:name w:val="General"/>
          <w:gallery w:val="placeholder"/>
        </w:category>
        <w:types>
          <w:type w:val="bbPlcHdr"/>
        </w:types>
        <w:behaviors>
          <w:behavior w:val="content"/>
        </w:behaviors>
        <w:guid w:val="{7A33E215-1172-46B3-9955-35B3B54EDA24}"/>
      </w:docPartPr>
      <w:docPartBody>
        <w:p w:rsidR="004B331E" w:rsidRDefault="00AB0E13" w:rsidP="00AB0E13">
          <w:pPr>
            <w:pStyle w:val="2FB5F6017C6843A09C9B5FE012D5505B"/>
          </w:pPr>
          <w:r w:rsidRPr="0090438D">
            <w:rPr>
              <w:rStyle w:val="PlaceholderText"/>
            </w:rPr>
            <w:t>Click or tap here to enter text.</w:t>
          </w:r>
        </w:p>
      </w:docPartBody>
    </w:docPart>
    <w:docPart>
      <w:docPartPr>
        <w:name w:val="D592CA6DB2D546D791D6D5E52BF96112"/>
        <w:category>
          <w:name w:val="General"/>
          <w:gallery w:val="placeholder"/>
        </w:category>
        <w:types>
          <w:type w:val="bbPlcHdr"/>
        </w:types>
        <w:behaviors>
          <w:behavior w:val="content"/>
        </w:behaviors>
        <w:guid w:val="{1591B7EF-A831-4D9C-90DD-B83F2C37617F}"/>
      </w:docPartPr>
      <w:docPartBody>
        <w:p w:rsidR="004B331E" w:rsidRDefault="00AB0E13" w:rsidP="00AB0E13">
          <w:pPr>
            <w:pStyle w:val="D592CA6DB2D546D791D6D5E52BF96112"/>
          </w:pPr>
          <w:r w:rsidRPr="0090438D">
            <w:rPr>
              <w:rStyle w:val="PlaceholderText"/>
            </w:rPr>
            <w:t>Click or tap here to enter text.</w:t>
          </w:r>
        </w:p>
      </w:docPartBody>
    </w:docPart>
    <w:docPart>
      <w:docPartPr>
        <w:name w:val="1B250F3D3CD740248B36D1AD3E1AA143"/>
        <w:category>
          <w:name w:val="General"/>
          <w:gallery w:val="placeholder"/>
        </w:category>
        <w:types>
          <w:type w:val="bbPlcHdr"/>
        </w:types>
        <w:behaviors>
          <w:behavior w:val="content"/>
        </w:behaviors>
        <w:guid w:val="{77D34ABA-7618-429D-B77D-88E4841E81E7}"/>
      </w:docPartPr>
      <w:docPartBody>
        <w:p w:rsidR="004B331E" w:rsidRDefault="004B331E" w:rsidP="004B331E">
          <w:pPr>
            <w:pStyle w:val="1B250F3D3CD740248B36D1AD3E1AA1432"/>
          </w:pPr>
          <w:r>
            <w:rPr>
              <w:shd w:val="clear" w:color="auto" w:fill="F2F2F2" w:themeFill="background1" w:themeFillShade="F2"/>
            </w:rPr>
            <w:t>Enter referee name</w:t>
          </w:r>
        </w:p>
      </w:docPartBody>
    </w:docPart>
    <w:docPart>
      <w:docPartPr>
        <w:name w:val="F4BD74D49B714E949B824CCDBDCD373E"/>
        <w:category>
          <w:name w:val="General"/>
          <w:gallery w:val="placeholder"/>
        </w:category>
        <w:types>
          <w:type w:val="bbPlcHdr"/>
        </w:types>
        <w:behaviors>
          <w:behavior w:val="content"/>
        </w:behaviors>
        <w:guid w:val="{353FEA86-CE8C-498A-8F93-24B650B12258}"/>
      </w:docPartPr>
      <w:docPartBody>
        <w:p w:rsidR="004B331E" w:rsidRDefault="00AB0E13" w:rsidP="00AB0E13">
          <w:pPr>
            <w:pStyle w:val="F4BD74D49B714E949B824CCDBDCD373E"/>
          </w:pPr>
          <w:r w:rsidRPr="0090438D">
            <w:rPr>
              <w:rStyle w:val="PlaceholderText"/>
            </w:rPr>
            <w:t>Click or tap here to enter text.</w:t>
          </w:r>
        </w:p>
      </w:docPartBody>
    </w:docPart>
    <w:docPart>
      <w:docPartPr>
        <w:name w:val="1FBB81C910FF40ED80396C70F9A41AD9"/>
        <w:category>
          <w:name w:val="General"/>
          <w:gallery w:val="placeholder"/>
        </w:category>
        <w:types>
          <w:type w:val="bbPlcHdr"/>
        </w:types>
        <w:behaviors>
          <w:behavior w:val="content"/>
        </w:behaviors>
        <w:guid w:val="{02E0F01A-68B2-45EA-9F56-7D64817FBA92}"/>
      </w:docPartPr>
      <w:docPartBody>
        <w:p w:rsidR="004B331E" w:rsidRDefault="004B331E" w:rsidP="004B331E">
          <w:pPr>
            <w:pStyle w:val="1FBB81C910FF40ED80396C70F9A41AD9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docPartBody>
    </w:docPart>
    <w:docPart>
      <w:docPartPr>
        <w:name w:val="3E8D60A283F4462287A90F1F0BA9AB83"/>
        <w:category>
          <w:name w:val="General"/>
          <w:gallery w:val="placeholder"/>
        </w:category>
        <w:types>
          <w:type w:val="bbPlcHdr"/>
        </w:types>
        <w:behaviors>
          <w:behavior w:val="content"/>
        </w:behaviors>
        <w:guid w:val="{4FAD5A04-92F1-4A27-A4B6-1DFEDCE222CD}"/>
      </w:docPartPr>
      <w:docPartBody>
        <w:p w:rsidR="004B331E" w:rsidRDefault="00AB0E13" w:rsidP="00AB0E13">
          <w:pPr>
            <w:pStyle w:val="3E8D60A283F4462287A90F1F0BA9AB83"/>
          </w:pPr>
          <w:r w:rsidRPr="0090438D">
            <w:rPr>
              <w:rStyle w:val="PlaceholderText"/>
            </w:rPr>
            <w:t>Click or tap here to enter text.</w:t>
          </w:r>
        </w:p>
      </w:docPartBody>
    </w:docPart>
    <w:docPart>
      <w:docPartPr>
        <w:name w:val="59E265D7167F482BBE03FAFE2D0E6EF1"/>
        <w:category>
          <w:name w:val="General"/>
          <w:gallery w:val="placeholder"/>
        </w:category>
        <w:types>
          <w:type w:val="bbPlcHdr"/>
        </w:types>
        <w:behaviors>
          <w:behavior w:val="content"/>
        </w:behaviors>
        <w:guid w:val="{0855573F-7AED-4A73-BADB-2DF834A94534}"/>
      </w:docPartPr>
      <w:docPartBody>
        <w:p w:rsidR="004B331E" w:rsidRDefault="004B331E" w:rsidP="004B331E">
          <w:pPr>
            <w:pStyle w:val="59E265D7167F482BBE03FAFE2D0E6EF1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docPartBody>
    </w:docPart>
    <w:docPart>
      <w:docPartPr>
        <w:name w:val="F74746AB70BD4AB7B14E5D0307D0F311"/>
        <w:category>
          <w:name w:val="General"/>
          <w:gallery w:val="placeholder"/>
        </w:category>
        <w:types>
          <w:type w:val="bbPlcHdr"/>
        </w:types>
        <w:behaviors>
          <w:behavior w:val="content"/>
        </w:behaviors>
        <w:guid w:val="{884C080D-F350-49E1-9D18-8AB275CEB6C6}"/>
      </w:docPartPr>
      <w:docPartBody>
        <w:p w:rsidR="004B331E" w:rsidRDefault="00AB0E13" w:rsidP="00AB0E13">
          <w:pPr>
            <w:pStyle w:val="F74746AB70BD4AB7B14E5D0307D0F311"/>
          </w:pPr>
          <w:r w:rsidRPr="0090438D">
            <w:rPr>
              <w:rStyle w:val="PlaceholderText"/>
            </w:rPr>
            <w:t>Click or tap here to enter text.</w:t>
          </w:r>
        </w:p>
      </w:docPartBody>
    </w:docPart>
    <w:docPart>
      <w:docPartPr>
        <w:name w:val="19730D19465C4887BFE870ED1A505521"/>
        <w:category>
          <w:name w:val="General"/>
          <w:gallery w:val="placeholder"/>
        </w:category>
        <w:types>
          <w:type w:val="bbPlcHdr"/>
        </w:types>
        <w:behaviors>
          <w:behavior w:val="content"/>
        </w:behaviors>
        <w:guid w:val="{99B04ED9-3C55-4954-AEF2-6C2452EFB99A}"/>
      </w:docPartPr>
      <w:docPartBody>
        <w:p w:rsidR="004B331E" w:rsidRDefault="004B331E" w:rsidP="004B331E">
          <w:pPr>
            <w:pStyle w:val="19730D19465C4887BFE870ED1A505521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docPartBody>
    </w:docPart>
    <w:docPart>
      <w:docPartPr>
        <w:name w:val="8C69B63D610F456295F4A1EA5654344E"/>
        <w:category>
          <w:name w:val="General"/>
          <w:gallery w:val="placeholder"/>
        </w:category>
        <w:types>
          <w:type w:val="bbPlcHdr"/>
        </w:types>
        <w:behaviors>
          <w:behavior w:val="content"/>
        </w:behaviors>
        <w:guid w:val="{AA254C90-8E9C-4C5B-BE53-2618D5321F0E}"/>
      </w:docPartPr>
      <w:docPartBody>
        <w:p w:rsidR="004B331E" w:rsidRDefault="00AB0E13" w:rsidP="00AB0E13">
          <w:pPr>
            <w:pStyle w:val="8C69B63D610F456295F4A1EA5654344E"/>
          </w:pPr>
          <w:r w:rsidRPr="0090438D">
            <w:rPr>
              <w:rStyle w:val="PlaceholderText"/>
            </w:rPr>
            <w:t>Click or tap here to enter text.</w:t>
          </w:r>
        </w:p>
      </w:docPartBody>
    </w:docPart>
    <w:docPart>
      <w:docPartPr>
        <w:name w:val="139E6BC0402347059A0C840AEF509798"/>
        <w:category>
          <w:name w:val="General"/>
          <w:gallery w:val="placeholder"/>
        </w:category>
        <w:types>
          <w:type w:val="bbPlcHdr"/>
        </w:types>
        <w:behaviors>
          <w:behavior w:val="content"/>
        </w:behaviors>
        <w:guid w:val="{56AA0AD5-DE99-4A4F-A83E-72E763B036E4}"/>
      </w:docPartPr>
      <w:docPartBody>
        <w:p w:rsidR="004B331E" w:rsidRDefault="004B331E" w:rsidP="004B331E">
          <w:pPr>
            <w:pStyle w:val="139E6BC0402347059A0C840AEF5097982"/>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docPartBody>
    </w:docPart>
    <w:docPart>
      <w:docPartPr>
        <w:name w:val="1B16FACBFC884AADB00023B282F5074E"/>
        <w:category>
          <w:name w:val="General"/>
          <w:gallery w:val="placeholder"/>
        </w:category>
        <w:types>
          <w:type w:val="bbPlcHdr"/>
        </w:types>
        <w:behaviors>
          <w:behavior w:val="content"/>
        </w:behaviors>
        <w:guid w:val="{D7E2E698-0881-4F5C-A843-FE9472F01EA4}"/>
      </w:docPartPr>
      <w:docPartBody>
        <w:p w:rsidR="004B331E" w:rsidRDefault="00AB0E13" w:rsidP="00AB0E13">
          <w:pPr>
            <w:pStyle w:val="1B16FACBFC884AADB00023B282F5074E"/>
          </w:pPr>
          <w:r w:rsidRPr="0090438D">
            <w:rPr>
              <w:rStyle w:val="PlaceholderText"/>
            </w:rPr>
            <w:t>Click or tap here to enter text.</w:t>
          </w:r>
        </w:p>
      </w:docPartBody>
    </w:docPart>
    <w:docPart>
      <w:docPartPr>
        <w:name w:val="D6A8B6AF3B1E4676835C5C652955A396"/>
        <w:category>
          <w:name w:val="General"/>
          <w:gallery w:val="placeholder"/>
        </w:category>
        <w:types>
          <w:type w:val="bbPlcHdr"/>
        </w:types>
        <w:behaviors>
          <w:behavior w:val="content"/>
        </w:behaviors>
        <w:guid w:val="{FB022E1D-FF30-43E8-AA76-6F27C55F5C58}"/>
      </w:docPartPr>
      <w:docPartBody>
        <w:p w:rsidR="004B331E" w:rsidRDefault="004B331E" w:rsidP="004B331E">
          <w:pPr>
            <w:pStyle w:val="D6A8B6AF3B1E4676835C5C652955A3961"/>
          </w:pPr>
          <w:r>
            <w:rPr>
              <w:shd w:val="clear" w:color="auto" w:fill="F2F2F2" w:themeFill="background1" w:themeFillShade="F2"/>
            </w:rPr>
            <w:t>Enter referee name</w:t>
          </w:r>
        </w:p>
      </w:docPartBody>
    </w:docPart>
    <w:docPart>
      <w:docPartPr>
        <w:name w:val="FD22A14332FA4C51B711B360E6AFF12A"/>
        <w:category>
          <w:name w:val="General"/>
          <w:gallery w:val="placeholder"/>
        </w:category>
        <w:types>
          <w:type w:val="bbPlcHdr"/>
        </w:types>
        <w:behaviors>
          <w:behavior w:val="content"/>
        </w:behaviors>
        <w:guid w:val="{F17A2919-F362-426F-93DF-75C64369FC45}"/>
      </w:docPartPr>
      <w:docPartBody>
        <w:p w:rsidR="004B331E" w:rsidRDefault="00AB0E13" w:rsidP="00AB0E13">
          <w:pPr>
            <w:pStyle w:val="FD22A14332FA4C51B711B360E6AFF12A"/>
          </w:pPr>
          <w:r w:rsidRPr="0090438D">
            <w:rPr>
              <w:rStyle w:val="PlaceholderText"/>
            </w:rPr>
            <w:t>Click or tap here to enter text.</w:t>
          </w:r>
        </w:p>
      </w:docPartBody>
    </w:docPart>
    <w:docPart>
      <w:docPartPr>
        <w:name w:val="48EAD9E1ACD745C499F50DB3AFF5CD7F"/>
        <w:category>
          <w:name w:val="General"/>
          <w:gallery w:val="placeholder"/>
        </w:category>
        <w:types>
          <w:type w:val="bbPlcHdr"/>
        </w:types>
        <w:behaviors>
          <w:behavior w:val="content"/>
        </w:behaviors>
        <w:guid w:val="{E7C73399-3D44-416C-80BB-E93D02D23C6D}"/>
      </w:docPartPr>
      <w:docPartBody>
        <w:p w:rsidR="004B331E" w:rsidRDefault="004B331E" w:rsidP="004B331E">
          <w:pPr>
            <w:pStyle w:val="48EAD9E1ACD745C499F50DB3AFF5CD7F1"/>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organisation name</w:t>
          </w:r>
        </w:p>
      </w:docPartBody>
    </w:docPart>
    <w:docPart>
      <w:docPartPr>
        <w:name w:val="F28D2BAB3B2441CC8E8451F2D93AA4AD"/>
        <w:category>
          <w:name w:val="General"/>
          <w:gallery w:val="placeholder"/>
        </w:category>
        <w:types>
          <w:type w:val="bbPlcHdr"/>
        </w:types>
        <w:behaviors>
          <w:behavior w:val="content"/>
        </w:behaviors>
        <w:guid w:val="{04C59790-DFAB-4A85-83FD-3E0B4645F1E4}"/>
      </w:docPartPr>
      <w:docPartBody>
        <w:p w:rsidR="004B331E" w:rsidRDefault="00AB0E13" w:rsidP="00AB0E13">
          <w:pPr>
            <w:pStyle w:val="F28D2BAB3B2441CC8E8451F2D93AA4AD"/>
          </w:pPr>
          <w:r w:rsidRPr="0090438D">
            <w:rPr>
              <w:rStyle w:val="PlaceholderText"/>
            </w:rPr>
            <w:t>Click or tap here to enter text.</w:t>
          </w:r>
        </w:p>
      </w:docPartBody>
    </w:docPart>
    <w:docPart>
      <w:docPartPr>
        <w:name w:val="6EB8CD9103744D8F9E0011A572F317E0"/>
        <w:category>
          <w:name w:val="General"/>
          <w:gallery w:val="placeholder"/>
        </w:category>
        <w:types>
          <w:type w:val="bbPlcHdr"/>
        </w:types>
        <w:behaviors>
          <w:behavior w:val="content"/>
        </w:behaviors>
        <w:guid w:val="{9BD73C8E-0147-4C57-BE0D-98183D5D3DAE}"/>
      </w:docPartPr>
      <w:docPartBody>
        <w:p w:rsidR="004B331E" w:rsidRDefault="004B331E" w:rsidP="004B331E">
          <w:pPr>
            <w:pStyle w:val="6EB8CD9103744D8F9E0011A572F317E01"/>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position title</w:t>
          </w:r>
        </w:p>
      </w:docPartBody>
    </w:docPart>
    <w:docPart>
      <w:docPartPr>
        <w:name w:val="8108D0A4435A4A8B9CE048D1C9A8712A"/>
        <w:category>
          <w:name w:val="General"/>
          <w:gallery w:val="placeholder"/>
        </w:category>
        <w:types>
          <w:type w:val="bbPlcHdr"/>
        </w:types>
        <w:behaviors>
          <w:behavior w:val="content"/>
        </w:behaviors>
        <w:guid w:val="{D6E2B5C2-4CDF-47CE-9C61-AE2CB26BABAD}"/>
      </w:docPartPr>
      <w:docPartBody>
        <w:p w:rsidR="004B331E" w:rsidRDefault="00AB0E13" w:rsidP="00AB0E13">
          <w:pPr>
            <w:pStyle w:val="8108D0A4435A4A8B9CE048D1C9A8712A"/>
          </w:pPr>
          <w:r w:rsidRPr="0090438D">
            <w:rPr>
              <w:rStyle w:val="PlaceholderText"/>
            </w:rPr>
            <w:t>Click or tap here to enter text.</w:t>
          </w:r>
        </w:p>
      </w:docPartBody>
    </w:docPart>
    <w:docPart>
      <w:docPartPr>
        <w:name w:val="FC4EE630DE964708A551F85F4A240803"/>
        <w:category>
          <w:name w:val="General"/>
          <w:gallery w:val="placeholder"/>
        </w:category>
        <w:types>
          <w:type w:val="bbPlcHdr"/>
        </w:types>
        <w:behaviors>
          <w:behavior w:val="content"/>
        </w:behaviors>
        <w:guid w:val="{46966640-DDED-45FC-B474-68C75CB32093}"/>
      </w:docPartPr>
      <w:docPartBody>
        <w:p w:rsidR="004B331E" w:rsidRDefault="004B331E" w:rsidP="004B331E">
          <w:pPr>
            <w:pStyle w:val="FC4EE630DE964708A551F85F4A2408031"/>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email address</w:t>
          </w:r>
        </w:p>
      </w:docPartBody>
    </w:docPart>
    <w:docPart>
      <w:docPartPr>
        <w:name w:val="AB14DA47590A40169BBC05C7A2767109"/>
        <w:category>
          <w:name w:val="General"/>
          <w:gallery w:val="placeholder"/>
        </w:category>
        <w:types>
          <w:type w:val="bbPlcHdr"/>
        </w:types>
        <w:behaviors>
          <w:behavior w:val="content"/>
        </w:behaviors>
        <w:guid w:val="{B796B77B-E022-4007-A9AD-C3921DC55A41}"/>
      </w:docPartPr>
      <w:docPartBody>
        <w:p w:rsidR="004B331E" w:rsidRDefault="00AB0E13" w:rsidP="00AB0E13">
          <w:pPr>
            <w:pStyle w:val="AB14DA47590A40169BBC05C7A2767109"/>
          </w:pPr>
          <w:r w:rsidRPr="0090438D">
            <w:rPr>
              <w:rStyle w:val="PlaceholderText"/>
            </w:rPr>
            <w:t>Click or tap here to enter text.</w:t>
          </w:r>
        </w:p>
      </w:docPartBody>
    </w:docPart>
    <w:docPart>
      <w:docPartPr>
        <w:name w:val="3168C9A34D6540039F86B1B4B3820654"/>
        <w:category>
          <w:name w:val="General"/>
          <w:gallery w:val="placeholder"/>
        </w:category>
        <w:types>
          <w:type w:val="bbPlcHdr"/>
        </w:types>
        <w:behaviors>
          <w:behavior w:val="content"/>
        </w:behaviors>
        <w:guid w:val="{70C4E64D-C036-4F95-B453-BDFDA7A76B94}"/>
      </w:docPartPr>
      <w:docPartBody>
        <w:p w:rsidR="004B331E" w:rsidRDefault="004B331E" w:rsidP="004B331E">
          <w:pPr>
            <w:pStyle w:val="3168C9A34D6540039F86B1B4B38206541"/>
          </w:pPr>
          <w:r w:rsidRPr="00CD7EED">
            <w:rPr>
              <w:shd w:val="clear" w:color="auto" w:fill="F2F2F2" w:themeFill="background1" w:themeFillShade="F2"/>
            </w:rPr>
            <w:t xml:space="preserve">Enter </w:t>
          </w:r>
          <w:r>
            <w:rPr>
              <w:shd w:val="clear" w:color="auto" w:fill="F2F2F2" w:themeFill="background1" w:themeFillShade="F2"/>
            </w:rPr>
            <w:t>referee</w:t>
          </w:r>
          <w:r w:rsidRPr="00CD7EED">
            <w:rPr>
              <w:shd w:val="clear" w:color="auto" w:fill="F2F2F2" w:themeFill="background1" w:themeFillShade="F2"/>
            </w:rPr>
            <w:t xml:space="preserve"> phone number</w:t>
          </w:r>
        </w:p>
      </w:docPartBody>
    </w:docPart>
    <w:docPart>
      <w:docPartPr>
        <w:name w:val="A2FA3D2F050E4E569BD5AF029C6DAAC8"/>
        <w:category>
          <w:name w:val="General"/>
          <w:gallery w:val="placeholder"/>
        </w:category>
        <w:types>
          <w:type w:val="bbPlcHdr"/>
        </w:types>
        <w:behaviors>
          <w:behavior w:val="content"/>
        </w:behaviors>
        <w:guid w:val="{86912FB1-73E7-413A-BE9E-92193A289FC0}"/>
      </w:docPartPr>
      <w:docPartBody>
        <w:p w:rsidR="00000000" w:rsidRDefault="000E72B6" w:rsidP="000E72B6">
          <w:pPr>
            <w:pStyle w:val="A2FA3D2F050E4E569BD5AF029C6DAAC8"/>
          </w:pPr>
          <w:r w:rsidRPr="0090438D">
            <w:rPr>
              <w:rStyle w:val="PlaceholderText"/>
            </w:rPr>
            <w:t>Click or tap here to enter text.</w:t>
          </w:r>
        </w:p>
      </w:docPartBody>
    </w:docPart>
    <w:docPart>
      <w:docPartPr>
        <w:name w:val="A041BE5B892040EF8BB49D42ABFDF95B"/>
        <w:category>
          <w:name w:val="General"/>
          <w:gallery w:val="placeholder"/>
        </w:category>
        <w:types>
          <w:type w:val="bbPlcHdr"/>
        </w:types>
        <w:behaviors>
          <w:behavior w:val="content"/>
        </w:behaviors>
        <w:guid w:val="{A3458321-7CCF-4FE3-BE55-20EE0C089BAF}"/>
      </w:docPartPr>
      <w:docPartBody>
        <w:p w:rsidR="00000000" w:rsidRDefault="000E72B6" w:rsidP="000E72B6">
          <w:pPr>
            <w:pStyle w:val="A041BE5B892040EF8BB49D42ABFDF95B"/>
          </w:pPr>
          <w:r w:rsidRPr="009043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altName w:val="Cambria"/>
    <w:panose1 w:val="020F07020304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A8"/>
    <w:rsid w:val="000E72B6"/>
    <w:rsid w:val="004B331E"/>
    <w:rsid w:val="00642823"/>
    <w:rsid w:val="006721A8"/>
    <w:rsid w:val="00A7737E"/>
    <w:rsid w:val="00AB0E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0E72B6"/>
    <w:rPr>
      <w:color w:val="808080"/>
    </w:rPr>
  </w:style>
  <w:style w:type="paragraph" w:customStyle="1" w:styleId="337F4E3A678A4B0DAE0CB2432697976D">
    <w:name w:val="337F4E3A678A4B0DAE0CB2432697976D"/>
    <w:rsid w:val="006721A8"/>
  </w:style>
  <w:style w:type="paragraph" w:customStyle="1" w:styleId="7A129345E4BD4A17AE6E8E19C8A7B63A">
    <w:name w:val="7A129345E4BD4A17AE6E8E19C8A7B63A"/>
    <w:rsid w:val="006721A8"/>
  </w:style>
  <w:style w:type="paragraph" w:customStyle="1" w:styleId="4E5E57C5C7044AC0A5D9E9BAA32C5320">
    <w:name w:val="4E5E57C5C7044AC0A5D9E9BAA32C5320"/>
    <w:rsid w:val="006721A8"/>
  </w:style>
  <w:style w:type="paragraph" w:customStyle="1" w:styleId="D9B2E3CF5CF5420AA2DC50275E36E890">
    <w:name w:val="D9B2E3CF5CF5420AA2DC50275E36E890"/>
    <w:rsid w:val="006721A8"/>
  </w:style>
  <w:style w:type="paragraph" w:customStyle="1" w:styleId="A200D67D326241FD9CFAE31D9F7060D6">
    <w:name w:val="A200D67D326241FD9CFAE31D9F7060D6"/>
    <w:rsid w:val="006721A8"/>
  </w:style>
  <w:style w:type="paragraph" w:customStyle="1" w:styleId="067E52F0BE0345ADA117D60AE820465B">
    <w:name w:val="067E52F0BE0345ADA117D60AE820465B"/>
    <w:rsid w:val="006721A8"/>
  </w:style>
  <w:style w:type="paragraph" w:customStyle="1" w:styleId="FE1611A904144B708AD48CC631CC2052">
    <w:name w:val="FE1611A904144B708AD48CC631CC2052"/>
    <w:rsid w:val="006721A8"/>
  </w:style>
  <w:style w:type="paragraph" w:customStyle="1" w:styleId="AB0D82780A744120AC9652374FBD942C">
    <w:name w:val="AB0D82780A744120AC9652374FBD942C"/>
    <w:rsid w:val="006721A8"/>
  </w:style>
  <w:style w:type="paragraph" w:customStyle="1" w:styleId="E1C9CA16EA644B6898CFA5B1564D3B5E">
    <w:name w:val="E1C9CA16EA644B6898CFA5B1564D3B5E"/>
    <w:rsid w:val="00AB0E13"/>
  </w:style>
  <w:style w:type="paragraph" w:customStyle="1" w:styleId="2FB5F6017C6843A09C9B5FE012D5505B">
    <w:name w:val="2FB5F6017C6843A09C9B5FE012D5505B"/>
    <w:rsid w:val="00AB0E13"/>
  </w:style>
  <w:style w:type="paragraph" w:customStyle="1" w:styleId="D592CA6DB2D546D791D6D5E52BF96112">
    <w:name w:val="D592CA6DB2D546D791D6D5E52BF96112"/>
    <w:rsid w:val="00AB0E13"/>
  </w:style>
  <w:style w:type="paragraph" w:customStyle="1" w:styleId="F4BD74D49B714E949B824CCDBDCD373E">
    <w:name w:val="F4BD74D49B714E949B824CCDBDCD373E"/>
    <w:rsid w:val="00AB0E13"/>
  </w:style>
  <w:style w:type="paragraph" w:customStyle="1" w:styleId="3E8D60A283F4462287A90F1F0BA9AB83">
    <w:name w:val="3E8D60A283F4462287A90F1F0BA9AB83"/>
    <w:rsid w:val="00AB0E13"/>
  </w:style>
  <w:style w:type="paragraph" w:customStyle="1" w:styleId="F74746AB70BD4AB7B14E5D0307D0F311">
    <w:name w:val="F74746AB70BD4AB7B14E5D0307D0F311"/>
    <w:rsid w:val="00AB0E13"/>
  </w:style>
  <w:style w:type="paragraph" w:customStyle="1" w:styleId="8C69B63D610F456295F4A1EA5654344E">
    <w:name w:val="8C69B63D610F456295F4A1EA5654344E"/>
    <w:rsid w:val="00AB0E13"/>
  </w:style>
  <w:style w:type="paragraph" w:customStyle="1" w:styleId="60D893E8823A41B2960270029E1134DA">
    <w:name w:val="60D893E8823A41B2960270029E1134DA"/>
    <w:rsid w:val="00AB0E13"/>
  </w:style>
  <w:style w:type="paragraph" w:customStyle="1" w:styleId="3099367960BB4434A7FCA27DF8723E93">
    <w:name w:val="3099367960BB4434A7FCA27DF8723E93"/>
    <w:rsid w:val="00AB0E13"/>
  </w:style>
  <w:style w:type="paragraph" w:customStyle="1" w:styleId="1B16FACBFC884AADB00023B282F5074E">
    <w:name w:val="1B16FACBFC884AADB00023B282F5074E"/>
    <w:rsid w:val="00AB0E13"/>
  </w:style>
  <w:style w:type="paragraph" w:customStyle="1" w:styleId="FD22A14332FA4C51B711B360E6AFF12A">
    <w:name w:val="FD22A14332FA4C51B711B360E6AFF12A"/>
    <w:rsid w:val="00AB0E13"/>
  </w:style>
  <w:style w:type="paragraph" w:customStyle="1" w:styleId="F28D2BAB3B2441CC8E8451F2D93AA4AD">
    <w:name w:val="F28D2BAB3B2441CC8E8451F2D93AA4AD"/>
    <w:rsid w:val="00AB0E13"/>
  </w:style>
  <w:style w:type="paragraph" w:customStyle="1" w:styleId="8108D0A4435A4A8B9CE048D1C9A8712A">
    <w:name w:val="8108D0A4435A4A8B9CE048D1C9A8712A"/>
    <w:rsid w:val="00AB0E13"/>
  </w:style>
  <w:style w:type="paragraph" w:customStyle="1" w:styleId="AB14DA47590A40169BBC05C7A2767109">
    <w:name w:val="AB14DA47590A40169BBC05C7A2767109"/>
    <w:rsid w:val="00AB0E13"/>
  </w:style>
  <w:style w:type="paragraph" w:customStyle="1" w:styleId="36C7F802DC314A4681F37A2D7C23EF19">
    <w:name w:val="36C7F802DC314A4681F37A2D7C23EF19"/>
    <w:rsid w:val="00AB0E13"/>
  </w:style>
  <w:style w:type="paragraph" w:customStyle="1" w:styleId="922792B28A4949E4B47BC9D6752188F5">
    <w:name w:val="922792B28A4949E4B47BC9D6752188F5"/>
    <w:rsid w:val="00AB0E13"/>
  </w:style>
  <w:style w:type="paragraph" w:customStyle="1" w:styleId="6630DAF39C624D85A73C527BA2C7520D2">
    <w:name w:val="6630DAF39C624D85A73C527BA2C7520D2"/>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0C5C2EB8A745446DA70A7FD57246A8892">
    <w:name w:val="0C5C2EB8A745446DA70A7FD57246A8892"/>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8F842A1FEA224FAFB2CA4AC45855E0B42">
    <w:name w:val="8F842A1FEA224FAFB2CA4AC45855E0B42"/>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AE3916A2DC914D8F9247AF1728A787B32">
    <w:name w:val="AE3916A2DC914D8F9247AF1728A787B32"/>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6165BA58906A43438A7F365BF94549EC2">
    <w:name w:val="6165BA58906A43438A7F365BF94549EC2"/>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1B250F3D3CD740248B36D1AD3E1AA1432">
    <w:name w:val="1B250F3D3CD740248B36D1AD3E1AA1432"/>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1FBB81C910FF40ED80396C70F9A41AD92">
    <w:name w:val="1FBB81C910FF40ED80396C70F9A41AD92"/>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59E265D7167F482BBE03FAFE2D0E6EF12">
    <w:name w:val="59E265D7167F482BBE03FAFE2D0E6EF12"/>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19730D19465C4887BFE870ED1A5055212">
    <w:name w:val="19730D19465C4887BFE870ED1A5055212"/>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139E6BC0402347059A0C840AEF5097982">
    <w:name w:val="139E6BC0402347059A0C840AEF5097982"/>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D6A8B6AF3B1E4676835C5C652955A3961">
    <w:name w:val="D6A8B6AF3B1E4676835C5C652955A3961"/>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48EAD9E1ACD745C499F50DB3AFF5CD7F1">
    <w:name w:val="48EAD9E1ACD745C499F50DB3AFF5CD7F1"/>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6EB8CD9103744D8F9E0011A572F317E01">
    <w:name w:val="6EB8CD9103744D8F9E0011A572F317E01"/>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FC4EE630DE964708A551F85F4A2408031">
    <w:name w:val="FC4EE630DE964708A551F85F4A2408031"/>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3168C9A34D6540039F86B1B4B38206541">
    <w:name w:val="3168C9A34D6540039F86B1B4B38206541"/>
    <w:rsid w:val="004B331E"/>
    <w:pPr>
      <w:spacing w:after="60" w:line="276" w:lineRule="auto"/>
    </w:pPr>
    <w:rPr>
      <w:rFonts w:ascii="Calibri" w:eastAsiaTheme="minorHAnsi" w:hAnsi="Calibri" w:cs="Arial"/>
      <w:color w:val="000000" w:themeColor="text1"/>
      <w:sz w:val="21"/>
      <w:szCs w:val="19"/>
      <w:lang w:eastAsia="en-US"/>
    </w:rPr>
  </w:style>
  <w:style w:type="paragraph" w:customStyle="1" w:styleId="A2FA3D2F050E4E569BD5AF029C6DAAC8">
    <w:name w:val="A2FA3D2F050E4E569BD5AF029C6DAAC8"/>
    <w:rsid w:val="000E72B6"/>
  </w:style>
  <w:style w:type="paragraph" w:customStyle="1" w:styleId="A041BE5B892040EF8BB49D42ABFDF95B">
    <w:name w:val="A041BE5B892040EF8BB49D42ABFDF95B"/>
    <w:rsid w:val="000E7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519F-6C76-AE40-9B41-44221EB2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EngNZ-Report Brief</Template>
  <TotalTime>3</TotalTime>
  <Pages>1</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Jemmett</dc:creator>
  <cp:keywords/>
  <dc:description/>
  <cp:lastModifiedBy>Cindy Jemmett</cp:lastModifiedBy>
  <cp:revision>4</cp:revision>
  <cp:lastPrinted>2017-08-25T01:39:00Z</cp:lastPrinted>
  <dcterms:created xsi:type="dcterms:W3CDTF">2021-08-04T05:10:00Z</dcterms:created>
  <dcterms:modified xsi:type="dcterms:W3CDTF">2021-08-04T05:11:00Z</dcterms:modified>
</cp:coreProperties>
</file>