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41133" w14:textId="12F623DB" w:rsidR="006466D2" w:rsidRDefault="00D07124" w:rsidP="00E7706B">
      <w:pPr>
        <w:pStyle w:val="Heading1"/>
      </w:pPr>
      <w:r>
        <w:rPr>
          <w:rFonts w:ascii="Arial Black" w:hAnsi="Arial Black"/>
        </w:rPr>
        <w:t>Your name</w:t>
      </w:r>
      <w:r w:rsidR="00E7706B">
        <w:br/>
      </w:r>
      <w:r w:rsidR="00E7706B" w:rsidRPr="00E7706B">
        <w:t>engineering graduate</w:t>
      </w:r>
    </w:p>
    <w:p w14:paraId="712F6FEB" w14:textId="3E63F7BB" w:rsidR="00E7706B" w:rsidRPr="00E7706B" w:rsidRDefault="00E7706B" w:rsidP="006466D2">
      <w:pPr>
        <w:rPr>
          <w:b/>
        </w:rPr>
      </w:pPr>
      <w:r w:rsidRPr="00E7706B">
        <w:rPr>
          <w:b/>
          <w:u w:color="004EBF" w:themeColor="text2" w:themeShade="BF"/>
        </w:rPr>
        <w:t>emailadress@email.com</w:t>
      </w:r>
      <w:r w:rsidRPr="00E7706B">
        <w:rPr>
          <w:b/>
        </w:rPr>
        <w:br/>
        <w:t>000 123 4567</w:t>
      </w:r>
      <w:r w:rsidRPr="00E7706B">
        <w:rPr>
          <w:b/>
        </w:rPr>
        <w:br/>
        <w:t>linkedin.com/</w:t>
      </w:r>
      <w:proofErr w:type="spellStart"/>
      <w:r w:rsidRPr="00E7706B">
        <w:rPr>
          <w:b/>
        </w:rPr>
        <w:t>yourprofile</w:t>
      </w:r>
      <w:proofErr w:type="spellEnd"/>
      <w:r w:rsidRPr="00E7706B">
        <w:rPr>
          <w:b/>
        </w:rPr>
        <w:br/>
        <w:t>123 Street, Suburb</w:t>
      </w:r>
    </w:p>
    <w:p w14:paraId="4B9038AB" w14:textId="76DADFF8" w:rsidR="00E7706B" w:rsidRDefault="00E7706B" w:rsidP="006466D2"/>
    <w:p w14:paraId="45CF23DB" w14:textId="169BAE80" w:rsidR="00E7706B" w:rsidRDefault="00E7706B" w:rsidP="00E7706B">
      <w:pPr>
        <w:pStyle w:val="Heading2"/>
      </w:pPr>
      <w:r>
        <w:t>Personal profile</w:t>
      </w:r>
    </w:p>
    <w:p w14:paraId="19A7FB23" w14:textId="7A8EE3BE" w:rsidR="00E7706B" w:rsidRDefault="00E7706B" w:rsidP="00E7706B">
      <w:r w:rsidRPr="00E7706B">
        <w:t xml:space="preserve">Lorem ipsum </w:t>
      </w:r>
      <w:proofErr w:type="spellStart"/>
      <w:r w:rsidRPr="00E7706B">
        <w:t>dolor</w:t>
      </w:r>
      <w:proofErr w:type="spellEnd"/>
      <w:r w:rsidRPr="00E7706B">
        <w:t xml:space="preserve"> sit </w:t>
      </w:r>
      <w:proofErr w:type="spellStart"/>
      <w:r w:rsidRPr="00E7706B">
        <w:t>amet</w:t>
      </w:r>
      <w:proofErr w:type="spellEnd"/>
      <w:r w:rsidRPr="00E7706B">
        <w:t xml:space="preserve">, </w:t>
      </w:r>
      <w:proofErr w:type="spellStart"/>
      <w:r w:rsidRPr="00E7706B">
        <w:t>consectetur</w:t>
      </w:r>
      <w:proofErr w:type="spellEnd"/>
      <w:r w:rsidRPr="00E7706B">
        <w:t xml:space="preserve"> </w:t>
      </w:r>
      <w:proofErr w:type="spellStart"/>
      <w:r w:rsidRPr="00E7706B">
        <w:t>adipiscing</w:t>
      </w:r>
      <w:proofErr w:type="spellEnd"/>
      <w:r w:rsidRPr="00E7706B">
        <w:t xml:space="preserve"> </w:t>
      </w:r>
      <w:proofErr w:type="spellStart"/>
      <w:r w:rsidRPr="00E7706B">
        <w:t>elit</w:t>
      </w:r>
      <w:proofErr w:type="spellEnd"/>
      <w:r w:rsidRPr="00E7706B">
        <w:t xml:space="preserve">. Maecenas at </w:t>
      </w:r>
      <w:proofErr w:type="spellStart"/>
      <w:r w:rsidRPr="00E7706B">
        <w:t>quam</w:t>
      </w:r>
      <w:proofErr w:type="spellEnd"/>
      <w:r w:rsidRPr="00E7706B">
        <w:t xml:space="preserve"> </w:t>
      </w:r>
      <w:proofErr w:type="spellStart"/>
      <w:r w:rsidRPr="00E7706B">
        <w:t>laoreet</w:t>
      </w:r>
      <w:proofErr w:type="spellEnd"/>
      <w:r w:rsidRPr="00E7706B">
        <w:t xml:space="preserve">, </w:t>
      </w:r>
      <w:proofErr w:type="spellStart"/>
      <w:r w:rsidRPr="00E7706B">
        <w:t>dapibus</w:t>
      </w:r>
      <w:proofErr w:type="spellEnd"/>
      <w:r w:rsidRPr="00E7706B">
        <w:t xml:space="preserve"> </w:t>
      </w:r>
      <w:proofErr w:type="spellStart"/>
      <w:r w:rsidRPr="00E7706B">
        <w:t>est</w:t>
      </w:r>
      <w:proofErr w:type="spellEnd"/>
      <w:r w:rsidRPr="00E7706B">
        <w:t xml:space="preserve"> sit </w:t>
      </w:r>
      <w:proofErr w:type="spellStart"/>
      <w:r w:rsidRPr="00E7706B">
        <w:t>amet</w:t>
      </w:r>
      <w:proofErr w:type="spellEnd"/>
      <w:r w:rsidRPr="00E7706B">
        <w:t xml:space="preserve">, </w:t>
      </w:r>
      <w:proofErr w:type="spellStart"/>
      <w:r w:rsidRPr="00E7706B">
        <w:t>faucibus</w:t>
      </w:r>
      <w:proofErr w:type="spellEnd"/>
      <w:r w:rsidRPr="00E7706B">
        <w:t xml:space="preserve"> ex. Morbi pulvinar, </w:t>
      </w:r>
      <w:proofErr w:type="spellStart"/>
      <w:r w:rsidRPr="00E7706B">
        <w:t>lectus</w:t>
      </w:r>
      <w:proofErr w:type="spellEnd"/>
      <w:r w:rsidRPr="00E7706B">
        <w:t xml:space="preserve"> </w:t>
      </w:r>
      <w:proofErr w:type="spellStart"/>
      <w:r w:rsidRPr="00E7706B">
        <w:t>ut</w:t>
      </w:r>
      <w:proofErr w:type="spellEnd"/>
      <w:r w:rsidRPr="00E7706B">
        <w:t xml:space="preserve"> </w:t>
      </w:r>
      <w:proofErr w:type="spellStart"/>
      <w:r w:rsidRPr="00E7706B">
        <w:t>faucibus</w:t>
      </w:r>
      <w:proofErr w:type="spellEnd"/>
      <w:r w:rsidRPr="00E7706B">
        <w:t xml:space="preserve"> </w:t>
      </w:r>
      <w:proofErr w:type="spellStart"/>
      <w:r w:rsidRPr="00E7706B">
        <w:t>laoreet</w:t>
      </w:r>
      <w:proofErr w:type="spellEnd"/>
      <w:r w:rsidRPr="00E7706B">
        <w:t xml:space="preserve">, </w:t>
      </w:r>
      <w:proofErr w:type="spellStart"/>
      <w:r w:rsidRPr="00E7706B">
        <w:t>risus</w:t>
      </w:r>
      <w:proofErr w:type="spellEnd"/>
      <w:r w:rsidRPr="00E7706B">
        <w:t xml:space="preserve"> </w:t>
      </w:r>
      <w:proofErr w:type="spellStart"/>
      <w:r w:rsidRPr="00E7706B">
        <w:t>purus</w:t>
      </w:r>
      <w:proofErr w:type="spellEnd"/>
      <w:r w:rsidRPr="00E7706B">
        <w:t xml:space="preserve"> </w:t>
      </w:r>
      <w:proofErr w:type="spellStart"/>
      <w:r w:rsidRPr="00E7706B">
        <w:t>sagittis</w:t>
      </w:r>
      <w:proofErr w:type="spellEnd"/>
      <w:r w:rsidRPr="00E7706B">
        <w:t xml:space="preserve"> </w:t>
      </w:r>
      <w:proofErr w:type="spellStart"/>
      <w:r w:rsidRPr="00E7706B">
        <w:t>nisl</w:t>
      </w:r>
      <w:proofErr w:type="spellEnd"/>
      <w:r w:rsidRPr="00E7706B">
        <w:t xml:space="preserve">, </w:t>
      </w:r>
      <w:proofErr w:type="spellStart"/>
      <w:r w:rsidRPr="00E7706B">
        <w:t>quis</w:t>
      </w:r>
      <w:proofErr w:type="spellEnd"/>
      <w:r w:rsidRPr="00E7706B">
        <w:t xml:space="preserve"> </w:t>
      </w:r>
      <w:proofErr w:type="spellStart"/>
      <w:r w:rsidRPr="00E7706B">
        <w:t>sodales</w:t>
      </w:r>
      <w:proofErr w:type="spellEnd"/>
      <w:r w:rsidRPr="00E7706B">
        <w:t xml:space="preserve"> nisi ipsum non </w:t>
      </w:r>
      <w:proofErr w:type="spellStart"/>
      <w:r w:rsidRPr="00E7706B">
        <w:t>urna</w:t>
      </w:r>
      <w:proofErr w:type="spellEnd"/>
      <w:r w:rsidRPr="00E7706B">
        <w:t xml:space="preserve">. </w:t>
      </w:r>
      <w:proofErr w:type="spellStart"/>
      <w:r w:rsidRPr="00E7706B">
        <w:t>Mauris</w:t>
      </w:r>
      <w:proofErr w:type="spellEnd"/>
      <w:r w:rsidRPr="00E7706B">
        <w:t xml:space="preserve"> semper </w:t>
      </w:r>
      <w:proofErr w:type="spellStart"/>
      <w:r w:rsidRPr="00E7706B">
        <w:t>quis</w:t>
      </w:r>
      <w:proofErr w:type="spellEnd"/>
      <w:r w:rsidRPr="00E7706B">
        <w:t xml:space="preserve"> </w:t>
      </w:r>
      <w:proofErr w:type="spellStart"/>
      <w:r w:rsidRPr="00E7706B">
        <w:t>diam</w:t>
      </w:r>
      <w:proofErr w:type="spellEnd"/>
      <w:r w:rsidRPr="00E7706B">
        <w:t xml:space="preserve"> at </w:t>
      </w:r>
      <w:proofErr w:type="spellStart"/>
      <w:r w:rsidRPr="00E7706B">
        <w:t>iaculis</w:t>
      </w:r>
      <w:proofErr w:type="spellEnd"/>
      <w:r w:rsidRPr="00E7706B">
        <w:t xml:space="preserve">. Nam non dui id </w:t>
      </w:r>
      <w:proofErr w:type="spellStart"/>
      <w:r w:rsidRPr="00E7706B">
        <w:t>neque</w:t>
      </w:r>
      <w:proofErr w:type="spellEnd"/>
      <w:r w:rsidRPr="00E7706B">
        <w:t xml:space="preserve"> </w:t>
      </w:r>
      <w:proofErr w:type="spellStart"/>
      <w:r w:rsidRPr="00E7706B">
        <w:t>hendrerit</w:t>
      </w:r>
      <w:proofErr w:type="spellEnd"/>
      <w:r w:rsidRPr="00E7706B">
        <w:t xml:space="preserve"> </w:t>
      </w:r>
      <w:proofErr w:type="spellStart"/>
      <w:r w:rsidRPr="00E7706B">
        <w:t>pellentesque</w:t>
      </w:r>
      <w:proofErr w:type="spellEnd"/>
      <w:r w:rsidRPr="00E7706B">
        <w:t xml:space="preserve"> in </w:t>
      </w:r>
      <w:proofErr w:type="spellStart"/>
      <w:r w:rsidRPr="00E7706B">
        <w:t>malesuada</w:t>
      </w:r>
      <w:proofErr w:type="spellEnd"/>
      <w:r w:rsidRPr="00E7706B">
        <w:t xml:space="preserve"> </w:t>
      </w:r>
      <w:proofErr w:type="spellStart"/>
      <w:r w:rsidRPr="00E7706B">
        <w:t>sapien</w:t>
      </w:r>
      <w:proofErr w:type="spellEnd"/>
      <w:r w:rsidRPr="00E7706B">
        <w:t xml:space="preserve">. </w:t>
      </w:r>
      <w:proofErr w:type="spellStart"/>
      <w:r w:rsidRPr="00E7706B">
        <w:t>Suspendisse</w:t>
      </w:r>
      <w:proofErr w:type="spellEnd"/>
      <w:r w:rsidRPr="00E7706B">
        <w:t xml:space="preserve"> </w:t>
      </w:r>
      <w:proofErr w:type="spellStart"/>
      <w:r w:rsidRPr="00E7706B">
        <w:t>potenti</w:t>
      </w:r>
      <w:proofErr w:type="spellEnd"/>
      <w:r w:rsidRPr="00E7706B">
        <w:t xml:space="preserve">. </w:t>
      </w:r>
      <w:proofErr w:type="spellStart"/>
      <w:r w:rsidRPr="00E7706B">
        <w:t>Suspendisse</w:t>
      </w:r>
      <w:proofErr w:type="spellEnd"/>
      <w:r w:rsidRPr="00E7706B">
        <w:t xml:space="preserve"> </w:t>
      </w:r>
      <w:proofErr w:type="spellStart"/>
      <w:r w:rsidRPr="00E7706B">
        <w:t>enim</w:t>
      </w:r>
      <w:proofErr w:type="spellEnd"/>
      <w:r w:rsidRPr="00E7706B">
        <w:t xml:space="preserve"> ipsum, </w:t>
      </w:r>
      <w:proofErr w:type="spellStart"/>
      <w:r w:rsidRPr="00E7706B">
        <w:t>ornare</w:t>
      </w:r>
      <w:proofErr w:type="spellEnd"/>
      <w:r w:rsidRPr="00E7706B">
        <w:t xml:space="preserve"> vitae </w:t>
      </w:r>
      <w:proofErr w:type="spellStart"/>
      <w:r w:rsidRPr="00E7706B">
        <w:t>viverra</w:t>
      </w:r>
      <w:proofErr w:type="spellEnd"/>
      <w:r w:rsidRPr="00E7706B">
        <w:t xml:space="preserve"> </w:t>
      </w:r>
      <w:proofErr w:type="spellStart"/>
      <w:r w:rsidRPr="00E7706B">
        <w:t>sed</w:t>
      </w:r>
      <w:proofErr w:type="spellEnd"/>
      <w:r w:rsidRPr="00E7706B">
        <w:t xml:space="preserve">, gravida sit </w:t>
      </w:r>
      <w:proofErr w:type="spellStart"/>
      <w:r w:rsidRPr="00E7706B">
        <w:t>amet</w:t>
      </w:r>
      <w:proofErr w:type="spellEnd"/>
      <w:r w:rsidRPr="00E7706B">
        <w:t xml:space="preserve"> </w:t>
      </w:r>
      <w:proofErr w:type="spellStart"/>
      <w:r w:rsidRPr="00E7706B">
        <w:t>turpis</w:t>
      </w:r>
      <w:proofErr w:type="spellEnd"/>
      <w:r w:rsidRPr="00E7706B">
        <w:t xml:space="preserve">. </w:t>
      </w:r>
    </w:p>
    <w:p w14:paraId="56C3D912" w14:textId="77777777" w:rsidR="00E7706B" w:rsidRDefault="00E7706B" w:rsidP="00E7706B"/>
    <w:p w14:paraId="2AFC48D0" w14:textId="326B7ADB" w:rsidR="00E7706B" w:rsidRDefault="00E7706B" w:rsidP="00E7706B">
      <w:pPr>
        <w:pStyle w:val="Heading2"/>
      </w:pPr>
      <w:r>
        <w:t>Key skills</w:t>
      </w:r>
    </w:p>
    <w:p w14:paraId="6054EBF0" w14:textId="22CF6A07" w:rsidR="00E7706B" w:rsidRDefault="00E7706B" w:rsidP="00E7706B">
      <w:pPr>
        <w:pStyle w:val="ListBullet"/>
      </w:pPr>
      <w:r>
        <w:t xml:space="preserve">Skill one: details on this skill and how it’s relevant </w:t>
      </w:r>
    </w:p>
    <w:p w14:paraId="0768F751" w14:textId="54637727" w:rsidR="00E7706B" w:rsidRPr="00E7706B" w:rsidRDefault="00E7706B" w:rsidP="00E7706B">
      <w:pPr>
        <w:pStyle w:val="ListBullet"/>
      </w:pPr>
      <w:r>
        <w:t xml:space="preserve">Skill two: details on this skill and how it’s relevant </w:t>
      </w:r>
    </w:p>
    <w:p w14:paraId="60E49ABE" w14:textId="61FA6ED1" w:rsidR="00E7706B" w:rsidRPr="00E7706B" w:rsidRDefault="00E7706B" w:rsidP="00E7706B">
      <w:pPr>
        <w:pStyle w:val="ListBullet"/>
      </w:pPr>
      <w:r>
        <w:t xml:space="preserve">Skill three: details on this skill and how it’s relevant </w:t>
      </w:r>
    </w:p>
    <w:p w14:paraId="67328509" w14:textId="011D7F6B" w:rsidR="00E7706B" w:rsidRPr="00E7706B" w:rsidRDefault="00E7706B" w:rsidP="00E7706B">
      <w:pPr>
        <w:pStyle w:val="ListBullet"/>
      </w:pPr>
      <w:r>
        <w:t xml:space="preserve">Skill four: details on this skill and how it’s relevant </w:t>
      </w:r>
    </w:p>
    <w:p w14:paraId="75448A07" w14:textId="6C7D2415" w:rsidR="00E7706B" w:rsidRPr="00E7706B" w:rsidRDefault="00E7706B" w:rsidP="00E7706B">
      <w:pPr>
        <w:pStyle w:val="ListBullet"/>
      </w:pPr>
      <w:r>
        <w:t xml:space="preserve">Skill five: details on this skill and how it’s relevant </w:t>
      </w:r>
    </w:p>
    <w:p w14:paraId="5CDDBA4F" w14:textId="07B7B034" w:rsidR="00E7706B" w:rsidRPr="00E7706B" w:rsidRDefault="00E7706B" w:rsidP="00E7706B">
      <w:pPr>
        <w:pStyle w:val="ListBullet"/>
      </w:pPr>
      <w:r>
        <w:t xml:space="preserve">Skill six: details on this skill and how it’s relevant </w:t>
      </w:r>
    </w:p>
    <w:p w14:paraId="26065AFF" w14:textId="2CEF6B25" w:rsidR="00E7706B" w:rsidRDefault="00E7706B" w:rsidP="00E7706B">
      <w:pPr>
        <w:pStyle w:val="ListBullet"/>
        <w:numPr>
          <w:ilvl w:val="0"/>
          <w:numId w:val="0"/>
        </w:numPr>
        <w:ind w:left="357" w:hanging="357"/>
      </w:pPr>
    </w:p>
    <w:p w14:paraId="77EE4361" w14:textId="237B7F2F" w:rsidR="00E7706B" w:rsidRDefault="00E7706B" w:rsidP="00E7706B">
      <w:pPr>
        <w:pStyle w:val="Heading2"/>
      </w:pPr>
      <w:r>
        <w:t>Employment</w:t>
      </w:r>
    </w:p>
    <w:p w14:paraId="53CAFFAC" w14:textId="36065E93" w:rsidR="00E7706B" w:rsidRDefault="00E7706B" w:rsidP="00E7706B">
      <w:pPr>
        <w:pStyle w:val="Heading3"/>
      </w:pPr>
      <w:r w:rsidRPr="00E7706B">
        <w:rPr>
          <w:color w:val="0069FF" w:themeColor="text2"/>
        </w:rPr>
        <w:t xml:space="preserve">Employer </w:t>
      </w:r>
      <w:r w:rsidRPr="00E7706B">
        <w:rPr>
          <w:b w:val="0"/>
          <w:bCs/>
        </w:rPr>
        <w:t>/</w:t>
      </w:r>
      <w:r>
        <w:t xml:space="preserve"> </w:t>
      </w:r>
      <w:r w:rsidRPr="00E7706B">
        <w:rPr>
          <w:b w:val="0"/>
          <w:bCs/>
        </w:rPr>
        <w:t xml:space="preserve">role / </w:t>
      </w:r>
      <w:r w:rsidRPr="00E7706B">
        <w:t>date</w:t>
      </w:r>
    </w:p>
    <w:p w14:paraId="17BEE170" w14:textId="7C010AB1" w:rsidR="00E7706B" w:rsidRDefault="00E7706B" w:rsidP="00E7706B">
      <w:r w:rsidRPr="00E7706B">
        <w:t xml:space="preserve">Lorem ipsum </w:t>
      </w:r>
      <w:proofErr w:type="spellStart"/>
      <w:r w:rsidRPr="00E7706B">
        <w:t>dolor</w:t>
      </w:r>
      <w:proofErr w:type="spellEnd"/>
      <w:r w:rsidRPr="00E7706B">
        <w:t xml:space="preserve"> sit </w:t>
      </w:r>
      <w:proofErr w:type="spellStart"/>
      <w:r w:rsidRPr="00E7706B">
        <w:t>amet</w:t>
      </w:r>
      <w:proofErr w:type="spellEnd"/>
      <w:r w:rsidRPr="00E7706B">
        <w:t xml:space="preserve">, </w:t>
      </w:r>
      <w:proofErr w:type="spellStart"/>
      <w:r w:rsidRPr="00E7706B">
        <w:t>consectetur</w:t>
      </w:r>
      <w:proofErr w:type="spellEnd"/>
      <w:r w:rsidRPr="00E7706B">
        <w:t xml:space="preserve"> </w:t>
      </w:r>
      <w:proofErr w:type="spellStart"/>
      <w:r w:rsidRPr="00E7706B">
        <w:t>adipiscing</w:t>
      </w:r>
      <w:proofErr w:type="spellEnd"/>
      <w:r w:rsidRPr="00E7706B">
        <w:t xml:space="preserve"> </w:t>
      </w:r>
      <w:proofErr w:type="spellStart"/>
      <w:r w:rsidRPr="00E7706B">
        <w:t>elit</w:t>
      </w:r>
      <w:proofErr w:type="spellEnd"/>
      <w:r w:rsidRPr="00E7706B">
        <w:t xml:space="preserve">. Maecenas at </w:t>
      </w:r>
      <w:proofErr w:type="spellStart"/>
      <w:r w:rsidRPr="00E7706B">
        <w:t>quam</w:t>
      </w:r>
      <w:proofErr w:type="spellEnd"/>
      <w:r w:rsidRPr="00E7706B">
        <w:t xml:space="preserve"> </w:t>
      </w:r>
      <w:proofErr w:type="spellStart"/>
      <w:r w:rsidRPr="00E7706B">
        <w:t>laoreet</w:t>
      </w:r>
      <w:proofErr w:type="spellEnd"/>
      <w:r w:rsidRPr="00E7706B">
        <w:t xml:space="preserve">, </w:t>
      </w:r>
      <w:proofErr w:type="spellStart"/>
      <w:r w:rsidRPr="00E7706B">
        <w:t>dapibus</w:t>
      </w:r>
      <w:proofErr w:type="spellEnd"/>
      <w:r w:rsidRPr="00E7706B">
        <w:t xml:space="preserve"> </w:t>
      </w:r>
      <w:proofErr w:type="spellStart"/>
      <w:r w:rsidRPr="00E7706B">
        <w:t>est</w:t>
      </w:r>
      <w:proofErr w:type="spellEnd"/>
      <w:r w:rsidRPr="00E7706B">
        <w:t xml:space="preserve"> sit </w:t>
      </w:r>
      <w:proofErr w:type="spellStart"/>
      <w:r w:rsidRPr="00E7706B">
        <w:t>amet</w:t>
      </w:r>
      <w:proofErr w:type="spellEnd"/>
      <w:r w:rsidRPr="00E7706B">
        <w:t xml:space="preserve">, </w:t>
      </w:r>
      <w:proofErr w:type="spellStart"/>
      <w:r w:rsidRPr="00E7706B">
        <w:t>faucibus</w:t>
      </w:r>
      <w:proofErr w:type="spellEnd"/>
      <w:r w:rsidRPr="00E7706B">
        <w:t xml:space="preserve"> ex. Morbi pulvinar, </w:t>
      </w:r>
      <w:proofErr w:type="spellStart"/>
      <w:r w:rsidRPr="00E7706B">
        <w:t>lectus</w:t>
      </w:r>
      <w:proofErr w:type="spellEnd"/>
      <w:r w:rsidRPr="00E7706B">
        <w:t xml:space="preserve"> </w:t>
      </w:r>
      <w:proofErr w:type="spellStart"/>
      <w:r w:rsidRPr="00E7706B">
        <w:t>ut</w:t>
      </w:r>
      <w:proofErr w:type="spellEnd"/>
      <w:r w:rsidRPr="00E7706B">
        <w:t xml:space="preserve"> </w:t>
      </w:r>
      <w:proofErr w:type="spellStart"/>
      <w:r w:rsidRPr="00E7706B">
        <w:t>faucibus</w:t>
      </w:r>
      <w:proofErr w:type="spellEnd"/>
      <w:r w:rsidRPr="00E7706B">
        <w:t xml:space="preserve"> </w:t>
      </w:r>
      <w:proofErr w:type="spellStart"/>
      <w:r w:rsidRPr="00E7706B">
        <w:t>laoreet</w:t>
      </w:r>
      <w:proofErr w:type="spellEnd"/>
      <w:r w:rsidRPr="00E7706B">
        <w:t xml:space="preserve">, </w:t>
      </w:r>
      <w:proofErr w:type="spellStart"/>
      <w:r w:rsidRPr="00E7706B">
        <w:t>risus</w:t>
      </w:r>
      <w:proofErr w:type="spellEnd"/>
      <w:r w:rsidRPr="00E7706B">
        <w:t xml:space="preserve"> </w:t>
      </w:r>
      <w:proofErr w:type="spellStart"/>
      <w:r w:rsidRPr="00E7706B">
        <w:t>purus</w:t>
      </w:r>
      <w:proofErr w:type="spellEnd"/>
      <w:r w:rsidRPr="00E7706B">
        <w:t xml:space="preserve"> </w:t>
      </w:r>
      <w:proofErr w:type="spellStart"/>
      <w:r w:rsidRPr="00E7706B">
        <w:t>sagittis</w:t>
      </w:r>
      <w:proofErr w:type="spellEnd"/>
      <w:r w:rsidRPr="00E7706B">
        <w:t xml:space="preserve"> </w:t>
      </w:r>
      <w:proofErr w:type="spellStart"/>
      <w:r w:rsidRPr="00E7706B">
        <w:t>nisl</w:t>
      </w:r>
      <w:proofErr w:type="spellEnd"/>
      <w:r w:rsidRPr="00E7706B">
        <w:t xml:space="preserve">, </w:t>
      </w:r>
      <w:proofErr w:type="spellStart"/>
      <w:r w:rsidRPr="00E7706B">
        <w:t>quis</w:t>
      </w:r>
      <w:proofErr w:type="spellEnd"/>
      <w:r w:rsidRPr="00E7706B">
        <w:t xml:space="preserve"> </w:t>
      </w:r>
      <w:proofErr w:type="spellStart"/>
      <w:r w:rsidRPr="00E7706B">
        <w:t>sodales</w:t>
      </w:r>
      <w:proofErr w:type="spellEnd"/>
      <w:r w:rsidRPr="00E7706B">
        <w:t xml:space="preserve"> nisi ipsum non </w:t>
      </w:r>
      <w:proofErr w:type="spellStart"/>
      <w:r w:rsidRPr="00E7706B">
        <w:t>urna</w:t>
      </w:r>
      <w:proofErr w:type="spellEnd"/>
      <w:r w:rsidRPr="00E7706B">
        <w:t xml:space="preserve">. </w:t>
      </w:r>
      <w:proofErr w:type="spellStart"/>
      <w:r w:rsidRPr="00E7706B">
        <w:t>Mauris</w:t>
      </w:r>
      <w:proofErr w:type="spellEnd"/>
      <w:r w:rsidRPr="00E7706B">
        <w:t xml:space="preserve"> semper </w:t>
      </w:r>
      <w:proofErr w:type="spellStart"/>
      <w:r w:rsidRPr="00E7706B">
        <w:t>quis</w:t>
      </w:r>
      <w:proofErr w:type="spellEnd"/>
      <w:r w:rsidRPr="00E7706B">
        <w:t xml:space="preserve"> </w:t>
      </w:r>
      <w:proofErr w:type="spellStart"/>
      <w:r w:rsidRPr="00E7706B">
        <w:t>diam</w:t>
      </w:r>
      <w:proofErr w:type="spellEnd"/>
      <w:r w:rsidRPr="00E7706B">
        <w:t xml:space="preserve"> at </w:t>
      </w:r>
      <w:proofErr w:type="spellStart"/>
      <w:r w:rsidRPr="00E7706B">
        <w:t>iaculis</w:t>
      </w:r>
      <w:proofErr w:type="spellEnd"/>
      <w:r w:rsidRPr="00E7706B">
        <w:t>.</w:t>
      </w:r>
    </w:p>
    <w:p w14:paraId="4F042342" w14:textId="7BE4E6C6" w:rsidR="00E7706B" w:rsidRDefault="00E7706B" w:rsidP="00E7706B">
      <w:pPr>
        <w:pStyle w:val="Heading4"/>
      </w:pPr>
      <w:r>
        <w:t>Key responsibilities:</w:t>
      </w:r>
    </w:p>
    <w:p w14:paraId="177636D7" w14:textId="721991AC" w:rsidR="00E7706B" w:rsidRDefault="00E7706B" w:rsidP="00E7706B">
      <w:pPr>
        <w:pStyle w:val="ListBullet"/>
      </w:pPr>
      <w:r>
        <w:t>One</w:t>
      </w:r>
    </w:p>
    <w:p w14:paraId="59F677BB" w14:textId="724E4F96" w:rsidR="00E7706B" w:rsidRDefault="00E7706B" w:rsidP="00E7706B">
      <w:pPr>
        <w:pStyle w:val="ListBullet"/>
      </w:pPr>
      <w:r>
        <w:t>Two</w:t>
      </w:r>
    </w:p>
    <w:p w14:paraId="41502321" w14:textId="0DA0CEAB" w:rsidR="00E7706B" w:rsidRDefault="00E7706B" w:rsidP="00E7706B">
      <w:pPr>
        <w:pStyle w:val="ListBullet"/>
      </w:pPr>
      <w:r>
        <w:t>Three</w:t>
      </w:r>
    </w:p>
    <w:p w14:paraId="6D251D28" w14:textId="600430EB" w:rsidR="00E7706B" w:rsidRDefault="00E7706B" w:rsidP="00E7706B">
      <w:pPr>
        <w:pStyle w:val="ListBullet"/>
      </w:pPr>
      <w:r>
        <w:t>Four</w:t>
      </w:r>
    </w:p>
    <w:p w14:paraId="1BD5A255" w14:textId="4B5DD30D" w:rsidR="00E7706B" w:rsidRDefault="00E7706B" w:rsidP="00E7706B">
      <w:pPr>
        <w:pStyle w:val="ListBullet"/>
      </w:pPr>
      <w:r>
        <w:t xml:space="preserve">Five </w:t>
      </w:r>
    </w:p>
    <w:p w14:paraId="453A32FA" w14:textId="77777777" w:rsidR="00E7706B" w:rsidRDefault="00E7706B" w:rsidP="00E7706B">
      <w:pPr>
        <w:pStyle w:val="Heading3"/>
      </w:pPr>
      <w:r w:rsidRPr="00E7706B">
        <w:rPr>
          <w:color w:val="0069FF" w:themeColor="text2"/>
        </w:rPr>
        <w:lastRenderedPageBreak/>
        <w:t xml:space="preserve">Employer </w:t>
      </w:r>
      <w:r w:rsidRPr="00E7706B">
        <w:rPr>
          <w:b w:val="0"/>
          <w:bCs/>
        </w:rPr>
        <w:t>/</w:t>
      </w:r>
      <w:r>
        <w:t xml:space="preserve"> </w:t>
      </w:r>
      <w:r w:rsidRPr="00E7706B">
        <w:rPr>
          <w:b w:val="0"/>
          <w:bCs/>
        </w:rPr>
        <w:t xml:space="preserve">role / </w:t>
      </w:r>
      <w:r w:rsidRPr="00E7706B">
        <w:t>date</w:t>
      </w:r>
    </w:p>
    <w:p w14:paraId="46995312" w14:textId="77777777" w:rsidR="00E7706B" w:rsidRDefault="00E7706B" w:rsidP="00E7706B">
      <w:r w:rsidRPr="00E7706B">
        <w:t xml:space="preserve">Lorem ipsum </w:t>
      </w:r>
      <w:proofErr w:type="spellStart"/>
      <w:r w:rsidRPr="00E7706B">
        <w:t>dolor</w:t>
      </w:r>
      <w:proofErr w:type="spellEnd"/>
      <w:r w:rsidRPr="00E7706B">
        <w:t xml:space="preserve"> sit </w:t>
      </w:r>
      <w:proofErr w:type="spellStart"/>
      <w:r w:rsidRPr="00E7706B">
        <w:t>amet</w:t>
      </w:r>
      <w:proofErr w:type="spellEnd"/>
      <w:r w:rsidRPr="00E7706B">
        <w:t xml:space="preserve">, </w:t>
      </w:r>
      <w:proofErr w:type="spellStart"/>
      <w:r w:rsidRPr="00E7706B">
        <w:t>consectetur</w:t>
      </w:r>
      <w:proofErr w:type="spellEnd"/>
      <w:r w:rsidRPr="00E7706B">
        <w:t xml:space="preserve"> </w:t>
      </w:r>
      <w:proofErr w:type="spellStart"/>
      <w:r w:rsidRPr="00E7706B">
        <w:t>adipiscing</w:t>
      </w:r>
      <w:proofErr w:type="spellEnd"/>
      <w:r w:rsidRPr="00E7706B">
        <w:t xml:space="preserve"> </w:t>
      </w:r>
      <w:proofErr w:type="spellStart"/>
      <w:r w:rsidRPr="00E7706B">
        <w:t>elit</w:t>
      </w:r>
      <w:proofErr w:type="spellEnd"/>
      <w:r w:rsidRPr="00E7706B">
        <w:t xml:space="preserve">. Maecenas at </w:t>
      </w:r>
      <w:proofErr w:type="spellStart"/>
      <w:r w:rsidRPr="00E7706B">
        <w:t>quam</w:t>
      </w:r>
      <w:proofErr w:type="spellEnd"/>
      <w:r w:rsidRPr="00E7706B">
        <w:t xml:space="preserve"> </w:t>
      </w:r>
      <w:proofErr w:type="spellStart"/>
      <w:r w:rsidRPr="00E7706B">
        <w:t>laoreet</w:t>
      </w:r>
      <w:proofErr w:type="spellEnd"/>
      <w:r w:rsidRPr="00E7706B">
        <w:t xml:space="preserve">, </w:t>
      </w:r>
      <w:proofErr w:type="spellStart"/>
      <w:r w:rsidRPr="00E7706B">
        <w:t>dapibus</w:t>
      </w:r>
      <w:proofErr w:type="spellEnd"/>
      <w:r w:rsidRPr="00E7706B">
        <w:t xml:space="preserve"> </w:t>
      </w:r>
      <w:proofErr w:type="spellStart"/>
      <w:r w:rsidRPr="00E7706B">
        <w:t>est</w:t>
      </w:r>
      <w:proofErr w:type="spellEnd"/>
      <w:r w:rsidRPr="00E7706B">
        <w:t xml:space="preserve"> sit </w:t>
      </w:r>
      <w:proofErr w:type="spellStart"/>
      <w:r w:rsidRPr="00E7706B">
        <w:t>amet</w:t>
      </w:r>
      <w:proofErr w:type="spellEnd"/>
      <w:r w:rsidRPr="00E7706B">
        <w:t xml:space="preserve">, </w:t>
      </w:r>
      <w:proofErr w:type="spellStart"/>
      <w:r w:rsidRPr="00E7706B">
        <w:t>faucibus</w:t>
      </w:r>
      <w:proofErr w:type="spellEnd"/>
      <w:r w:rsidRPr="00E7706B">
        <w:t xml:space="preserve"> ex. Morbi pulvinar, </w:t>
      </w:r>
      <w:proofErr w:type="spellStart"/>
      <w:r w:rsidRPr="00E7706B">
        <w:t>lectus</w:t>
      </w:r>
      <w:proofErr w:type="spellEnd"/>
      <w:r w:rsidRPr="00E7706B">
        <w:t xml:space="preserve"> </w:t>
      </w:r>
      <w:proofErr w:type="spellStart"/>
      <w:r w:rsidRPr="00E7706B">
        <w:t>ut</w:t>
      </w:r>
      <w:proofErr w:type="spellEnd"/>
      <w:r w:rsidRPr="00E7706B">
        <w:t xml:space="preserve"> </w:t>
      </w:r>
      <w:proofErr w:type="spellStart"/>
      <w:r w:rsidRPr="00E7706B">
        <w:t>faucibus</w:t>
      </w:r>
      <w:proofErr w:type="spellEnd"/>
      <w:r w:rsidRPr="00E7706B">
        <w:t xml:space="preserve"> </w:t>
      </w:r>
      <w:proofErr w:type="spellStart"/>
      <w:r w:rsidRPr="00E7706B">
        <w:t>laoreet</w:t>
      </w:r>
      <w:proofErr w:type="spellEnd"/>
      <w:r w:rsidRPr="00E7706B">
        <w:t xml:space="preserve">, </w:t>
      </w:r>
      <w:proofErr w:type="spellStart"/>
      <w:r w:rsidRPr="00E7706B">
        <w:t>risus</w:t>
      </w:r>
      <w:proofErr w:type="spellEnd"/>
      <w:r w:rsidRPr="00E7706B">
        <w:t xml:space="preserve"> </w:t>
      </w:r>
      <w:proofErr w:type="spellStart"/>
      <w:r w:rsidRPr="00E7706B">
        <w:t>purus</w:t>
      </w:r>
      <w:proofErr w:type="spellEnd"/>
      <w:r w:rsidRPr="00E7706B">
        <w:t xml:space="preserve"> </w:t>
      </w:r>
      <w:proofErr w:type="spellStart"/>
      <w:r w:rsidRPr="00E7706B">
        <w:t>sagittis</w:t>
      </w:r>
      <w:proofErr w:type="spellEnd"/>
      <w:r w:rsidRPr="00E7706B">
        <w:t xml:space="preserve"> </w:t>
      </w:r>
      <w:proofErr w:type="spellStart"/>
      <w:r w:rsidRPr="00E7706B">
        <w:t>nisl</w:t>
      </w:r>
      <w:proofErr w:type="spellEnd"/>
      <w:r w:rsidRPr="00E7706B">
        <w:t xml:space="preserve">, </w:t>
      </w:r>
      <w:proofErr w:type="spellStart"/>
      <w:r w:rsidRPr="00E7706B">
        <w:t>quis</w:t>
      </w:r>
      <w:proofErr w:type="spellEnd"/>
      <w:r w:rsidRPr="00E7706B">
        <w:t xml:space="preserve"> </w:t>
      </w:r>
      <w:proofErr w:type="spellStart"/>
      <w:r w:rsidRPr="00E7706B">
        <w:t>sodales</w:t>
      </w:r>
      <w:proofErr w:type="spellEnd"/>
      <w:r w:rsidRPr="00E7706B">
        <w:t xml:space="preserve"> nisi ipsum non </w:t>
      </w:r>
      <w:proofErr w:type="spellStart"/>
      <w:r w:rsidRPr="00E7706B">
        <w:t>urna</w:t>
      </w:r>
      <w:proofErr w:type="spellEnd"/>
      <w:r w:rsidRPr="00E7706B">
        <w:t xml:space="preserve">. </w:t>
      </w:r>
      <w:proofErr w:type="spellStart"/>
      <w:r w:rsidRPr="00E7706B">
        <w:t>Mauris</w:t>
      </w:r>
      <w:proofErr w:type="spellEnd"/>
      <w:r w:rsidRPr="00E7706B">
        <w:t xml:space="preserve"> semper </w:t>
      </w:r>
      <w:proofErr w:type="spellStart"/>
      <w:r w:rsidRPr="00E7706B">
        <w:t>quis</w:t>
      </w:r>
      <w:proofErr w:type="spellEnd"/>
      <w:r w:rsidRPr="00E7706B">
        <w:t xml:space="preserve"> </w:t>
      </w:r>
      <w:proofErr w:type="spellStart"/>
      <w:r w:rsidRPr="00E7706B">
        <w:t>diam</w:t>
      </w:r>
      <w:proofErr w:type="spellEnd"/>
      <w:r w:rsidRPr="00E7706B">
        <w:t xml:space="preserve"> at </w:t>
      </w:r>
      <w:proofErr w:type="spellStart"/>
      <w:r w:rsidRPr="00E7706B">
        <w:t>iaculis</w:t>
      </w:r>
      <w:proofErr w:type="spellEnd"/>
      <w:r w:rsidRPr="00E7706B">
        <w:t>.</w:t>
      </w:r>
    </w:p>
    <w:p w14:paraId="0314A5F9" w14:textId="77777777" w:rsidR="00E7706B" w:rsidRDefault="00E7706B" w:rsidP="00E7706B">
      <w:pPr>
        <w:pStyle w:val="Heading4"/>
      </w:pPr>
      <w:r>
        <w:t>Key responsibilities:</w:t>
      </w:r>
    </w:p>
    <w:p w14:paraId="4A2FF010" w14:textId="77777777" w:rsidR="00E7706B" w:rsidRDefault="00E7706B" w:rsidP="00E7706B">
      <w:pPr>
        <w:pStyle w:val="ListBullet"/>
      </w:pPr>
      <w:r>
        <w:t>One</w:t>
      </w:r>
    </w:p>
    <w:p w14:paraId="2C196EE8" w14:textId="77777777" w:rsidR="00E7706B" w:rsidRDefault="00E7706B" w:rsidP="00E7706B">
      <w:pPr>
        <w:pStyle w:val="ListBullet"/>
      </w:pPr>
      <w:r>
        <w:t>Two</w:t>
      </w:r>
    </w:p>
    <w:p w14:paraId="66C083A2" w14:textId="77777777" w:rsidR="00E7706B" w:rsidRDefault="00E7706B" w:rsidP="00E7706B">
      <w:pPr>
        <w:pStyle w:val="ListBullet"/>
      </w:pPr>
      <w:r>
        <w:t>Three</w:t>
      </w:r>
    </w:p>
    <w:p w14:paraId="0286D764" w14:textId="77777777" w:rsidR="00E7706B" w:rsidRDefault="00E7706B" w:rsidP="00E7706B">
      <w:pPr>
        <w:pStyle w:val="ListBullet"/>
      </w:pPr>
      <w:r>
        <w:t>Four</w:t>
      </w:r>
    </w:p>
    <w:p w14:paraId="0A01BC45" w14:textId="77777777" w:rsidR="00E7706B" w:rsidRPr="00E7706B" w:rsidRDefault="00E7706B" w:rsidP="00E7706B">
      <w:pPr>
        <w:pStyle w:val="ListBullet"/>
      </w:pPr>
      <w:r>
        <w:t xml:space="preserve">Five </w:t>
      </w:r>
    </w:p>
    <w:p w14:paraId="64C28BD1" w14:textId="77777777" w:rsidR="00E7706B" w:rsidRDefault="00E7706B" w:rsidP="00E7706B">
      <w:pPr>
        <w:pStyle w:val="Heading3"/>
      </w:pPr>
      <w:r w:rsidRPr="00E7706B">
        <w:rPr>
          <w:color w:val="0069FF" w:themeColor="text2"/>
        </w:rPr>
        <w:t xml:space="preserve">Employer </w:t>
      </w:r>
      <w:r w:rsidRPr="00E7706B">
        <w:rPr>
          <w:b w:val="0"/>
          <w:bCs/>
        </w:rPr>
        <w:t>/</w:t>
      </w:r>
      <w:r>
        <w:t xml:space="preserve"> </w:t>
      </w:r>
      <w:r w:rsidRPr="00E7706B">
        <w:rPr>
          <w:b w:val="0"/>
          <w:bCs/>
        </w:rPr>
        <w:t xml:space="preserve">role / </w:t>
      </w:r>
      <w:r w:rsidRPr="00E7706B">
        <w:t>date</w:t>
      </w:r>
    </w:p>
    <w:p w14:paraId="484CB6D2" w14:textId="77777777" w:rsidR="00E7706B" w:rsidRDefault="00E7706B" w:rsidP="00E7706B">
      <w:r w:rsidRPr="00E7706B">
        <w:t xml:space="preserve">Lorem ipsum </w:t>
      </w:r>
      <w:proofErr w:type="spellStart"/>
      <w:r w:rsidRPr="00E7706B">
        <w:t>dolor</w:t>
      </w:r>
      <w:proofErr w:type="spellEnd"/>
      <w:r w:rsidRPr="00E7706B">
        <w:t xml:space="preserve"> sit </w:t>
      </w:r>
      <w:proofErr w:type="spellStart"/>
      <w:r w:rsidRPr="00E7706B">
        <w:t>amet</w:t>
      </w:r>
      <w:proofErr w:type="spellEnd"/>
      <w:r w:rsidRPr="00E7706B">
        <w:t xml:space="preserve">, </w:t>
      </w:r>
      <w:proofErr w:type="spellStart"/>
      <w:r w:rsidRPr="00E7706B">
        <w:t>consectetur</w:t>
      </w:r>
      <w:proofErr w:type="spellEnd"/>
      <w:r w:rsidRPr="00E7706B">
        <w:t xml:space="preserve"> </w:t>
      </w:r>
      <w:proofErr w:type="spellStart"/>
      <w:r w:rsidRPr="00E7706B">
        <w:t>adipiscing</w:t>
      </w:r>
      <w:proofErr w:type="spellEnd"/>
      <w:r w:rsidRPr="00E7706B">
        <w:t xml:space="preserve"> </w:t>
      </w:r>
      <w:proofErr w:type="spellStart"/>
      <w:r w:rsidRPr="00E7706B">
        <w:t>elit</w:t>
      </w:r>
      <w:proofErr w:type="spellEnd"/>
      <w:r w:rsidRPr="00E7706B">
        <w:t xml:space="preserve">. Maecenas at </w:t>
      </w:r>
      <w:proofErr w:type="spellStart"/>
      <w:r w:rsidRPr="00E7706B">
        <w:t>quam</w:t>
      </w:r>
      <w:proofErr w:type="spellEnd"/>
      <w:r w:rsidRPr="00E7706B">
        <w:t xml:space="preserve"> </w:t>
      </w:r>
      <w:proofErr w:type="spellStart"/>
      <w:r w:rsidRPr="00E7706B">
        <w:t>laoreet</w:t>
      </w:r>
      <w:proofErr w:type="spellEnd"/>
      <w:r w:rsidRPr="00E7706B">
        <w:t xml:space="preserve">, </w:t>
      </w:r>
      <w:proofErr w:type="spellStart"/>
      <w:r w:rsidRPr="00E7706B">
        <w:t>dapibus</w:t>
      </w:r>
      <w:proofErr w:type="spellEnd"/>
      <w:r w:rsidRPr="00E7706B">
        <w:t xml:space="preserve"> </w:t>
      </w:r>
      <w:proofErr w:type="spellStart"/>
      <w:r w:rsidRPr="00E7706B">
        <w:t>est</w:t>
      </w:r>
      <w:proofErr w:type="spellEnd"/>
      <w:r w:rsidRPr="00E7706B">
        <w:t xml:space="preserve"> sit </w:t>
      </w:r>
      <w:proofErr w:type="spellStart"/>
      <w:r w:rsidRPr="00E7706B">
        <w:t>amet</w:t>
      </w:r>
      <w:proofErr w:type="spellEnd"/>
      <w:r w:rsidRPr="00E7706B">
        <w:t xml:space="preserve">, </w:t>
      </w:r>
      <w:proofErr w:type="spellStart"/>
      <w:r w:rsidRPr="00E7706B">
        <w:t>faucibus</w:t>
      </w:r>
      <w:proofErr w:type="spellEnd"/>
      <w:r w:rsidRPr="00E7706B">
        <w:t xml:space="preserve"> ex. Morbi pulvinar, </w:t>
      </w:r>
      <w:proofErr w:type="spellStart"/>
      <w:r w:rsidRPr="00E7706B">
        <w:t>lectus</w:t>
      </w:r>
      <w:proofErr w:type="spellEnd"/>
      <w:r w:rsidRPr="00E7706B">
        <w:t xml:space="preserve"> </w:t>
      </w:r>
      <w:proofErr w:type="spellStart"/>
      <w:r w:rsidRPr="00E7706B">
        <w:t>ut</w:t>
      </w:r>
      <w:proofErr w:type="spellEnd"/>
      <w:r w:rsidRPr="00E7706B">
        <w:t xml:space="preserve"> </w:t>
      </w:r>
      <w:proofErr w:type="spellStart"/>
      <w:r w:rsidRPr="00E7706B">
        <w:t>faucibus</w:t>
      </w:r>
      <w:proofErr w:type="spellEnd"/>
      <w:r w:rsidRPr="00E7706B">
        <w:t xml:space="preserve"> </w:t>
      </w:r>
      <w:proofErr w:type="spellStart"/>
      <w:r w:rsidRPr="00E7706B">
        <w:t>laoreet</w:t>
      </w:r>
      <w:proofErr w:type="spellEnd"/>
      <w:r w:rsidRPr="00E7706B">
        <w:t xml:space="preserve">, </w:t>
      </w:r>
      <w:proofErr w:type="spellStart"/>
      <w:r w:rsidRPr="00E7706B">
        <w:t>risus</w:t>
      </w:r>
      <w:proofErr w:type="spellEnd"/>
      <w:r w:rsidRPr="00E7706B">
        <w:t xml:space="preserve"> </w:t>
      </w:r>
      <w:proofErr w:type="spellStart"/>
      <w:r w:rsidRPr="00E7706B">
        <w:t>purus</w:t>
      </w:r>
      <w:proofErr w:type="spellEnd"/>
      <w:r w:rsidRPr="00E7706B">
        <w:t xml:space="preserve"> </w:t>
      </w:r>
      <w:proofErr w:type="spellStart"/>
      <w:r w:rsidRPr="00E7706B">
        <w:t>sagittis</w:t>
      </w:r>
      <w:proofErr w:type="spellEnd"/>
      <w:r w:rsidRPr="00E7706B">
        <w:t xml:space="preserve"> </w:t>
      </w:r>
      <w:proofErr w:type="spellStart"/>
      <w:r w:rsidRPr="00E7706B">
        <w:t>nisl</w:t>
      </w:r>
      <w:proofErr w:type="spellEnd"/>
      <w:r w:rsidRPr="00E7706B">
        <w:t xml:space="preserve">, </w:t>
      </w:r>
      <w:proofErr w:type="spellStart"/>
      <w:r w:rsidRPr="00E7706B">
        <w:t>quis</w:t>
      </w:r>
      <w:proofErr w:type="spellEnd"/>
      <w:r w:rsidRPr="00E7706B">
        <w:t xml:space="preserve"> </w:t>
      </w:r>
      <w:proofErr w:type="spellStart"/>
      <w:r w:rsidRPr="00E7706B">
        <w:t>sodales</w:t>
      </w:r>
      <w:proofErr w:type="spellEnd"/>
      <w:r w:rsidRPr="00E7706B">
        <w:t xml:space="preserve"> nisi ipsum non </w:t>
      </w:r>
      <w:proofErr w:type="spellStart"/>
      <w:r w:rsidRPr="00E7706B">
        <w:t>urna</w:t>
      </w:r>
      <w:proofErr w:type="spellEnd"/>
      <w:r w:rsidRPr="00E7706B">
        <w:t xml:space="preserve">. </w:t>
      </w:r>
      <w:proofErr w:type="spellStart"/>
      <w:r w:rsidRPr="00E7706B">
        <w:t>Mauris</w:t>
      </w:r>
      <w:proofErr w:type="spellEnd"/>
      <w:r w:rsidRPr="00E7706B">
        <w:t xml:space="preserve"> semper </w:t>
      </w:r>
      <w:proofErr w:type="spellStart"/>
      <w:r w:rsidRPr="00E7706B">
        <w:t>quis</w:t>
      </w:r>
      <w:proofErr w:type="spellEnd"/>
      <w:r w:rsidRPr="00E7706B">
        <w:t xml:space="preserve"> </w:t>
      </w:r>
      <w:proofErr w:type="spellStart"/>
      <w:r w:rsidRPr="00E7706B">
        <w:t>diam</w:t>
      </w:r>
      <w:proofErr w:type="spellEnd"/>
      <w:r w:rsidRPr="00E7706B">
        <w:t xml:space="preserve"> at </w:t>
      </w:r>
      <w:proofErr w:type="spellStart"/>
      <w:r w:rsidRPr="00E7706B">
        <w:t>iaculis</w:t>
      </w:r>
      <w:proofErr w:type="spellEnd"/>
      <w:r w:rsidRPr="00E7706B">
        <w:t>.</w:t>
      </w:r>
    </w:p>
    <w:p w14:paraId="420E76B9" w14:textId="77777777" w:rsidR="00E7706B" w:rsidRDefault="00E7706B" w:rsidP="00E7706B">
      <w:pPr>
        <w:pStyle w:val="Heading4"/>
      </w:pPr>
      <w:r>
        <w:t>Key responsibilities:</w:t>
      </w:r>
    </w:p>
    <w:p w14:paraId="3FED6848" w14:textId="77777777" w:rsidR="00E7706B" w:rsidRDefault="00E7706B" w:rsidP="00E7706B">
      <w:pPr>
        <w:pStyle w:val="ListBullet"/>
      </w:pPr>
      <w:r>
        <w:t>One</w:t>
      </w:r>
    </w:p>
    <w:p w14:paraId="11C65A2A" w14:textId="77777777" w:rsidR="00E7706B" w:rsidRDefault="00E7706B" w:rsidP="00E7706B">
      <w:pPr>
        <w:pStyle w:val="ListBullet"/>
      </w:pPr>
      <w:r>
        <w:t>Two</w:t>
      </w:r>
    </w:p>
    <w:p w14:paraId="017DC618" w14:textId="77777777" w:rsidR="00E7706B" w:rsidRDefault="00E7706B" w:rsidP="00E7706B">
      <w:pPr>
        <w:pStyle w:val="ListBullet"/>
      </w:pPr>
      <w:r>
        <w:t>Three</w:t>
      </w:r>
    </w:p>
    <w:p w14:paraId="5125291C" w14:textId="77777777" w:rsidR="00E7706B" w:rsidRDefault="00E7706B" w:rsidP="00E7706B">
      <w:pPr>
        <w:pStyle w:val="ListBullet"/>
      </w:pPr>
      <w:r>
        <w:t>Four</w:t>
      </w:r>
    </w:p>
    <w:p w14:paraId="19A6FF53" w14:textId="77777777" w:rsidR="00E7706B" w:rsidRPr="00E7706B" w:rsidRDefault="00E7706B" w:rsidP="00E7706B">
      <w:pPr>
        <w:pStyle w:val="ListBullet"/>
      </w:pPr>
      <w:r>
        <w:t xml:space="preserve">Five </w:t>
      </w:r>
    </w:p>
    <w:p w14:paraId="6976828C" w14:textId="369DE486" w:rsidR="00E7706B" w:rsidRDefault="00E7706B" w:rsidP="00E7706B">
      <w:pPr>
        <w:pStyle w:val="ListBullet"/>
        <w:numPr>
          <w:ilvl w:val="0"/>
          <w:numId w:val="0"/>
        </w:numPr>
        <w:ind w:left="357" w:hanging="357"/>
      </w:pPr>
    </w:p>
    <w:p w14:paraId="6254CC8F" w14:textId="7CBCF9F9" w:rsidR="00E7706B" w:rsidRDefault="00E7706B" w:rsidP="00E7706B">
      <w:pPr>
        <w:pStyle w:val="Heading2"/>
      </w:pPr>
      <w:r>
        <w:t xml:space="preserve">Education </w:t>
      </w:r>
    </w:p>
    <w:p w14:paraId="167AB974" w14:textId="0B5D0990" w:rsidR="00E7706B" w:rsidRDefault="00E7706B" w:rsidP="00E7706B">
      <w:pPr>
        <w:pStyle w:val="Heading3"/>
      </w:pPr>
      <w:r>
        <w:rPr>
          <w:color w:val="0069FF" w:themeColor="text2"/>
        </w:rPr>
        <w:t>Qualification</w:t>
      </w:r>
      <w:r w:rsidRPr="00E7706B">
        <w:rPr>
          <w:color w:val="0069FF" w:themeColor="text2"/>
        </w:rPr>
        <w:t xml:space="preserve"> </w:t>
      </w:r>
      <w:r w:rsidRPr="00E7706B">
        <w:rPr>
          <w:b w:val="0"/>
          <w:bCs/>
        </w:rPr>
        <w:t>/</w:t>
      </w:r>
      <w:r>
        <w:t xml:space="preserve"> </w:t>
      </w:r>
      <w:r>
        <w:rPr>
          <w:b w:val="0"/>
          <w:bCs/>
        </w:rPr>
        <w:t>provider</w:t>
      </w:r>
      <w:r w:rsidRPr="00E7706B">
        <w:rPr>
          <w:b w:val="0"/>
          <w:bCs/>
        </w:rPr>
        <w:t xml:space="preserve"> / </w:t>
      </w:r>
      <w:r w:rsidRPr="00E7706B">
        <w:t>date</w:t>
      </w:r>
    </w:p>
    <w:p w14:paraId="76DB4382" w14:textId="54B9D38D" w:rsidR="00E7706B" w:rsidRDefault="00E7706B" w:rsidP="00E7706B"/>
    <w:p w14:paraId="77F5B5D7" w14:textId="6C695F40" w:rsidR="00E7706B" w:rsidRDefault="001921B4" w:rsidP="00E7706B">
      <w:pPr>
        <w:pStyle w:val="Heading2"/>
      </w:pPr>
      <w:r>
        <w:t>achievements</w:t>
      </w:r>
    </w:p>
    <w:p w14:paraId="61AE7DF9" w14:textId="5F2B26EE" w:rsidR="00E7706B" w:rsidRDefault="00E7706B" w:rsidP="00E7706B">
      <w:pPr>
        <w:pStyle w:val="Heading3"/>
      </w:pPr>
      <w:r>
        <w:rPr>
          <w:color w:val="0069FF" w:themeColor="text2"/>
        </w:rPr>
        <w:t>Award</w:t>
      </w:r>
      <w:r w:rsidRPr="00E7706B">
        <w:rPr>
          <w:color w:val="0069FF" w:themeColor="text2"/>
        </w:rPr>
        <w:t xml:space="preserve"> </w:t>
      </w:r>
      <w:r w:rsidRPr="00E7706B">
        <w:rPr>
          <w:b w:val="0"/>
          <w:bCs/>
        </w:rPr>
        <w:t>/</w:t>
      </w:r>
      <w:r>
        <w:t xml:space="preserve"> </w:t>
      </w:r>
      <w:r>
        <w:rPr>
          <w:b w:val="0"/>
          <w:bCs/>
        </w:rPr>
        <w:t>provider</w:t>
      </w:r>
      <w:r w:rsidRPr="00E7706B">
        <w:rPr>
          <w:b w:val="0"/>
          <w:bCs/>
        </w:rPr>
        <w:t xml:space="preserve"> / </w:t>
      </w:r>
      <w:r w:rsidRPr="00E7706B">
        <w:t>date</w:t>
      </w:r>
    </w:p>
    <w:p w14:paraId="7C1E13B6" w14:textId="28E72814" w:rsidR="00E7706B" w:rsidRDefault="00E7706B" w:rsidP="00E7706B"/>
    <w:p w14:paraId="46F93D97" w14:textId="06375BC7" w:rsidR="00E7706B" w:rsidRDefault="00E7706B" w:rsidP="00E7706B">
      <w:pPr>
        <w:pStyle w:val="Heading2"/>
      </w:pPr>
      <w:r>
        <w:t>Referees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D07124" w14:paraId="58825972" w14:textId="77777777" w:rsidTr="00D07124">
        <w:tc>
          <w:tcPr>
            <w:tcW w:w="4814" w:type="dxa"/>
          </w:tcPr>
          <w:p w14:paraId="1BAE4514" w14:textId="77777777" w:rsidR="00D07124" w:rsidRDefault="00D07124" w:rsidP="00D07124">
            <w:pPr>
              <w:pStyle w:val="Heading3"/>
              <w:outlineLvl w:val="2"/>
            </w:pPr>
            <w:r>
              <w:rPr>
                <w:color w:val="0069FF" w:themeColor="text2"/>
              </w:rPr>
              <w:t>Name</w:t>
            </w:r>
            <w:r w:rsidRPr="00E7706B">
              <w:rPr>
                <w:color w:val="0069FF" w:themeColor="text2"/>
              </w:rPr>
              <w:t xml:space="preserve"> </w:t>
            </w:r>
            <w:r w:rsidRPr="00E7706B">
              <w:rPr>
                <w:b w:val="0"/>
                <w:bCs/>
              </w:rPr>
              <w:t>/</w:t>
            </w:r>
            <w:r>
              <w:t xml:space="preserve"> </w:t>
            </w:r>
            <w:r>
              <w:rPr>
                <w:b w:val="0"/>
                <w:bCs/>
              </w:rPr>
              <w:t>relationship to you</w:t>
            </w:r>
          </w:p>
          <w:p w14:paraId="121E03AE" w14:textId="7963C14C" w:rsidR="00D07124" w:rsidRDefault="00D07124" w:rsidP="00D07124">
            <w:r>
              <w:t>Current role</w:t>
            </w:r>
            <w:r>
              <w:br/>
              <w:t>000 123 4567</w:t>
            </w:r>
            <w:r>
              <w:br/>
              <w:t xml:space="preserve">emailaddress@email.com </w:t>
            </w:r>
          </w:p>
        </w:tc>
        <w:tc>
          <w:tcPr>
            <w:tcW w:w="4814" w:type="dxa"/>
          </w:tcPr>
          <w:p w14:paraId="2891ADB5" w14:textId="77777777" w:rsidR="00D07124" w:rsidRDefault="00D07124" w:rsidP="00D07124">
            <w:pPr>
              <w:pStyle w:val="Heading3"/>
              <w:outlineLvl w:val="2"/>
            </w:pPr>
            <w:r>
              <w:rPr>
                <w:color w:val="0069FF" w:themeColor="text2"/>
              </w:rPr>
              <w:t>Name</w:t>
            </w:r>
            <w:r w:rsidRPr="00E7706B">
              <w:rPr>
                <w:color w:val="0069FF" w:themeColor="text2"/>
              </w:rPr>
              <w:t xml:space="preserve"> </w:t>
            </w:r>
            <w:r w:rsidRPr="00E7706B">
              <w:rPr>
                <w:b w:val="0"/>
                <w:bCs/>
              </w:rPr>
              <w:t>/</w:t>
            </w:r>
            <w:r>
              <w:t xml:space="preserve"> </w:t>
            </w:r>
            <w:r>
              <w:rPr>
                <w:b w:val="0"/>
                <w:bCs/>
              </w:rPr>
              <w:t>relationship to you</w:t>
            </w:r>
          </w:p>
          <w:p w14:paraId="247FDE5D" w14:textId="60996FD2" w:rsidR="00D07124" w:rsidRDefault="00D07124" w:rsidP="00D07124">
            <w:r>
              <w:t>Current role</w:t>
            </w:r>
            <w:r>
              <w:br/>
              <w:t>000 123 4567</w:t>
            </w:r>
            <w:r>
              <w:br/>
              <w:t xml:space="preserve">emailaddress@email.com </w:t>
            </w:r>
          </w:p>
        </w:tc>
      </w:tr>
    </w:tbl>
    <w:p w14:paraId="06377376" w14:textId="77777777" w:rsidR="00E7706B" w:rsidRPr="00E7706B" w:rsidRDefault="00E7706B" w:rsidP="00E7706B"/>
    <w:sectPr w:rsidR="00E7706B" w:rsidRPr="00E7706B" w:rsidSect="00313760">
      <w:footerReference w:type="default" r:id="rId8"/>
      <w:footerReference w:type="first" r:id="rId9"/>
      <w:pgSz w:w="11906" w:h="16838" w:code="9"/>
      <w:pgMar w:top="1418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08A6E" w14:textId="77777777" w:rsidR="00E7706B" w:rsidRDefault="00E7706B" w:rsidP="009A74F2">
      <w:r>
        <w:separator/>
      </w:r>
    </w:p>
  </w:endnote>
  <w:endnote w:type="continuationSeparator" w:id="0">
    <w:p w14:paraId="3EE1553D" w14:textId="77777777" w:rsidR="00E7706B" w:rsidRDefault="00E7706B" w:rsidP="009A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altName w:val="Cambria"/>
    <w:panose1 w:val="020F07020304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3772D" w14:textId="39DBFE5E" w:rsidR="00281E7E" w:rsidRPr="00AA723D" w:rsidRDefault="00047BE5" w:rsidP="00281E7E">
    <w:pPr>
      <w:pStyle w:val="Footer"/>
      <w:tabs>
        <w:tab w:val="clear" w:pos="9026"/>
        <w:tab w:val="right" w:pos="9638"/>
      </w:tabs>
      <w:jc w:val="left"/>
      <w:rPr>
        <w:b/>
      </w:rPr>
    </w:pPr>
    <w:r>
      <w:t xml:space="preserve">CV  </w:t>
    </w:r>
    <w:r w:rsidR="001D3E6B">
      <w:t>/</w:t>
    </w:r>
    <w:r>
      <w:t xml:space="preserve">  </w:t>
    </w:r>
    <w:r w:rsidR="001D3E6B">
      <w:t>Name</w:t>
    </w:r>
    <w:r w:rsidRPr="00FC1819">
      <w:rPr>
        <w:lang w:val="en-GB"/>
      </w:rPr>
      <w:t xml:space="preserve">  </w:t>
    </w:r>
    <w:r w:rsidR="00281E7E">
      <w:rPr>
        <w:lang w:val="en-GB"/>
      </w:rPr>
      <w:tab/>
    </w:r>
    <w:r w:rsidR="008D3DEE">
      <w:rPr>
        <w:lang w:val="en-GB"/>
      </w:rPr>
      <w:tab/>
    </w:r>
    <w:r w:rsidR="00AA723D" w:rsidRPr="009A7E3D">
      <w:rPr>
        <w:b/>
        <w:szCs w:val="16"/>
        <w:lang w:val="en-GB"/>
      </w:rPr>
      <w:t>Page</w:t>
    </w:r>
    <w:r w:rsidR="00281E7E" w:rsidRPr="009A7E3D">
      <w:rPr>
        <w:b/>
        <w:color w:val="0085CA"/>
        <w:szCs w:val="16"/>
        <w:lang w:val="en-GB"/>
      </w:rPr>
      <w:t xml:space="preserve"> </w:t>
    </w:r>
    <w:r w:rsidR="00281E7E" w:rsidRPr="009A7E3D">
      <w:rPr>
        <w:b/>
        <w:szCs w:val="16"/>
      </w:rPr>
      <w:fldChar w:fldCharType="begin"/>
    </w:r>
    <w:r w:rsidR="00281E7E" w:rsidRPr="009A7E3D">
      <w:rPr>
        <w:b/>
        <w:szCs w:val="16"/>
      </w:rPr>
      <w:instrText xml:space="preserve"> PAGE </w:instrText>
    </w:r>
    <w:r w:rsidR="00281E7E" w:rsidRPr="009A7E3D">
      <w:rPr>
        <w:b/>
        <w:szCs w:val="16"/>
      </w:rPr>
      <w:fldChar w:fldCharType="separate"/>
    </w:r>
    <w:r w:rsidR="005E40E5">
      <w:rPr>
        <w:b/>
        <w:szCs w:val="16"/>
      </w:rPr>
      <w:t>4</w:t>
    </w:r>
    <w:r w:rsidR="00281E7E" w:rsidRPr="009A7E3D">
      <w:rPr>
        <w:b/>
        <w:szCs w:val="16"/>
      </w:rPr>
      <w:fldChar w:fldCharType="end"/>
    </w:r>
    <w:r w:rsidR="00AA723D" w:rsidRPr="009A7E3D">
      <w:rPr>
        <w:b/>
        <w:szCs w:val="16"/>
      </w:rPr>
      <w:t xml:space="preserve"> of </w:t>
    </w:r>
    <w:r w:rsidR="00E15AF9">
      <w:rPr>
        <w:b/>
        <w:szCs w:val="16"/>
      </w:rPr>
      <w:fldChar w:fldCharType="begin"/>
    </w:r>
    <w:r w:rsidR="00E15AF9">
      <w:rPr>
        <w:b/>
        <w:szCs w:val="16"/>
      </w:rPr>
      <w:instrText xml:space="preserve"> NUMPAGES   \* MERGEFORMAT </w:instrText>
    </w:r>
    <w:r w:rsidR="00E15AF9">
      <w:rPr>
        <w:b/>
        <w:szCs w:val="16"/>
      </w:rPr>
      <w:fldChar w:fldCharType="separate"/>
    </w:r>
    <w:r w:rsidR="005E40E5">
      <w:rPr>
        <w:b/>
        <w:szCs w:val="16"/>
      </w:rPr>
      <w:t>4</w:t>
    </w:r>
    <w:r w:rsidR="00E15AF9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582F" w14:textId="2F4B5462" w:rsidR="00FD779B" w:rsidRPr="00FD779B" w:rsidRDefault="00E7706B" w:rsidP="00FD779B">
    <w:pPr>
      <w:pStyle w:val="Footer"/>
      <w:tabs>
        <w:tab w:val="clear" w:pos="9026"/>
        <w:tab w:val="right" w:pos="9638"/>
      </w:tabs>
      <w:jc w:val="left"/>
      <w:rPr>
        <w:b/>
      </w:rPr>
    </w:pPr>
    <w:r>
      <w:t>CV</w:t>
    </w:r>
    <w:r w:rsidR="00FD779B">
      <w:t xml:space="preserve">  </w:t>
    </w:r>
    <w:r w:rsidR="001D3E6B">
      <w:t>/</w:t>
    </w:r>
    <w:r w:rsidR="00FD779B">
      <w:t xml:space="preserve">  </w:t>
    </w:r>
    <w:r w:rsidR="001D3E6B">
      <w:t>Name</w:t>
    </w:r>
    <w:r w:rsidR="00FD779B" w:rsidRPr="00FC1819">
      <w:rPr>
        <w:lang w:val="en-GB"/>
      </w:rPr>
      <w:t xml:space="preserve">  </w:t>
    </w:r>
    <w:r w:rsidR="00FD779B">
      <w:rPr>
        <w:lang w:val="en-GB"/>
      </w:rPr>
      <w:tab/>
    </w:r>
    <w:r w:rsidR="00FD779B">
      <w:rPr>
        <w:lang w:val="en-GB"/>
      </w:rPr>
      <w:tab/>
    </w:r>
    <w:r w:rsidR="00FD779B" w:rsidRPr="009A7E3D">
      <w:rPr>
        <w:b/>
        <w:szCs w:val="16"/>
        <w:lang w:val="en-GB"/>
      </w:rPr>
      <w:t>Page</w:t>
    </w:r>
    <w:r w:rsidR="00FD779B" w:rsidRPr="009A7E3D">
      <w:rPr>
        <w:b/>
        <w:color w:val="0085CA"/>
        <w:szCs w:val="16"/>
        <w:lang w:val="en-GB"/>
      </w:rPr>
      <w:t xml:space="preserve"> </w:t>
    </w:r>
    <w:r w:rsidR="00E15AF9">
      <w:rPr>
        <w:b/>
        <w:szCs w:val="16"/>
      </w:rPr>
      <w:fldChar w:fldCharType="begin"/>
    </w:r>
    <w:r w:rsidR="00E15AF9">
      <w:rPr>
        <w:b/>
        <w:szCs w:val="16"/>
      </w:rPr>
      <w:instrText xml:space="preserve"> PAGE  </w:instrText>
    </w:r>
    <w:r w:rsidR="00E15AF9">
      <w:rPr>
        <w:b/>
        <w:szCs w:val="16"/>
      </w:rPr>
      <w:fldChar w:fldCharType="separate"/>
    </w:r>
    <w:r w:rsidR="005E40E5">
      <w:rPr>
        <w:b/>
        <w:szCs w:val="16"/>
      </w:rPr>
      <w:t>1</w:t>
    </w:r>
    <w:r w:rsidR="00E15AF9">
      <w:rPr>
        <w:b/>
        <w:szCs w:val="16"/>
      </w:rPr>
      <w:fldChar w:fldCharType="end"/>
    </w:r>
    <w:r w:rsidR="00FD779B" w:rsidRPr="009A7E3D">
      <w:rPr>
        <w:b/>
        <w:szCs w:val="16"/>
      </w:rPr>
      <w:t xml:space="preserve"> of </w:t>
    </w:r>
    <w:r w:rsidR="00E15AF9">
      <w:rPr>
        <w:b/>
        <w:szCs w:val="16"/>
      </w:rPr>
      <w:fldChar w:fldCharType="begin"/>
    </w:r>
    <w:r w:rsidR="00E15AF9">
      <w:rPr>
        <w:b/>
        <w:szCs w:val="16"/>
      </w:rPr>
      <w:instrText xml:space="preserve"> NUMPAGES   \* MERGEFORMAT </w:instrText>
    </w:r>
    <w:r w:rsidR="00E15AF9">
      <w:rPr>
        <w:b/>
        <w:szCs w:val="16"/>
      </w:rPr>
      <w:fldChar w:fldCharType="separate"/>
    </w:r>
    <w:r w:rsidR="005E40E5">
      <w:rPr>
        <w:b/>
        <w:szCs w:val="16"/>
      </w:rPr>
      <w:t>4</w:t>
    </w:r>
    <w:r w:rsidR="00E15AF9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E56DE" w14:textId="77777777" w:rsidR="00E7706B" w:rsidRDefault="00E7706B" w:rsidP="009A74F2">
      <w:r>
        <w:separator/>
      </w:r>
    </w:p>
  </w:footnote>
  <w:footnote w:type="continuationSeparator" w:id="0">
    <w:p w14:paraId="7A7D7CA5" w14:textId="77777777" w:rsidR="00E7706B" w:rsidRDefault="00E7706B" w:rsidP="009A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982E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6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7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9" w15:restartNumberingAfterBreak="0">
    <w:nsid w:val="52DA4068"/>
    <w:multiLevelType w:val="multilevel"/>
    <w:tmpl w:val="D35A9F64"/>
    <w:lvl w:ilvl="0">
      <w:start w:val="1"/>
      <w:numFmt w:val="decimal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0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1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2" w15:restartNumberingAfterBreak="0">
    <w:nsid w:val="71E93B5C"/>
    <w:multiLevelType w:val="multilevel"/>
    <w:tmpl w:val="3C642538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13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791F69E9"/>
    <w:multiLevelType w:val="multilevel"/>
    <w:tmpl w:val="C6D2D92E"/>
    <w:numStyleLink w:val="Numbers"/>
  </w:abstractNum>
  <w:abstractNum w:abstractNumId="15" w15:restartNumberingAfterBreak="0">
    <w:nsid w:val="7B5545F6"/>
    <w:multiLevelType w:val="multilevel"/>
    <w:tmpl w:val="4D0E62B4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13"/>
  </w:num>
  <w:num w:numId="7">
    <w:abstractNumId w:val="5"/>
  </w:num>
  <w:num w:numId="8">
    <w:abstractNumId w:val="5"/>
  </w:num>
  <w:num w:numId="9">
    <w:abstractNumId w:val="6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9"/>
  </w:num>
  <w:num w:numId="15">
    <w:abstractNumId w:val="15"/>
  </w:num>
  <w:num w:numId="16">
    <w:abstractNumId w:val="3"/>
  </w:num>
  <w:num w:numId="17">
    <w:abstractNumId w:val="7"/>
  </w:num>
  <w:num w:numId="18">
    <w:abstractNumId w:val="2"/>
  </w:num>
  <w:num w:numId="19">
    <w:abstractNumId w:val="12"/>
  </w:num>
  <w:num w:numId="2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9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6B"/>
    <w:rsid w:val="0000237F"/>
    <w:rsid w:val="000076DB"/>
    <w:rsid w:val="000149E9"/>
    <w:rsid w:val="00015BF2"/>
    <w:rsid w:val="00025952"/>
    <w:rsid w:val="00026BFE"/>
    <w:rsid w:val="00041C73"/>
    <w:rsid w:val="00047BE5"/>
    <w:rsid w:val="00054131"/>
    <w:rsid w:val="00056F29"/>
    <w:rsid w:val="0005774B"/>
    <w:rsid w:val="00060C77"/>
    <w:rsid w:val="0006600E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7275"/>
    <w:rsid w:val="00097736"/>
    <w:rsid w:val="000A3123"/>
    <w:rsid w:val="000C202E"/>
    <w:rsid w:val="000C41CA"/>
    <w:rsid w:val="000C5B31"/>
    <w:rsid w:val="000C5F65"/>
    <w:rsid w:val="000C71A6"/>
    <w:rsid w:val="000D0B63"/>
    <w:rsid w:val="000E21C0"/>
    <w:rsid w:val="000E2F78"/>
    <w:rsid w:val="000E4CAC"/>
    <w:rsid w:val="000E4FBF"/>
    <w:rsid w:val="000F1447"/>
    <w:rsid w:val="000F146A"/>
    <w:rsid w:val="000F6716"/>
    <w:rsid w:val="000F6989"/>
    <w:rsid w:val="000F6C3B"/>
    <w:rsid w:val="00100D77"/>
    <w:rsid w:val="00102EC4"/>
    <w:rsid w:val="00111547"/>
    <w:rsid w:val="00115D2A"/>
    <w:rsid w:val="001176AD"/>
    <w:rsid w:val="00120052"/>
    <w:rsid w:val="00120820"/>
    <w:rsid w:val="00125F5B"/>
    <w:rsid w:val="0013050F"/>
    <w:rsid w:val="001351CB"/>
    <w:rsid w:val="001426B3"/>
    <w:rsid w:val="00145F17"/>
    <w:rsid w:val="00155691"/>
    <w:rsid w:val="0015632F"/>
    <w:rsid w:val="00160FD7"/>
    <w:rsid w:val="001650E0"/>
    <w:rsid w:val="00166E1A"/>
    <w:rsid w:val="001679D2"/>
    <w:rsid w:val="00173924"/>
    <w:rsid w:val="00176720"/>
    <w:rsid w:val="00187DFC"/>
    <w:rsid w:val="001902B9"/>
    <w:rsid w:val="00190B29"/>
    <w:rsid w:val="001921B4"/>
    <w:rsid w:val="001939CB"/>
    <w:rsid w:val="001951DF"/>
    <w:rsid w:val="00196351"/>
    <w:rsid w:val="001A2417"/>
    <w:rsid w:val="001A53B4"/>
    <w:rsid w:val="001A53F6"/>
    <w:rsid w:val="001A779A"/>
    <w:rsid w:val="001A7BA2"/>
    <w:rsid w:val="001A7FEC"/>
    <w:rsid w:val="001B1AA1"/>
    <w:rsid w:val="001C5E99"/>
    <w:rsid w:val="001D1E82"/>
    <w:rsid w:val="001D249B"/>
    <w:rsid w:val="001D3E6B"/>
    <w:rsid w:val="001E1525"/>
    <w:rsid w:val="001F2471"/>
    <w:rsid w:val="001F3E98"/>
    <w:rsid w:val="001F6BBF"/>
    <w:rsid w:val="00201CD4"/>
    <w:rsid w:val="002020DA"/>
    <w:rsid w:val="002024C1"/>
    <w:rsid w:val="00204EAF"/>
    <w:rsid w:val="0021664F"/>
    <w:rsid w:val="002173B5"/>
    <w:rsid w:val="00226E4D"/>
    <w:rsid w:val="00231135"/>
    <w:rsid w:val="00235AA8"/>
    <w:rsid w:val="00241A28"/>
    <w:rsid w:val="00245B3B"/>
    <w:rsid w:val="0025011E"/>
    <w:rsid w:val="00252508"/>
    <w:rsid w:val="00253019"/>
    <w:rsid w:val="002533B9"/>
    <w:rsid w:val="002633F6"/>
    <w:rsid w:val="002639C2"/>
    <w:rsid w:val="002662A2"/>
    <w:rsid w:val="002679CB"/>
    <w:rsid w:val="00271768"/>
    <w:rsid w:val="002728F8"/>
    <w:rsid w:val="0027400A"/>
    <w:rsid w:val="002761EB"/>
    <w:rsid w:val="00281E7E"/>
    <w:rsid w:val="00286274"/>
    <w:rsid w:val="002923A4"/>
    <w:rsid w:val="00297A05"/>
    <w:rsid w:val="002A7703"/>
    <w:rsid w:val="002A7F64"/>
    <w:rsid w:val="002B22E8"/>
    <w:rsid w:val="002B776A"/>
    <w:rsid w:val="002C3244"/>
    <w:rsid w:val="002D10C2"/>
    <w:rsid w:val="002E6936"/>
    <w:rsid w:val="002E757E"/>
    <w:rsid w:val="002F228E"/>
    <w:rsid w:val="002F485A"/>
    <w:rsid w:val="002F7B6A"/>
    <w:rsid w:val="0030227E"/>
    <w:rsid w:val="00302D97"/>
    <w:rsid w:val="00305683"/>
    <w:rsid w:val="00311109"/>
    <w:rsid w:val="003111B0"/>
    <w:rsid w:val="00313760"/>
    <w:rsid w:val="00315CD5"/>
    <w:rsid w:val="00316373"/>
    <w:rsid w:val="003175ED"/>
    <w:rsid w:val="00322059"/>
    <w:rsid w:val="003236D4"/>
    <w:rsid w:val="00324273"/>
    <w:rsid w:val="00330583"/>
    <w:rsid w:val="00335348"/>
    <w:rsid w:val="00337098"/>
    <w:rsid w:val="00337250"/>
    <w:rsid w:val="00350C2C"/>
    <w:rsid w:val="0035228A"/>
    <w:rsid w:val="00361C77"/>
    <w:rsid w:val="00361DED"/>
    <w:rsid w:val="00364C11"/>
    <w:rsid w:val="003652EE"/>
    <w:rsid w:val="00366C0C"/>
    <w:rsid w:val="00366F42"/>
    <w:rsid w:val="00367AB9"/>
    <w:rsid w:val="00372CD5"/>
    <w:rsid w:val="0038090E"/>
    <w:rsid w:val="00382DAA"/>
    <w:rsid w:val="003875B0"/>
    <w:rsid w:val="003957AE"/>
    <w:rsid w:val="003A0148"/>
    <w:rsid w:val="003A172F"/>
    <w:rsid w:val="003B2410"/>
    <w:rsid w:val="003B5BB2"/>
    <w:rsid w:val="003B5D8F"/>
    <w:rsid w:val="003B73C9"/>
    <w:rsid w:val="003C015B"/>
    <w:rsid w:val="003C4CD9"/>
    <w:rsid w:val="003D0BFB"/>
    <w:rsid w:val="003D51B0"/>
    <w:rsid w:val="003E0755"/>
    <w:rsid w:val="003E5815"/>
    <w:rsid w:val="003E59EB"/>
    <w:rsid w:val="003F0B94"/>
    <w:rsid w:val="003F2BDD"/>
    <w:rsid w:val="003F5500"/>
    <w:rsid w:val="00403205"/>
    <w:rsid w:val="004111F9"/>
    <w:rsid w:val="00411430"/>
    <w:rsid w:val="00411662"/>
    <w:rsid w:val="00411E18"/>
    <w:rsid w:val="00413778"/>
    <w:rsid w:val="00416AE7"/>
    <w:rsid w:val="00423D7A"/>
    <w:rsid w:val="00424ACB"/>
    <w:rsid w:val="0042748F"/>
    <w:rsid w:val="00431E22"/>
    <w:rsid w:val="00432035"/>
    <w:rsid w:val="004328DB"/>
    <w:rsid w:val="00434AD4"/>
    <w:rsid w:val="00446FE3"/>
    <w:rsid w:val="00464472"/>
    <w:rsid w:val="00466688"/>
    <w:rsid w:val="0047319D"/>
    <w:rsid w:val="00474E58"/>
    <w:rsid w:val="004861B2"/>
    <w:rsid w:val="00491A29"/>
    <w:rsid w:val="004A333B"/>
    <w:rsid w:val="004A3433"/>
    <w:rsid w:val="004A5C4B"/>
    <w:rsid w:val="004B3F94"/>
    <w:rsid w:val="004B6693"/>
    <w:rsid w:val="004B6DA0"/>
    <w:rsid w:val="004C1986"/>
    <w:rsid w:val="004C5BD9"/>
    <w:rsid w:val="004C75F1"/>
    <w:rsid w:val="004F25E3"/>
    <w:rsid w:val="004F73EA"/>
    <w:rsid w:val="0050405D"/>
    <w:rsid w:val="00511844"/>
    <w:rsid w:val="0051354A"/>
    <w:rsid w:val="00515914"/>
    <w:rsid w:val="00517A48"/>
    <w:rsid w:val="005270F7"/>
    <w:rsid w:val="0053446C"/>
    <w:rsid w:val="00536488"/>
    <w:rsid w:val="0053790B"/>
    <w:rsid w:val="005404D4"/>
    <w:rsid w:val="00544134"/>
    <w:rsid w:val="0054639F"/>
    <w:rsid w:val="00547D8C"/>
    <w:rsid w:val="005530C6"/>
    <w:rsid w:val="00553CB2"/>
    <w:rsid w:val="005547CC"/>
    <w:rsid w:val="005550E3"/>
    <w:rsid w:val="00555887"/>
    <w:rsid w:val="005616D0"/>
    <w:rsid w:val="00565D4F"/>
    <w:rsid w:val="00566107"/>
    <w:rsid w:val="005752B1"/>
    <w:rsid w:val="00575E74"/>
    <w:rsid w:val="0058276F"/>
    <w:rsid w:val="005847E6"/>
    <w:rsid w:val="005872E1"/>
    <w:rsid w:val="005902D9"/>
    <w:rsid w:val="005A264F"/>
    <w:rsid w:val="005A7FDE"/>
    <w:rsid w:val="005B2CCA"/>
    <w:rsid w:val="005B4C82"/>
    <w:rsid w:val="005C7C8E"/>
    <w:rsid w:val="005D6746"/>
    <w:rsid w:val="005E0067"/>
    <w:rsid w:val="005E0A2A"/>
    <w:rsid w:val="005E40E5"/>
    <w:rsid w:val="005E4101"/>
    <w:rsid w:val="005E50B7"/>
    <w:rsid w:val="005E5B12"/>
    <w:rsid w:val="005E64A8"/>
    <w:rsid w:val="005E7BCF"/>
    <w:rsid w:val="005F1085"/>
    <w:rsid w:val="005F659A"/>
    <w:rsid w:val="005F742F"/>
    <w:rsid w:val="00600912"/>
    <w:rsid w:val="00605819"/>
    <w:rsid w:val="00607349"/>
    <w:rsid w:val="00610F40"/>
    <w:rsid w:val="006113D4"/>
    <w:rsid w:val="0061144C"/>
    <w:rsid w:val="00612065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466D2"/>
    <w:rsid w:val="0065617D"/>
    <w:rsid w:val="00656CFD"/>
    <w:rsid w:val="00657EF1"/>
    <w:rsid w:val="00661602"/>
    <w:rsid w:val="00666418"/>
    <w:rsid w:val="00671428"/>
    <w:rsid w:val="00676497"/>
    <w:rsid w:val="006826EF"/>
    <w:rsid w:val="00683C7E"/>
    <w:rsid w:val="0068430E"/>
    <w:rsid w:val="00684C6D"/>
    <w:rsid w:val="00687484"/>
    <w:rsid w:val="00687E63"/>
    <w:rsid w:val="00694B69"/>
    <w:rsid w:val="006D084E"/>
    <w:rsid w:val="006D1856"/>
    <w:rsid w:val="006D3CFB"/>
    <w:rsid w:val="006D5913"/>
    <w:rsid w:val="006E0B1F"/>
    <w:rsid w:val="006E3AD8"/>
    <w:rsid w:val="006F1F09"/>
    <w:rsid w:val="007037F1"/>
    <w:rsid w:val="007131BA"/>
    <w:rsid w:val="007166E6"/>
    <w:rsid w:val="00716844"/>
    <w:rsid w:val="0071764E"/>
    <w:rsid w:val="00724ED9"/>
    <w:rsid w:val="00724F9F"/>
    <w:rsid w:val="00732D5F"/>
    <w:rsid w:val="00746057"/>
    <w:rsid w:val="00755264"/>
    <w:rsid w:val="0075688D"/>
    <w:rsid w:val="0075755E"/>
    <w:rsid w:val="007675E1"/>
    <w:rsid w:val="007737B5"/>
    <w:rsid w:val="00792619"/>
    <w:rsid w:val="00797D9B"/>
    <w:rsid w:val="007A09DC"/>
    <w:rsid w:val="007A28BF"/>
    <w:rsid w:val="007A3540"/>
    <w:rsid w:val="007B0A17"/>
    <w:rsid w:val="007C1B26"/>
    <w:rsid w:val="007E27BA"/>
    <w:rsid w:val="007E47F5"/>
    <w:rsid w:val="007E63CA"/>
    <w:rsid w:val="007F4DC7"/>
    <w:rsid w:val="0080331E"/>
    <w:rsid w:val="00805795"/>
    <w:rsid w:val="0080644A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6BE0"/>
    <w:rsid w:val="00850C2B"/>
    <w:rsid w:val="0085751A"/>
    <w:rsid w:val="008630B0"/>
    <w:rsid w:val="008727A4"/>
    <w:rsid w:val="008747A2"/>
    <w:rsid w:val="008772E2"/>
    <w:rsid w:val="008828CC"/>
    <w:rsid w:val="008871EE"/>
    <w:rsid w:val="008906CC"/>
    <w:rsid w:val="00892D21"/>
    <w:rsid w:val="008B12A3"/>
    <w:rsid w:val="008B41B2"/>
    <w:rsid w:val="008B463E"/>
    <w:rsid w:val="008B6D04"/>
    <w:rsid w:val="008B77D9"/>
    <w:rsid w:val="008C153B"/>
    <w:rsid w:val="008C1D74"/>
    <w:rsid w:val="008D3A71"/>
    <w:rsid w:val="008D3DEE"/>
    <w:rsid w:val="008D4687"/>
    <w:rsid w:val="008D655C"/>
    <w:rsid w:val="008E0455"/>
    <w:rsid w:val="008E6283"/>
    <w:rsid w:val="008F3222"/>
    <w:rsid w:val="008F5CCE"/>
    <w:rsid w:val="008F698D"/>
    <w:rsid w:val="00901CE1"/>
    <w:rsid w:val="00905854"/>
    <w:rsid w:val="00910474"/>
    <w:rsid w:val="009169E7"/>
    <w:rsid w:val="009202F4"/>
    <w:rsid w:val="00920C33"/>
    <w:rsid w:val="0092654C"/>
    <w:rsid w:val="00930E7D"/>
    <w:rsid w:val="0094755D"/>
    <w:rsid w:val="00947DCB"/>
    <w:rsid w:val="00947E77"/>
    <w:rsid w:val="00950C54"/>
    <w:rsid w:val="00960E01"/>
    <w:rsid w:val="00961BF4"/>
    <w:rsid w:val="00961C86"/>
    <w:rsid w:val="00974CFE"/>
    <w:rsid w:val="009829A0"/>
    <w:rsid w:val="00985FCC"/>
    <w:rsid w:val="009A1E2C"/>
    <w:rsid w:val="009A4A26"/>
    <w:rsid w:val="009A74F2"/>
    <w:rsid w:val="009A7E3D"/>
    <w:rsid w:val="009B2D6C"/>
    <w:rsid w:val="009B64B3"/>
    <w:rsid w:val="009B6AD4"/>
    <w:rsid w:val="009B7AD4"/>
    <w:rsid w:val="009B7C3F"/>
    <w:rsid w:val="009B7EBD"/>
    <w:rsid w:val="009C7FDD"/>
    <w:rsid w:val="009D3623"/>
    <w:rsid w:val="009E280D"/>
    <w:rsid w:val="009E79DE"/>
    <w:rsid w:val="009F0B49"/>
    <w:rsid w:val="00A0674B"/>
    <w:rsid w:val="00A10F3B"/>
    <w:rsid w:val="00A17DB8"/>
    <w:rsid w:val="00A22FF4"/>
    <w:rsid w:val="00A31828"/>
    <w:rsid w:val="00A34106"/>
    <w:rsid w:val="00A34623"/>
    <w:rsid w:val="00A42D46"/>
    <w:rsid w:val="00A43B82"/>
    <w:rsid w:val="00A5276A"/>
    <w:rsid w:val="00A571B2"/>
    <w:rsid w:val="00A61C7B"/>
    <w:rsid w:val="00A6481F"/>
    <w:rsid w:val="00A66F2F"/>
    <w:rsid w:val="00A6770C"/>
    <w:rsid w:val="00A742F1"/>
    <w:rsid w:val="00A75F1E"/>
    <w:rsid w:val="00A76DC8"/>
    <w:rsid w:val="00A8497F"/>
    <w:rsid w:val="00A90537"/>
    <w:rsid w:val="00A9058C"/>
    <w:rsid w:val="00A9136B"/>
    <w:rsid w:val="00A9402D"/>
    <w:rsid w:val="00A9423F"/>
    <w:rsid w:val="00A94D90"/>
    <w:rsid w:val="00A96F5E"/>
    <w:rsid w:val="00AA265F"/>
    <w:rsid w:val="00AA5B67"/>
    <w:rsid w:val="00AA6582"/>
    <w:rsid w:val="00AA723D"/>
    <w:rsid w:val="00AB0CB0"/>
    <w:rsid w:val="00AB1651"/>
    <w:rsid w:val="00AC72B6"/>
    <w:rsid w:val="00AD1DEF"/>
    <w:rsid w:val="00AD45B3"/>
    <w:rsid w:val="00AD52E3"/>
    <w:rsid w:val="00AD68FF"/>
    <w:rsid w:val="00AD77DA"/>
    <w:rsid w:val="00B02A64"/>
    <w:rsid w:val="00B07330"/>
    <w:rsid w:val="00B10207"/>
    <w:rsid w:val="00B20F6D"/>
    <w:rsid w:val="00B21349"/>
    <w:rsid w:val="00B21C25"/>
    <w:rsid w:val="00B25E56"/>
    <w:rsid w:val="00B307CC"/>
    <w:rsid w:val="00B30EE3"/>
    <w:rsid w:val="00B43080"/>
    <w:rsid w:val="00B436E1"/>
    <w:rsid w:val="00B43862"/>
    <w:rsid w:val="00B45B03"/>
    <w:rsid w:val="00B51837"/>
    <w:rsid w:val="00B572B0"/>
    <w:rsid w:val="00B616BF"/>
    <w:rsid w:val="00B66519"/>
    <w:rsid w:val="00B76B03"/>
    <w:rsid w:val="00B7752F"/>
    <w:rsid w:val="00B823BC"/>
    <w:rsid w:val="00B9044E"/>
    <w:rsid w:val="00B90BE1"/>
    <w:rsid w:val="00B95F7E"/>
    <w:rsid w:val="00B97585"/>
    <w:rsid w:val="00BA02A4"/>
    <w:rsid w:val="00BA48A3"/>
    <w:rsid w:val="00BA6D05"/>
    <w:rsid w:val="00BA7D52"/>
    <w:rsid w:val="00BB0717"/>
    <w:rsid w:val="00BB0F80"/>
    <w:rsid w:val="00BB18FC"/>
    <w:rsid w:val="00BB3BDA"/>
    <w:rsid w:val="00BC090C"/>
    <w:rsid w:val="00BC5230"/>
    <w:rsid w:val="00BD5ABD"/>
    <w:rsid w:val="00BD78DD"/>
    <w:rsid w:val="00BF1EAB"/>
    <w:rsid w:val="00BF252C"/>
    <w:rsid w:val="00BF30E4"/>
    <w:rsid w:val="00C0067F"/>
    <w:rsid w:val="00C02C07"/>
    <w:rsid w:val="00C03F52"/>
    <w:rsid w:val="00C107BA"/>
    <w:rsid w:val="00C119C4"/>
    <w:rsid w:val="00C14FA0"/>
    <w:rsid w:val="00C16141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4D28"/>
    <w:rsid w:val="00C414D9"/>
    <w:rsid w:val="00C44003"/>
    <w:rsid w:val="00C4575F"/>
    <w:rsid w:val="00C53EDA"/>
    <w:rsid w:val="00C5613E"/>
    <w:rsid w:val="00C60B31"/>
    <w:rsid w:val="00C62B38"/>
    <w:rsid w:val="00C649A9"/>
    <w:rsid w:val="00C6599F"/>
    <w:rsid w:val="00C72B1B"/>
    <w:rsid w:val="00C753E6"/>
    <w:rsid w:val="00C77476"/>
    <w:rsid w:val="00C8312C"/>
    <w:rsid w:val="00C85373"/>
    <w:rsid w:val="00C86093"/>
    <w:rsid w:val="00C91880"/>
    <w:rsid w:val="00C940A4"/>
    <w:rsid w:val="00CA0787"/>
    <w:rsid w:val="00CA081D"/>
    <w:rsid w:val="00CA0D76"/>
    <w:rsid w:val="00CA2B3E"/>
    <w:rsid w:val="00CA6B8D"/>
    <w:rsid w:val="00CB7828"/>
    <w:rsid w:val="00CB7D93"/>
    <w:rsid w:val="00CD3B3E"/>
    <w:rsid w:val="00CE4802"/>
    <w:rsid w:val="00CF59EE"/>
    <w:rsid w:val="00CF5B33"/>
    <w:rsid w:val="00CF6FB8"/>
    <w:rsid w:val="00D004D2"/>
    <w:rsid w:val="00D04F37"/>
    <w:rsid w:val="00D07124"/>
    <w:rsid w:val="00D0741D"/>
    <w:rsid w:val="00D12C48"/>
    <w:rsid w:val="00D12F62"/>
    <w:rsid w:val="00D148DA"/>
    <w:rsid w:val="00D15EFB"/>
    <w:rsid w:val="00D173E0"/>
    <w:rsid w:val="00D227E4"/>
    <w:rsid w:val="00D233DD"/>
    <w:rsid w:val="00D32B17"/>
    <w:rsid w:val="00D35D7B"/>
    <w:rsid w:val="00D370CB"/>
    <w:rsid w:val="00D40096"/>
    <w:rsid w:val="00D42DD6"/>
    <w:rsid w:val="00D4764A"/>
    <w:rsid w:val="00D51BEA"/>
    <w:rsid w:val="00D5452E"/>
    <w:rsid w:val="00D56176"/>
    <w:rsid w:val="00D57B5E"/>
    <w:rsid w:val="00D71007"/>
    <w:rsid w:val="00D71E91"/>
    <w:rsid w:val="00D73B99"/>
    <w:rsid w:val="00D74F8B"/>
    <w:rsid w:val="00D7565E"/>
    <w:rsid w:val="00D773BB"/>
    <w:rsid w:val="00D83B15"/>
    <w:rsid w:val="00D872B5"/>
    <w:rsid w:val="00D87984"/>
    <w:rsid w:val="00D91C1C"/>
    <w:rsid w:val="00D974D0"/>
    <w:rsid w:val="00DA0803"/>
    <w:rsid w:val="00DA2960"/>
    <w:rsid w:val="00DA6B59"/>
    <w:rsid w:val="00DB0D5A"/>
    <w:rsid w:val="00DC34A9"/>
    <w:rsid w:val="00DC77D4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51F8"/>
    <w:rsid w:val="00E01F29"/>
    <w:rsid w:val="00E03A05"/>
    <w:rsid w:val="00E106A2"/>
    <w:rsid w:val="00E10CC0"/>
    <w:rsid w:val="00E12701"/>
    <w:rsid w:val="00E15AF9"/>
    <w:rsid w:val="00E42435"/>
    <w:rsid w:val="00E44DA5"/>
    <w:rsid w:val="00E52895"/>
    <w:rsid w:val="00E72E84"/>
    <w:rsid w:val="00E7706B"/>
    <w:rsid w:val="00E80F07"/>
    <w:rsid w:val="00E92AD0"/>
    <w:rsid w:val="00E93609"/>
    <w:rsid w:val="00E9757D"/>
    <w:rsid w:val="00EA391B"/>
    <w:rsid w:val="00EA5E58"/>
    <w:rsid w:val="00EA69D8"/>
    <w:rsid w:val="00EB4365"/>
    <w:rsid w:val="00EB58D2"/>
    <w:rsid w:val="00ED00A9"/>
    <w:rsid w:val="00EE1E64"/>
    <w:rsid w:val="00EE51A5"/>
    <w:rsid w:val="00EE57FE"/>
    <w:rsid w:val="00EE6466"/>
    <w:rsid w:val="00EF2957"/>
    <w:rsid w:val="00EF356E"/>
    <w:rsid w:val="00EF4547"/>
    <w:rsid w:val="00EF7FD9"/>
    <w:rsid w:val="00F02FFA"/>
    <w:rsid w:val="00F03702"/>
    <w:rsid w:val="00F055E5"/>
    <w:rsid w:val="00F07D00"/>
    <w:rsid w:val="00F144CF"/>
    <w:rsid w:val="00F1518A"/>
    <w:rsid w:val="00F20367"/>
    <w:rsid w:val="00F2053B"/>
    <w:rsid w:val="00F23C6E"/>
    <w:rsid w:val="00F2430C"/>
    <w:rsid w:val="00F27DE0"/>
    <w:rsid w:val="00F30661"/>
    <w:rsid w:val="00F30E99"/>
    <w:rsid w:val="00F4671F"/>
    <w:rsid w:val="00F52ECD"/>
    <w:rsid w:val="00F57282"/>
    <w:rsid w:val="00F57A53"/>
    <w:rsid w:val="00F6342E"/>
    <w:rsid w:val="00F6465B"/>
    <w:rsid w:val="00F658D0"/>
    <w:rsid w:val="00F66B89"/>
    <w:rsid w:val="00F71D45"/>
    <w:rsid w:val="00F75065"/>
    <w:rsid w:val="00F76366"/>
    <w:rsid w:val="00F76651"/>
    <w:rsid w:val="00F7782B"/>
    <w:rsid w:val="00F85ED4"/>
    <w:rsid w:val="00FA5CDF"/>
    <w:rsid w:val="00FB3B94"/>
    <w:rsid w:val="00FC1546"/>
    <w:rsid w:val="00FC1631"/>
    <w:rsid w:val="00FC1819"/>
    <w:rsid w:val="00FC1FA5"/>
    <w:rsid w:val="00FC4E61"/>
    <w:rsid w:val="00FC7E69"/>
    <w:rsid w:val="00FD1159"/>
    <w:rsid w:val="00FD779B"/>
    <w:rsid w:val="00FE0A89"/>
    <w:rsid w:val="00FE7940"/>
    <w:rsid w:val="00FE7F56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3BCDFE"/>
  <w15:docId w15:val="{AEB618BE-92E3-4DD1-88DD-EC9626E9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6D2"/>
    <w:pPr>
      <w:spacing w:before="120"/>
    </w:pPr>
    <w:rPr>
      <w:rFonts w:ascii="Calibri" w:hAnsi="Calibri" w:cs="Arial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eastAsiaTheme="majorEastAsia" w:hAnsi="Arial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7166E6"/>
    <w:pPr>
      <w:keepNext/>
      <w:keepLines/>
      <w:spacing w:before="240" w:after="80" w:line="280" w:lineRule="exact"/>
      <w:outlineLvl w:val="1"/>
    </w:pPr>
    <w:rPr>
      <w:rFonts w:ascii="Arial Bold" w:hAnsi="Arial Bold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2C3244"/>
    <w:pPr>
      <w:keepNext/>
      <w:keepLines/>
      <w:spacing w:before="200" w:after="120"/>
      <w:outlineLvl w:val="2"/>
    </w:pPr>
    <w:rPr>
      <w:rFonts w:ascii="Arial" w:hAnsi="Arial" w:cs="Arial"/>
      <w:b/>
      <w:color w:val="000000" w:themeColor="text1"/>
      <w:sz w:val="2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after="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after="120"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361C77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7166E6"/>
    <w:rPr>
      <w:rFonts w:ascii="Arial Bold" w:hAnsi="Arial Bold" w:cs="Arial"/>
      <w:b/>
      <w:caps/>
      <w:color w:val="0069FF" w:themeColor="text2"/>
      <w:spacing w:val="-4"/>
      <w:sz w:val="25"/>
    </w:rPr>
  </w:style>
  <w:style w:type="character" w:customStyle="1" w:styleId="Heading3Char">
    <w:name w:val="Heading 3 Char"/>
    <w:basedOn w:val="DefaultParagraphFont"/>
    <w:link w:val="Heading3"/>
    <w:uiPriority w:val="7"/>
    <w:rsid w:val="002C3244"/>
    <w:rPr>
      <w:rFonts w:ascii="Arial" w:hAnsi="Arial" w:cs="Arial"/>
      <w:b/>
      <w:color w:val="000000" w:themeColor="text1"/>
      <w:sz w:val="21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5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5E40E5"/>
    <w:pPr>
      <w:numPr>
        <w:numId w:val="10"/>
      </w:numPr>
      <w:spacing w:before="60" w:after="60" w:line="276" w:lineRule="auto"/>
      <w:contextualSpacing w:val="0"/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customStyle="1" w:styleId="DocumentSubheading">
    <w:name w:val="Document Subheading"/>
    <w:basedOn w:val="DocumentHeading"/>
    <w:link w:val="DocumentSubheadingChar"/>
    <w:uiPriority w:val="1"/>
    <w:qFormat/>
    <w:rsid w:val="0015632F"/>
    <w:pPr>
      <w:spacing w:before="0"/>
    </w:pPr>
    <w:rPr>
      <w:rFonts w:ascii="Arial" w:hAnsi="Arial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qFormat/>
    <w:rsid w:val="0015632F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8"/>
      <w:szCs w:val="68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15632F"/>
    <w:rPr>
      <w:rFonts w:ascii="Arial" w:hAnsi="Arial" w:cs="Arial"/>
      <w:b w:val="0"/>
      <w:caps/>
      <w:color w:val="0069FF" w:themeColor="text2"/>
      <w:spacing w:val="-30"/>
      <w:sz w:val="68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15632F"/>
    <w:rPr>
      <w:rFonts w:ascii="Arial Black" w:hAnsi="Arial Black" w:cs="Arial"/>
      <w:b w:val="0"/>
      <w:caps/>
      <w:color w:val="0069FF" w:themeColor="text2"/>
      <w:spacing w:val="-30"/>
      <w:sz w:val="68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sz="4" w:space="0" w:color="0069FF" w:themeColor="text2"/>
          <w:left w:val="single" w:sz="4" w:space="0" w:color="0069FF" w:themeColor="text2"/>
          <w:bottom w:val="single" w:sz="4" w:space="0" w:color="0069FF" w:themeColor="text2"/>
          <w:right w:val="single" w:sz="4" w:space="0" w:color="0069FF" w:themeColor="text2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960E01"/>
    <w:pPr>
      <w:numPr>
        <w:ilvl w:val="1"/>
        <w:numId w:val="15"/>
      </w:numPr>
      <w:spacing w:before="60" w:after="60" w:line="276" w:lineRule="auto"/>
      <w:contextualSpacing w:val="0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960E01"/>
    <w:pPr>
      <w:numPr>
        <w:ilvl w:val="2"/>
        <w:numId w:val="15"/>
      </w:numPr>
      <w:spacing w:before="60" w:after="60" w:line="276" w:lineRule="auto"/>
      <w:contextualSpacing w:val="0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5E40E5"/>
    <w:pPr>
      <w:numPr>
        <w:numId w:val="15"/>
      </w:numPr>
      <w:spacing w:before="60" w:after="60" w:line="276" w:lineRule="auto"/>
      <w:contextualSpacing w:val="0"/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rsid w:val="009A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75787B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qFormat/>
    <w:rsid w:val="005E40E5"/>
    <w:pPr>
      <w:numPr>
        <w:numId w:val="3"/>
      </w:numPr>
      <w:spacing w:before="60"/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5E40E5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qFormat/>
    <w:rsid w:val="005E40E5"/>
    <w:pPr>
      <w:numPr>
        <w:numId w:val="8"/>
      </w:numPr>
      <w:spacing w:before="60"/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5E40E5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5E40E5"/>
    <w:rPr>
      <w:rFonts w:ascii="Calibri" w:hAnsi="Calibri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qFormat/>
    <w:rsid w:val="00F2430C"/>
    <w:pPr>
      <w:keepNext/>
      <w:spacing w:after="60"/>
    </w:pPr>
    <w:rPr>
      <w:rFonts w:cs="Arial"/>
      <w:b/>
      <w:color w:val="FFFFFF" w:themeColor="background1"/>
      <w:sz w:val="21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next w:val="Heading1"/>
    <w:link w:val="SectionHeadingChar"/>
    <w:qFormat/>
    <w:rsid w:val="00BB0717"/>
    <w:pPr>
      <w:pageBreakBefore/>
      <w:pBdr>
        <w:bottom w:val="single" w:sz="18" w:space="1" w:color="0069FF" w:themeColor="text2"/>
      </w:pBdr>
      <w:spacing w:line="168" w:lineRule="auto"/>
    </w:pPr>
    <w:rPr>
      <w:rFonts w:ascii="Arial Black" w:hAnsi="Arial Black"/>
      <w:sz w:val="64"/>
    </w:rPr>
  </w:style>
  <w:style w:type="character" w:customStyle="1" w:styleId="TableHeaderChar">
    <w:name w:val="Table Header Char"/>
    <w:basedOn w:val="Heading4Char"/>
    <w:link w:val="TableHeader"/>
    <w:uiPriority w:val="17"/>
    <w:rsid w:val="00F2430C"/>
    <w:rPr>
      <w:rFonts w:ascii="Arial" w:hAnsi="Arial" w:cs="Arial"/>
      <w:b/>
      <w:i w:val="0"/>
      <w:color w:val="FFFFF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BB0717"/>
    <w:rPr>
      <w:rFonts w:ascii="Arial Black" w:eastAsiaTheme="majorEastAsia" w:hAnsi="Arial Black" w:cstheme="majorBidi"/>
      <w:bCs/>
      <w:caps/>
      <w:color w:val="0069FF" w:themeColor="text2"/>
      <w:spacing w:val="-15"/>
      <w:sz w:val="64"/>
      <w:szCs w:val="19"/>
      <w:lang w:val="en-US"/>
    </w:rPr>
  </w:style>
  <w:style w:type="paragraph" w:customStyle="1" w:styleId="ContentsPageHeading">
    <w:name w:val="Contents Page Heading"/>
    <w:link w:val="ContentsPageHeadingChar"/>
    <w:uiPriority w:val="39"/>
    <w:qFormat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7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nz-fs01\Templates\Office2016\EngNZ-Report%20Brief.dotx" TargetMode="External"/></Relationships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7C52-3645-489B-9B39-E04DF3C5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EngNZ-Report Brief</Template>
  <TotalTime>20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Board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Pearce</dc:creator>
  <cp:keywords/>
  <dc:description/>
  <cp:lastModifiedBy>Shelley Pearce</cp:lastModifiedBy>
  <cp:revision>5</cp:revision>
  <cp:lastPrinted>2017-08-25T01:39:00Z</cp:lastPrinted>
  <dcterms:created xsi:type="dcterms:W3CDTF">2020-06-05T00:47:00Z</dcterms:created>
  <dcterms:modified xsi:type="dcterms:W3CDTF">2021-03-17T01:26:00Z</dcterms:modified>
</cp:coreProperties>
</file>