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22BBB6" w14:textId="77777777" w:rsidR="00191A3A" w:rsidRPr="00366815" w:rsidRDefault="00191A3A" w:rsidP="00A63DB1">
      <w:pPr>
        <w:spacing w:after="120"/>
        <w:ind w:left="170"/>
        <w:rPr>
          <w:b/>
          <w:sz w:val="24"/>
        </w:rPr>
      </w:pPr>
      <w:bookmarkStart w:id="0" w:name="_Toc463370221"/>
      <w:r w:rsidRPr="00366815">
        <w:rPr>
          <w:b/>
          <w:sz w:val="24"/>
        </w:rPr>
        <w:t xml:space="preserve">I would like to nominate </w:t>
      </w:r>
      <w:bookmarkStart w:id="1" w:name="_GoBack"/>
      <w:bookmarkEnd w:id="1"/>
    </w:p>
    <w:tbl>
      <w:tblPr>
        <w:tblStyle w:val="TableGrid"/>
        <w:tblW w:w="9964" w:type="dxa"/>
        <w:tblCellSpacing w:w="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64"/>
      </w:tblGrid>
      <w:tr w:rsidR="00191A3A" w14:paraId="37DFC30F" w14:textId="77777777" w:rsidTr="008B5FEA">
        <w:trPr>
          <w:cantSplit/>
          <w:tblCellSpacing w:w="42" w:type="dxa"/>
        </w:trPr>
        <w:tc>
          <w:tcPr>
            <w:tcW w:w="9796" w:type="dxa"/>
            <w:tcBorders>
              <w:top w:val="single" w:sz="2" w:space="0" w:color="0069FF" w:themeColor="text2"/>
              <w:left w:val="single" w:sz="2" w:space="0" w:color="0069FF" w:themeColor="text2"/>
              <w:bottom w:val="single" w:sz="2" w:space="0" w:color="0069FF" w:themeColor="text2"/>
              <w:right w:val="single" w:sz="2" w:space="0" w:color="0069FF" w:themeColor="text2"/>
            </w:tcBorders>
            <w:shd w:val="clear" w:color="auto" w:fill="auto"/>
            <w:vAlign w:val="center"/>
          </w:tcPr>
          <w:p w14:paraId="44883180" w14:textId="05D7E776" w:rsidR="00191A3A" w:rsidRPr="007E7AD9" w:rsidRDefault="00191A3A" w:rsidP="00191A3A">
            <w:pPr>
              <w:pStyle w:val="BodyText2"/>
              <w:spacing w:before="60"/>
            </w:pPr>
          </w:p>
        </w:tc>
      </w:tr>
    </w:tbl>
    <w:p w14:paraId="7BF33416" w14:textId="4DDB6446" w:rsidR="00366815" w:rsidRPr="00366815" w:rsidRDefault="00366815" w:rsidP="00366815">
      <w:pPr>
        <w:pStyle w:val="BodyText2"/>
        <w:tabs>
          <w:tab w:val="left" w:pos="2268"/>
          <w:tab w:val="left" w:pos="3828"/>
          <w:tab w:val="left" w:pos="6096"/>
          <w:tab w:val="left" w:pos="8080"/>
        </w:tabs>
        <w:spacing w:before="120"/>
        <w:ind w:left="170"/>
        <w:rPr>
          <w:color w:val="auto"/>
        </w:rPr>
      </w:pPr>
      <w:r w:rsidRPr="00366815">
        <w:rPr>
          <w:b/>
          <w:color w:val="auto"/>
          <w:sz w:val="24"/>
        </w:rPr>
        <w:t>for the position of</w:t>
      </w:r>
      <w:r>
        <w:rPr>
          <w:color w:val="auto"/>
        </w:rPr>
        <w:tab/>
      </w:r>
      <w:sdt>
        <w:sdtPr>
          <w:rPr>
            <w:color w:val="auto"/>
          </w:rPr>
          <w:id w:val="-9519335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66815">
            <w:rPr>
              <w:rFonts w:ascii="MS Gothic" w:eastAsia="MS Gothic" w:hAnsi="MS Gothic" w:hint="eastAsia"/>
              <w:color w:val="auto"/>
            </w:rPr>
            <w:t>☐</w:t>
          </w:r>
        </w:sdtContent>
      </w:sdt>
      <w:r w:rsidRPr="00366815">
        <w:rPr>
          <w:color w:val="auto"/>
        </w:rPr>
        <w:t xml:space="preserve">  </w:t>
      </w:r>
      <w:r w:rsidRPr="00366815">
        <w:rPr>
          <w:color w:val="auto"/>
          <w:sz w:val="24"/>
          <w:szCs w:val="26"/>
        </w:rPr>
        <w:t>President</w:t>
      </w:r>
      <w:r>
        <w:rPr>
          <w:color w:val="auto"/>
          <w:sz w:val="24"/>
          <w:szCs w:val="26"/>
        </w:rPr>
        <w:tab/>
      </w:r>
      <w:sdt>
        <w:sdtPr>
          <w:rPr>
            <w:color w:val="auto"/>
          </w:rPr>
          <w:id w:val="8025812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66815">
            <w:rPr>
              <w:rFonts w:ascii="MS Gothic" w:eastAsia="MS Gothic" w:hAnsi="MS Gothic" w:hint="eastAsia"/>
              <w:color w:val="auto"/>
            </w:rPr>
            <w:t>☐</w:t>
          </w:r>
        </w:sdtContent>
      </w:sdt>
      <w:r w:rsidRPr="00366815">
        <w:rPr>
          <w:color w:val="auto"/>
        </w:rPr>
        <w:t xml:space="preserve">  </w:t>
      </w:r>
      <w:r w:rsidRPr="00366815">
        <w:rPr>
          <w:color w:val="auto"/>
          <w:sz w:val="24"/>
          <w:szCs w:val="26"/>
        </w:rPr>
        <w:t>Deputy President</w:t>
      </w:r>
      <w:r>
        <w:rPr>
          <w:color w:val="auto"/>
          <w:sz w:val="24"/>
          <w:szCs w:val="26"/>
        </w:rPr>
        <w:tab/>
      </w:r>
      <w:sdt>
        <w:sdtPr>
          <w:rPr>
            <w:color w:val="auto"/>
          </w:rPr>
          <w:id w:val="14029509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66815">
            <w:rPr>
              <w:rFonts w:ascii="Segoe UI Symbol" w:hAnsi="Segoe UI Symbol" w:cs="Segoe UI Symbol"/>
              <w:color w:val="auto"/>
            </w:rPr>
            <w:t>☐</w:t>
          </w:r>
        </w:sdtContent>
      </w:sdt>
      <w:r w:rsidRPr="00366815">
        <w:rPr>
          <w:color w:val="auto"/>
        </w:rPr>
        <w:t xml:space="preserve">  </w:t>
      </w:r>
      <w:r w:rsidRPr="00366815">
        <w:rPr>
          <w:color w:val="auto"/>
          <w:sz w:val="24"/>
          <w:szCs w:val="26"/>
        </w:rPr>
        <w:t>Vice President</w:t>
      </w:r>
    </w:p>
    <w:p w14:paraId="3839DE2D" w14:textId="7D8214EB" w:rsidR="00F24AD8" w:rsidRDefault="00191A3A" w:rsidP="00366815">
      <w:pPr>
        <w:pStyle w:val="Heading2"/>
        <w:rPr>
          <w:rFonts w:hint="eastAsia"/>
        </w:rPr>
      </w:pPr>
      <w:r>
        <w:t>my</w:t>
      </w:r>
      <w:r w:rsidR="00F24AD8">
        <w:t xml:space="preserve"> </w:t>
      </w:r>
      <w:r w:rsidR="00F24AD8" w:rsidRPr="00366815">
        <w:t>details</w:t>
      </w:r>
    </w:p>
    <w:tbl>
      <w:tblPr>
        <w:tblStyle w:val="TableGrid"/>
        <w:tblW w:w="9969" w:type="dxa"/>
        <w:tblCellSpacing w:w="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65"/>
        <w:gridCol w:w="3097"/>
        <w:gridCol w:w="470"/>
        <w:gridCol w:w="973"/>
        <w:gridCol w:w="3564"/>
      </w:tblGrid>
      <w:tr w:rsidR="00F24AD8" w14:paraId="30426A21" w14:textId="77777777" w:rsidTr="00626177">
        <w:trPr>
          <w:tblCellSpacing w:w="42" w:type="dxa"/>
        </w:trPr>
        <w:tc>
          <w:tcPr>
            <w:tcW w:w="1739" w:type="dxa"/>
            <w:shd w:val="clear" w:color="auto" w:fill="auto"/>
            <w:vAlign w:val="center"/>
          </w:tcPr>
          <w:p w14:paraId="1F0D4814" w14:textId="52CB280F" w:rsidR="00F24AD8" w:rsidRDefault="00191A3A" w:rsidP="00F24AD8">
            <w:pPr>
              <w:keepNext/>
              <w:keepLines/>
            </w:pPr>
            <w:r>
              <w:t>N</w:t>
            </w:r>
            <w:r w:rsidR="00F24AD8" w:rsidRPr="000650D7">
              <w:t>ame</w:t>
            </w:r>
          </w:p>
        </w:tc>
        <w:tc>
          <w:tcPr>
            <w:tcW w:w="7978" w:type="dxa"/>
            <w:gridSpan w:val="4"/>
            <w:tcBorders>
              <w:top w:val="single" w:sz="2" w:space="0" w:color="0069FF" w:themeColor="text2"/>
              <w:left w:val="single" w:sz="2" w:space="0" w:color="0069FF" w:themeColor="text2"/>
              <w:bottom w:val="single" w:sz="2" w:space="0" w:color="0069FF" w:themeColor="text2"/>
              <w:right w:val="single" w:sz="2" w:space="0" w:color="0069FF" w:themeColor="text2"/>
            </w:tcBorders>
            <w:shd w:val="clear" w:color="auto" w:fill="auto"/>
            <w:vAlign w:val="center"/>
          </w:tcPr>
          <w:p w14:paraId="5B92F809" w14:textId="77777777" w:rsidR="00F24AD8" w:rsidRDefault="00F24AD8" w:rsidP="00626177">
            <w:pPr>
              <w:pStyle w:val="BodyText2"/>
              <w:spacing w:before="60"/>
            </w:pPr>
          </w:p>
        </w:tc>
      </w:tr>
      <w:tr w:rsidR="00F24AD8" w14:paraId="6692AB15" w14:textId="77777777" w:rsidTr="00626177">
        <w:trPr>
          <w:tblCellSpacing w:w="42" w:type="dxa"/>
        </w:trPr>
        <w:tc>
          <w:tcPr>
            <w:tcW w:w="1739" w:type="dxa"/>
            <w:shd w:val="clear" w:color="auto" w:fill="auto"/>
            <w:vAlign w:val="center"/>
          </w:tcPr>
          <w:p w14:paraId="7EEE4D4D" w14:textId="77777777" w:rsidR="00F24AD8" w:rsidRDefault="00F24AD8" w:rsidP="00F24AD8">
            <w:pPr>
              <w:keepNext/>
              <w:keepLines/>
            </w:pPr>
            <w:r>
              <w:t>Phone (daytime)</w:t>
            </w:r>
          </w:p>
        </w:tc>
        <w:tc>
          <w:tcPr>
            <w:tcW w:w="3483" w:type="dxa"/>
            <w:gridSpan w:val="2"/>
            <w:tcBorders>
              <w:top w:val="single" w:sz="2" w:space="0" w:color="0069FF" w:themeColor="text2"/>
              <w:left w:val="single" w:sz="2" w:space="0" w:color="0069FF" w:themeColor="text2"/>
              <w:bottom w:val="single" w:sz="2" w:space="0" w:color="0069FF" w:themeColor="text2"/>
              <w:right w:val="single" w:sz="2" w:space="0" w:color="0069FF" w:themeColor="text2"/>
            </w:tcBorders>
            <w:shd w:val="clear" w:color="auto" w:fill="auto"/>
            <w:vAlign w:val="center"/>
          </w:tcPr>
          <w:p w14:paraId="17187098" w14:textId="77777777" w:rsidR="00F24AD8" w:rsidRDefault="00F24AD8" w:rsidP="00F24AD8">
            <w:pPr>
              <w:keepNext/>
              <w:keepLines/>
            </w:pPr>
          </w:p>
        </w:tc>
        <w:tc>
          <w:tcPr>
            <w:tcW w:w="889" w:type="dxa"/>
            <w:shd w:val="clear" w:color="auto" w:fill="auto"/>
            <w:vAlign w:val="center"/>
          </w:tcPr>
          <w:p w14:paraId="1FA4472B" w14:textId="77777777" w:rsidR="00F24AD8" w:rsidRDefault="00F24AD8" w:rsidP="00DC75C2">
            <w:pPr>
              <w:keepNext/>
              <w:keepLines/>
              <w:jc w:val="center"/>
            </w:pPr>
            <w:r>
              <w:t>Mobile</w:t>
            </w:r>
          </w:p>
        </w:tc>
        <w:tc>
          <w:tcPr>
            <w:tcW w:w="3438" w:type="dxa"/>
            <w:tcBorders>
              <w:top w:val="single" w:sz="2" w:space="0" w:color="0069FF" w:themeColor="text2"/>
              <w:left w:val="single" w:sz="2" w:space="0" w:color="0069FF" w:themeColor="text2"/>
              <w:bottom w:val="single" w:sz="2" w:space="0" w:color="0069FF" w:themeColor="text2"/>
              <w:right w:val="single" w:sz="2" w:space="0" w:color="0069FF" w:themeColor="text2"/>
            </w:tcBorders>
            <w:shd w:val="clear" w:color="auto" w:fill="auto"/>
            <w:vAlign w:val="center"/>
          </w:tcPr>
          <w:p w14:paraId="7C4B0F30" w14:textId="77777777" w:rsidR="00F24AD8" w:rsidRDefault="00F24AD8" w:rsidP="00626177">
            <w:pPr>
              <w:pStyle w:val="BodyText2"/>
              <w:spacing w:before="60"/>
            </w:pPr>
          </w:p>
        </w:tc>
      </w:tr>
      <w:tr w:rsidR="00F24AD8" w14:paraId="54BFEE22" w14:textId="77777777" w:rsidTr="00626177">
        <w:trPr>
          <w:tblCellSpacing w:w="42" w:type="dxa"/>
        </w:trPr>
        <w:tc>
          <w:tcPr>
            <w:tcW w:w="1739" w:type="dxa"/>
            <w:shd w:val="clear" w:color="auto" w:fill="auto"/>
            <w:vAlign w:val="center"/>
          </w:tcPr>
          <w:p w14:paraId="23BA2E34" w14:textId="77777777" w:rsidR="00F24AD8" w:rsidRDefault="00F24AD8" w:rsidP="00F24AD8">
            <w:pPr>
              <w:keepNext/>
              <w:keepLines/>
            </w:pPr>
            <w:r>
              <w:t>Email</w:t>
            </w:r>
          </w:p>
        </w:tc>
        <w:tc>
          <w:tcPr>
            <w:tcW w:w="7978" w:type="dxa"/>
            <w:gridSpan w:val="4"/>
            <w:tcBorders>
              <w:top w:val="single" w:sz="2" w:space="0" w:color="0069FF" w:themeColor="text2"/>
              <w:left w:val="single" w:sz="2" w:space="0" w:color="0069FF" w:themeColor="text2"/>
              <w:bottom w:val="single" w:sz="2" w:space="0" w:color="0069FF" w:themeColor="text2"/>
              <w:right w:val="single" w:sz="2" w:space="0" w:color="0069FF" w:themeColor="text2"/>
            </w:tcBorders>
            <w:shd w:val="clear" w:color="auto" w:fill="auto"/>
            <w:vAlign w:val="center"/>
          </w:tcPr>
          <w:p w14:paraId="388B581C" w14:textId="77777777" w:rsidR="00F24AD8" w:rsidRDefault="00F24AD8" w:rsidP="00F24AD8">
            <w:pPr>
              <w:keepNext/>
              <w:keepLines/>
            </w:pPr>
          </w:p>
        </w:tc>
      </w:tr>
      <w:tr w:rsidR="00031BD4" w14:paraId="1D446C91" w14:textId="77777777" w:rsidTr="00031BD4">
        <w:trPr>
          <w:tblCellSpacing w:w="42" w:type="dxa"/>
        </w:trPr>
        <w:tc>
          <w:tcPr>
            <w:tcW w:w="4836" w:type="dxa"/>
            <w:gridSpan w:val="2"/>
            <w:shd w:val="clear" w:color="auto" w:fill="auto"/>
            <w:vAlign w:val="center"/>
          </w:tcPr>
          <w:p w14:paraId="5E20B9E6" w14:textId="271817ED" w:rsidR="00031BD4" w:rsidRDefault="00031BD4" w:rsidP="00F24AD8">
            <w:pPr>
              <w:keepNext/>
              <w:keepLines/>
            </w:pPr>
            <w:r>
              <w:t>Current Engineering New Zealand membership class</w:t>
            </w:r>
          </w:p>
        </w:tc>
        <w:tc>
          <w:tcPr>
            <w:tcW w:w="4881" w:type="dxa"/>
            <w:gridSpan w:val="3"/>
            <w:tcBorders>
              <w:top w:val="single" w:sz="2" w:space="0" w:color="0069FF" w:themeColor="text2"/>
              <w:left w:val="single" w:sz="2" w:space="0" w:color="0069FF" w:themeColor="text2"/>
              <w:bottom w:val="single" w:sz="2" w:space="0" w:color="0069FF" w:themeColor="text2"/>
              <w:right w:val="single" w:sz="2" w:space="0" w:color="0069FF" w:themeColor="text2"/>
            </w:tcBorders>
            <w:shd w:val="clear" w:color="auto" w:fill="auto"/>
            <w:vAlign w:val="center"/>
          </w:tcPr>
          <w:p w14:paraId="2888A591" w14:textId="77777777" w:rsidR="00031BD4" w:rsidRDefault="00031BD4" w:rsidP="00F24AD8">
            <w:pPr>
              <w:keepNext/>
              <w:keepLines/>
            </w:pPr>
          </w:p>
        </w:tc>
      </w:tr>
    </w:tbl>
    <w:p w14:paraId="2651F893" w14:textId="102ECF19" w:rsidR="00F24AD8" w:rsidRDefault="000B36D6" w:rsidP="00522201">
      <w:pPr>
        <w:spacing w:after="120"/>
        <w:ind w:left="527" w:hanging="357"/>
      </w:pPr>
      <w:sdt>
        <w:sdtPr>
          <w:id w:val="-16463477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1A3A">
            <w:rPr>
              <w:rFonts w:ascii="MS Gothic" w:eastAsia="MS Gothic" w:hAnsi="MS Gothic" w:hint="eastAsia"/>
            </w:rPr>
            <w:t>☐</w:t>
          </w:r>
        </w:sdtContent>
      </w:sdt>
      <w:r w:rsidR="00522201">
        <w:tab/>
      </w:r>
      <w:r w:rsidR="00F24AD8">
        <w:t xml:space="preserve">I am a </w:t>
      </w:r>
      <w:r w:rsidR="00EB0304">
        <w:t xml:space="preserve">current </w:t>
      </w:r>
      <w:r w:rsidR="00F24AD8">
        <w:t>financial member of Engineering New Zealand.</w:t>
      </w:r>
    </w:p>
    <w:p w14:paraId="6ECBBAD6" w14:textId="77777777" w:rsidR="00EC7EC0" w:rsidRDefault="00EC7EC0" w:rsidP="00522201">
      <w:pPr>
        <w:spacing w:after="120"/>
        <w:ind w:left="527" w:hanging="357"/>
      </w:pPr>
    </w:p>
    <w:p w14:paraId="6B17AD3E" w14:textId="0520D645" w:rsidR="00191A3A" w:rsidRPr="00EC7EC0" w:rsidRDefault="00191A3A" w:rsidP="00EC7EC0">
      <w:pPr>
        <w:spacing w:after="120"/>
        <w:ind w:left="170"/>
        <w:rPr>
          <w:b/>
          <w:sz w:val="24"/>
        </w:rPr>
      </w:pPr>
      <w:r w:rsidRPr="00EC7EC0">
        <w:rPr>
          <w:b/>
          <w:sz w:val="24"/>
        </w:rPr>
        <w:t xml:space="preserve">The rest of this form </w:t>
      </w:r>
      <w:r w:rsidR="00EC7EC0">
        <w:rPr>
          <w:b/>
          <w:sz w:val="24"/>
        </w:rPr>
        <w:t>must</w:t>
      </w:r>
      <w:r w:rsidRPr="00EC7EC0">
        <w:rPr>
          <w:b/>
          <w:sz w:val="24"/>
        </w:rPr>
        <w:t xml:space="preserve"> be completed by the </w:t>
      </w:r>
      <w:r w:rsidR="00366815" w:rsidRPr="00EC7EC0">
        <w:rPr>
          <w:b/>
          <w:sz w:val="24"/>
        </w:rPr>
        <w:t>person being nominated.</w:t>
      </w:r>
    </w:p>
    <w:p w14:paraId="336D2325" w14:textId="14B9C25D" w:rsidR="00F24AD8" w:rsidRDefault="00F24AD8" w:rsidP="00366815">
      <w:pPr>
        <w:pStyle w:val="Heading2"/>
        <w:rPr>
          <w:rFonts w:hint="eastAsia"/>
        </w:rPr>
      </w:pPr>
      <w:r>
        <w:t>details</w:t>
      </w:r>
      <w:r w:rsidR="00191A3A">
        <w:t xml:space="preserve"> of the </w:t>
      </w:r>
      <w:r w:rsidR="006A726C">
        <w:t>nominee</w:t>
      </w:r>
      <w:r w:rsidR="00191A3A">
        <w:t xml:space="preserve"> </w:t>
      </w:r>
    </w:p>
    <w:tbl>
      <w:tblPr>
        <w:tblStyle w:val="TableGrid"/>
        <w:tblW w:w="9969" w:type="dxa"/>
        <w:tblCellSpacing w:w="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65"/>
        <w:gridCol w:w="2955"/>
        <w:gridCol w:w="612"/>
        <w:gridCol w:w="973"/>
        <w:gridCol w:w="3564"/>
      </w:tblGrid>
      <w:tr w:rsidR="00F24AD8" w14:paraId="55FD80AF" w14:textId="77777777" w:rsidTr="00EB0304">
        <w:trPr>
          <w:tblCellSpacing w:w="42" w:type="dxa"/>
        </w:trPr>
        <w:tc>
          <w:tcPr>
            <w:tcW w:w="1739" w:type="dxa"/>
            <w:shd w:val="clear" w:color="auto" w:fill="auto"/>
            <w:vAlign w:val="center"/>
          </w:tcPr>
          <w:p w14:paraId="7CEA1A07" w14:textId="69C95AF1" w:rsidR="00F24AD8" w:rsidRDefault="00191A3A" w:rsidP="00F24AD8">
            <w:pPr>
              <w:keepNext/>
              <w:keepLines/>
            </w:pPr>
            <w:r>
              <w:t>N</w:t>
            </w:r>
            <w:r w:rsidR="00F24AD8" w:rsidRPr="000650D7">
              <w:t>ame</w:t>
            </w:r>
          </w:p>
        </w:tc>
        <w:tc>
          <w:tcPr>
            <w:tcW w:w="7978" w:type="dxa"/>
            <w:gridSpan w:val="4"/>
            <w:tcBorders>
              <w:top w:val="single" w:sz="2" w:space="0" w:color="0069FF" w:themeColor="accent1"/>
              <w:left w:val="single" w:sz="2" w:space="0" w:color="0069FF" w:themeColor="accent1"/>
              <w:bottom w:val="single" w:sz="2" w:space="0" w:color="0069FF" w:themeColor="accent1"/>
              <w:right w:val="single" w:sz="2" w:space="0" w:color="0069FF" w:themeColor="accent1"/>
            </w:tcBorders>
            <w:shd w:val="clear" w:color="auto" w:fill="auto"/>
            <w:vAlign w:val="center"/>
          </w:tcPr>
          <w:p w14:paraId="3BF58BB5" w14:textId="77777777" w:rsidR="00F24AD8" w:rsidRDefault="00F24AD8" w:rsidP="00626177">
            <w:pPr>
              <w:pStyle w:val="BodyText2"/>
              <w:spacing w:before="60"/>
            </w:pPr>
          </w:p>
        </w:tc>
      </w:tr>
      <w:tr w:rsidR="00F24AD8" w14:paraId="2651BD75" w14:textId="77777777" w:rsidTr="00EB0304">
        <w:trPr>
          <w:tblCellSpacing w:w="42" w:type="dxa"/>
        </w:trPr>
        <w:tc>
          <w:tcPr>
            <w:tcW w:w="1739" w:type="dxa"/>
            <w:shd w:val="clear" w:color="auto" w:fill="auto"/>
            <w:vAlign w:val="center"/>
          </w:tcPr>
          <w:p w14:paraId="793EA2EC" w14:textId="77777777" w:rsidR="00F24AD8" w:rsidRDefault="00F24AD8" w:rsidP="00F24AD8">
            <w:pPr>
              <w:keepNext/>
              <w:keepLines/>
            </w:pPr>
            <w:r>
              <w:t>Phone (daytime)</w:t>
            </w:r>
          </w:p>
        </w:tc>
        <w:tc>
          <w:tcPr>
            <w:tcW w:w="3483" w:type="dxa"/>
            <w:gridSpan w:val="2"/>
            <w:tcBorders>
              <w:top w:val="single" w:sz="2" w:space="0" w:color="0069FF" w:themeColor="accent1"/>
              <w:left w:val="single" w:sz="2" w:space="0" w:color="0069FF" w:themeColor="accent1"/>
              <w:bottom w:val="single" w:sz="2" w:space="0" w:color="0069FF" w:themeColor="accent1"/>
              <w:right w:val="single" w:sz="2" w:space="0" w:color="0069FF" w:themeColor="accent1"/>
            </w:tcBorders>
            <w:shd w:val="clear" w:color="auto" w:fill="auto"/>
            <w:vAlign w:val="center"/>
          </w:tcPr>
          <w:p w14:paraId="72FD2068" w14:textId="77777777" w:rsidR="00F24AD8" w:rsidRDefault="00F24AD8" w:rsidP="00626177">
            <w:pPr>
              <w:pStyle w:val="BodyText2"/>
              <w:spacing w:before="60"/>
            </w:pPr>
          </w:p>
        </w:tc>
        <w:tc>
          <w:tcPr>
            <w:tcW w:w="889" w:type="dxa"/>
            <w:shd w:val="clear" w:color="auto" w:fill="auto"/>
            <w:vAlign w:val="center"/>
          </w:tcPr>
          <w:p w14:paraId="73D12C8A" w14:textId="77777777" w:rsidR="00F24AD8" w:rsidRDefault="00F24AD8" w:rsidP="00F24AD8">
            <w:pPr>
              <w:keepNext/>
              <w:keepLines/>
            </w:pPr>
            <w:r>
              <w:t>Mobile</w:t>
            </w:r>
          </w:p>
        </w:tc>
        <w:tc>
          <w:tcPr>
            <w:tcW w:w="3438" w:type="dxa"/>
            <w:tcBorders>
              <w:top w:val="single" w:sz="2" w:space="0" w:color="0069FF" w:themeColor="accent1"/>
              <w:left w:val="single" w:sz="2" w:space="0" w:color="0069FF" w:themeColor="accent1"/>
              <w:bottom w:val="single" w:sz="2" w:space="0" w:color="0069FF" w:themeColor="accent1"/>
              <w:right w:val="single" w:sz="2" w:space="0" w:color="0069FF" w:themeColor="accent1"/>
            </w:tcBorders>
            <w:shd w:val="clear" w:color="auto" w:fill="auto"/>
            <w:vAlign w:val="center"/>
          </w:tcPr>
          <w:p w14:paraId="3AA6A697" w14:textId="77777777" w:rsidR="00F24AD8" w:rsidRDefault="00F24AD8" w:rsidP="00626177">
            <w:pPr>
              <w:pStyle w:val="BodyText2"/>
              <w:spacing w:before="60"/>
            </w:pPr>
          </w:p>
        </w:tc>
      </w:tr>
      <w:tr w:rsidR="00F24AD8" w14:paraId="4E9038A9" w14:textId="77777777" w:rsidTr="00EB0304">
        <w:trPr>
          <w:tblCellSpacing w:w="42" w:type="dxa"/>
        </w:trPr>
        <w:tc>
          <w:tcPr>
            <w:tcW w:w="1739" w:type="dxa"/>
            <w:shd w:val="clear" w:color="auto" w:fill="auto"/>
            <w:vAlign w:val="center"/>
          </w:tcPr>
          <w:p w14:paraId="28DDF9BD" w14:textId="77777777" w:rsidR="00F24AD8" w:rsidRDefault="00F24AD8" w:rsidP="00F24AD8">
            <w:pPr>
              <w:keepNext/>
              <w:keepLines/>
            </w:pPr>
            <w:r>
              <w:t>Email</w:t>
            </w:r>
          </w:p>
        </w:tc>
        <w:tc>
          <w:tcPr>
            <w:tcW w:w="7978" w:type="dxa"/>
            <w:gridSpan w:val="4"/>
            <w:tcBorders>
              <w:top w:val="single" w:sz="2" w:space="0" w:color="0069FF" w:themeColor="accent1"/>
              <w:left w:val="single" w:sz="2" w:space="0" w:color="0069FF" w:themeColor="accent1"/>
              <w:bottom w:val="single" w:sz="2" w:space="0" w:color="0069FF" w:themeColor="accent1"/>
              <w:right w:val="single" w:sz="2" w:space="0" w:color="0069FF" w:themeColor="accent1"/>
            </w:tcBorders>
            <w:shd w:val="clear" w:color="auto" w:fill="auto"/>
            <w:vAlign w:val="center"/>
          </w:tcPr>
          <w:p w14:paraId="66C27F08" w14:textId="77777777" w:rsidR="00F24AD8" w:rsidRDefault="00F24AD8" w:rsidP="00626177">
            <w:pPr>
              <w:pStyle w:val="BodyText2"/>
              <w:spacing w:before="60"/>
            </w:pPr>
          </w:p>
        </w:tc>
      </w:tr>
      <w:tr w:rsidR="00F24AD8" w14:paraId="37933447" w14:textId="77777777" w:rsidTr="00EB0304">
        <w:trPr>
          <w:tblCellSpacing w:w="42" w:type="dxa"/>
        </w:trPr>
        <w:tc>
          <w:tcPr>
            <w:tcW w:w="4694" w:type="dxa"/>
            <w:gridSpan w:val="2"/>
            <w:shd w:val="clear" w:color="auto" w:fill="auto"/>
            <w:vAlign w:val="center"/>
          </w:tcPr>
          <w:p w14:paraId="1B653F8B" w14:textId="77777777" w:rsidR="00F24AD8" w:rsidRDefault="00F24AD8" w:rsidP="00F24AD8">
            <w:pPr>
              <w:keepNext/>
              <w:keepLines/>
            </w:pPr>
            <w:r>
              <w:t>Current Engineering New Zealand membership class</w:t>
            </w:r>
          </w:p>
        </w:tc>
        <w:tc>
          <w:tcPr>
            <w:tcW w:w="5023" w:type="dxa"/>
            <w:gridSpan w:val="3"/>
            <w:tcBorders>
              <w:top w:val="single" w:sz="2" w:space="0" w:color="0069FF" w:themeColor="accent1"/>
              <w:left w:val="single" w:sz="2" w:space="0" w:color="0069FF" w:themeColor="accent1"/>
              <w:bottom w:val="single" w:sz="2" w:space="0" w:color="0069FF" w:themeColor="accent1"/>
              <w:right w:val="single" w:sz="2" w:space="0" w:color="0069FF" w:themeColor="accent1"/>
            </w:tcBorders>
            <w:shd w:val="clear" w:color="auto" w:fill="auto"/>
            <w:vAlign w:val="center"/>
          </w:tcPr>
          <w:p w14:paraId="164386B3" w14:textId="77777777" w:rsidR="00F24AD8" w:rsidRDefault="00F24AD8" w:rsidP="00626177">
            <w:pPr>
              <w:pStyle w:val="BodyText2"/>
              <w:spacing w:before="60"/>
            </w:pPr>
          </w:p>
        </w:tc>
      </w:tr>
    </w:tbl>
    <w:p w14:paraId="49CDFEB7" w14:textId="03D97B2F" w:rsidR="00522201" w:rsidRDefault="000B36D6" w:rsidP="00522201">
      <w:pPr>
        <w:spacing w:after="120"/>
        <w:ind w:left="527" w:hanging="357"/>
      </w:pPr>
      <w:sdt>
        <w:sdtPr>
          <w:id w:val="-17265947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2201">
            <w:rPr>
              <w:rFonts w:ascii="MS Gothic" w:eastAsia="MS Gothic" w:hAnsi="MS Gothic" w:hint="eastAsia"/>
            </w:rPr>
            <w:t>☐</w:t>
          </w:r>
        </w:sdtContent>
      </w:sdt>
      <w:r w:rsidR="00522201">
        <w:tab/>
      </w:r>
      <w:r w:rsidR="00EB0304">
        <w:t>I am a current financial member of Engineering New Zealand</w:t>
      </w:r>
      <w:r w:rsidR="00522201">
        <w:t>.</w:t>
      </w:r>
    </w:p>
    <w:p w14:paraId="52E2530C" w14:textId="34254724" w:rsidR="00EB0304" w:rsidRDefault="000B36D6" w:rsidP="00522201">
      <w:pPr>
        <w:spacing w:after="120"/>
        <w:ind w:left="527" w:hanging="357"/>
      </w:pPr>
      <w:sdt>
        <w:sdtPr>
          <w:id w:val="-8309840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2201">
            <w:rPr>
              <w:rFonts w:ascii="MS Gothic" w:eastAsia="MS Gothic" w:hAnsi="MS Gothic" w:hint="eastAsia"/>
            </w:rPr>
            <w:t>☐</w:t>
          </w:r>
        </w:sdtContent>
      </w:sdt>
      <w:r w:rsidR="00522201">
        <w:tab/>
        <w:t>I</w:t>
      </w:r>
      <w:r w:rsidR="00EB0304">
        <w:t xml:space="preserve"> </w:t>
      </w:r>
      <w:r w:rsidR="00EB0304" w:rsidRPr="00A6593E">
        <w:t>declare that to my knowledge I am in good ethical standing and am not aware of any complaint or action that may affect my reputation or ability to perform the role.</w:t>
      </w:r>
    </w:p>
    <w:p w14:paraId="5066A006" w14:textId="3AF116AA" w:rsidR="00522201" w:rsidRDefault="00522201" w:rsidP="00366815">
      <w:pPr>
        <w:pStyle w:val="Heading2"/>
        <w:rPr>
          <w:rFonts w:hint="eastAsia"/>
        </w:rPr>
      </w:pPr>
      <w:r>
        <w:t xml:space="preserve">candidate </w:t>
      </w:r>
      <w:r w:rsidR="00191A3A">
        <w:t>profile</w:t>
      </w:r>
    </w:p>
    <w:p w14:paraId="515D4DA3" w14:textId="21CCD381" w:rsidR="00CB38F7" w:rsidRPr="00CB38F7" w:rsidRDefault="00191A3A" w:rsidP="00366815">
      <w:pPr>
        <w:keepNext/>
        <w:spacing w:after="120"/>
        <w:ind w:left="170"/>
        <w:rPr>
          <w:b/>
        </w:rPr>
      </w:pPr>
      <w:r>
        <w:rPr>
          <w:b/>
        </w:rPr>
        <w:t>This profile will be used to promote your candidacy. It will appear on the Engineering New Zealand website.</w:t>
      </w:r>
    </w:p>
    <w:p w14:paraId="03784A06" w14:textId="69228463" w:rsidR="00CB38F7" w:rsidRDefault="00191A3A" w:rsidP="00366815">
      <w:pPr>
        <w:keepNext/>
        <w:spacing w:after="120"/>
        <w:ind w:left="170"/>
      </w:pPr>
      <w:r>
        <w:t>Make sure you include:</w:t>
      </w:r>
    </w:p>
    <w:p w14:paraId="38BC798F" w14:textId="6B5AB86D" w:rsidR="00CB38F7" w:rsidRDefault="00CB38F7" w:rsidP="00366815">
      <w:pPr>
        <w:pStyle w:val="ListBullet"/>
        <w:keepNext/>
        <w:ind w:left="454" w:hanging="284"/>
        <w:contextualSpacing/>
      </w:pPr>
      <w:r>
        <w:t xml:space="preserve">your </w:t>
      </w:r>
      <w:r w:rsidR="00F25F11">
        <w:t xml:space="preserve">current role </w:t>
      </w:r>
      <w:r>
        <w:t xml:space="preserve">and </w:t>
      </w:r>
      <w:r w:rsidR="00F25F11">
        <w:t xml:space="preserve">a </w:t>
      </w:r>
      <w:r>
        <w:t>brief work history;</w:t>
      </w:r>
    </w:p>
    <w:p w14:paraId="31903153" w14:textId="3F5FDA17" w:rsidR="00CB38F7" w:rsidRDefault="00F25F11" w:rsidP="00CB38F7">
      <w:pPr>
        <w:pStyle w:val="ListBullet"/>
        <w:ind w:left="454" w:hanging="284"/>
        <w:contextualSpacing/>
      </w:pPr>
      <w:r>
        <w:t xml:space="preserve">any </w:t>
      </w:r>
      <w:r w:rsidR="00CB38F7">
        <w:t>Engineering New Zealand</w:t>
      </w:r>
      <w:r>
        <w:t>-related positions you’ve held, including in branches and t</w:t>
      </w:r>
      <w:r w:rsidR="00CB38F7">
        <w:t xml:space="preserve">echnical </w:t>
      </w:r>
      <w:r>
        <w:t>groups.</w:t>
      </w:r>
    </w:p>
    <w:p w14:paraId="5B3E85D6" w14:textId="678BC8E8" w:rsidR="00AA3A1A" w:rsidRDefault="006A54D8" w:rsidP="00CB38F7">
      <w:pPr>
        <w:pStyle w:val="ListBullet"/>
        <w:ind w:left="454" w:hanging="284"/>
        <w:contextualSpacing/>
      </w:pPr>
      <w:r>
        <w:t xml:space="preserve">how as a Board member you’ll respond to Engineering New </w:t>
      </w:r>
      <w:proofErr w:type="spellStart"/>
      <w:r>
        <w:t>Zaland’s</w:t>
      </w:r>
      <w:proofErr w:type="spellEnd"/>
      <w:r>
        <w:t xml:space="preserve"> strategy and/or how you will work to bring </w:t>
      </w:r>
      <w:r w:rsidR="00AA6BE2">
        <w:t>e</w:t>
      </w:r>
      <w:r w:rsidR="00E96808">
        <w:t>n</w:t>
      </w:r>
      <w:r>
        <w:t>gineering to life.</w:t>
      </w:r>
    </w:p>
    <w:p w14:paraId="03C116D8" w14:textId="18984AD0" w:rsidR="00CB38F7" w:rsidRDefault="00F25F11" w:rsidP="00522201">
      <w:pPr>
        <w:spacing w:after="120"/>
        <w:ind w:left="170" w:right="170"/>
      </w:pPr>
      <w:r>
        <w:lastRenderedPageBreak/>
        <w:t xml:space="preserve">Your statement must be less than 200 words. </w:t>
      </w:r>
      <w:r w:rsidR="00B17FDC">
        <w:t xml:space="preserve">Please type it in the box below and make sure it is written </w:t>
      </w:r>
      <w:r>
        <w:t>in the first person (for example</w:t>
      </w:r>
      <w:r w:rsidRPr="00B17FDC">
        <w:rPr>
          <w:i/>
        </w:rPr>
        <w:t>,</w:t>
      </w:r>
      <w:r>
        <w:t xml:space="preserve"> </w:t>
      </w:r>
      <w:r w:rsidRPr="006A726C">
        <w:rPr>
          <w:i/>
        </w:rPr>
        <w:t>I was chair of</w:t>
      </w:r>
      <w:r w:rsidR="00A63DB1">
        <w:t>…</w:t>
      </w:r>
      <w:r>
        <w:t xml:space="preserve">). Remember this is your chance to promote your candidacy </w:t>
      </w:r>
      <w:r w:rsidR="006A54D8">
        <w:t>to voters by showing</w:t>
      </w:r>
      <w:r>
        <w:t xml:space="preserve"> what you will bring to the Board.</w:t>
      </w:r>
      <w:r w:rsidR="006A726C">
        <w:t xml:space="preserve"> </w:t>
      </w:r>
    </w:p>
    <w:tbl>
      <w:tblPr>
        <w:tblStyle w:val="TableGrid"/>
        <w:tblW w:w="9967" w:type="dxa"/>
        <w:tblCellSpacing w:w="42" w:type="dxa"/>
        <w:tblInd w:w="-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67"/>
      </w:tblGrid>
      <w:tr w:rsidR="00E92E74" w14:paraId="175E4C86" w14:textId="77777777" w:rsidTr="00031BD4">
        <w:trPr>
          <w:tblCellSpacing w:w="42" w:type="dxa"/>
        </w:trPr>
        <w:tc>
          <w:tcPr>
            <w:tcW w:w="9799" w:type="dxa"/>
            <w:tcBorders>
              <w:top w:val="single" w:sz="2" w:space="0" w:color="0069FF" w:themeColor="text2"/>
              <w:left w:val="single" w:sz="2" w:space="0" w:color="0069FF" w:themeColor="text2"/>
              <w:bottom w:val="single" w:sz="2" w:space="0" w:color="0069FF" w:themeColor="text2"/>
              <w:right w:val="single" w:sz="2" w:space="0" w:color="0069FF" w:themeColor="text2"/>
            </w:tcBorders>
          </w:tcPr>
          <w:p w14:paraId="21962035" w14:textId="77777777" w:rsidR="00E92E74" w:rsidRPr="00137045" w:rsidRDefault="00E92E74" w:rsidP="00626177">
            <w:pPr>
              <w:pStyle w:val="BodyText2"/>
              <w:spacing w:before="60" w:after="120" w:line="276" w:lineRule="auto"/>
              <w:jc w:val="both"/>
              <w:rPr>
                <w:bCs/>
                <w:iCs/>
                <w:lang w:eastAsia="zh-CN"/>
              </w:rPr>
            </w:pPr>
            <w:bookmarkStart w:id="2" w:name="_Hlk26965134"/>
          </w:p>
        </w:tc>
      </w:tr>
    </w:tbl>
    <w:bookmarkEnd w:id="2"/>
    <w:p w14:paraId="3935A338" w14:textId="6A5C8743" w:rsidR="00993DD0" w:rsidRDefault="00993DD0" w:rsidP="00366815">
      <w:pPr>
        <w:pStyle w:val="Heading2"/>
        <w:rPr>
          <w:rFonts w:hint="eastAsia"/>
        </w:rPr>
      </w:pPr>
      <w:r>
        <w:t>Questions for senior office holders</w:t>
      </w:r>
    </w:p>
    <w:p w14:paraId="7ABE0AC0" w14:textId="7C90E7AD" w:rsidR="00993DD0" w:rsidRDefault="004F0BCB" w:rsidP="00993DD0">
      <w:pPr>
        <w:spacing w:after="120"/>
        <w:ind w:left="170" w:right="170"/>
      </w:pPr>
      <w:r>
        <w:t xml:space="preserve">Being a Senior Office Holder is a significant responsibility and requires a high level of commitment and leadership. </w:t>
      </w:r>
      <w:r w:rsidR="00993DD0">
        <w:t>As well as your candidate profile, the answers to these specific questions will also be published in the candidate profile document.</w:t>
      </w:r>
    </w:p>
    <w:p w14:paraId="69FE3215" w14:textId="2FC3C1F7" w:rsidR="00993DD0" w:rsidRPr="00993DD0" w:rsidRDefault="00993DD0" w:rsidP="00993DD0">
      <w:pPr>
        <w:spacing w:after="120"/>
        <w:ind w:left="170" w:right="170"/>
        <w:rPr>
          <w:b/>
        </w:rPr>
      </w:pPr>
      <w:r w:rsidRPr="00993DD0">
        <w:rPr>
          <w:b/>
        </w:rPr>
        <w:t>What leadership qualities would you bring to this role?</w:t>
      </w:r>
    </w:p>
    <w:tbl>
      <w:tblPr>
        <w:tblStyle w:val="TableGrid"/>
        <w:tblW w:w="9967" w:type="dxa"/>
        <w:tblCellSpacing w:w="42" w:type="dxa"/>
        <w:tblInd w:w="-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67"/>
      </w:tblGrid>
      <w:tr w:rsidR="00993DD0" w14:paraId="44CBB44F" w14:textId="77777777" w:rsidTr="00D81F7B">
        <w:trPr>
          <w:tblCellSpacing w:w="42" w:type="dxa"/>
        </w:trPr>
        <w:tc>
          <w:tcPr>
            <w:tcW w:w="9799" w:type="dxa"/>
            <w:tcBorders>
              <w:top w:val="single" w:sz="2" w:space="0" w:color="0069FF" w:themeColor="text2"/>
              <w:left w:val="single" w:sz="2" w:space="0" w:color="0069FF" w:themeColor="text2"/>
              <w:bottom w:val="single" w:sz="2" w:space="0" w:color="0069FF" w:themeColor="text2"/>
              <w:right w:val="single" w:sz="2" w:space="0" w:color="0069FF" w:themeColor="text2"/>
            </w:tcBorders>
          </w:tcPr>
          <w:p w14:paraId="0CC0355C" w14:textId="77777777" w:rsidR="00993DD0" w:rsidRPr="00137045" w:rsidRDefault="00993DD0" w:rsidP="00D81F7B">
            <w:pPr>
              <w:pStyle w:val="BodyText2"/>
              <w:spacing w:before="60" w:after="120" w:line="276" w:lineRule="auto"/>
              <w:jc w:val="both"/>
              <w:rPr>
                <w:bCs/>
                <w:iCs/>
                <w:lang w:eastAsia="zh-CN"/>
              </w:rPr>
            </w:pPr>
          </w:p>
        </w:tc>
      </w:tr>
    </w:tbl>
    <w:p w14:paraId="09E9F849" w14:textId="55D102C7" w:rsidR="00993DD0" w:rsidRPr="00993DD0" w:rsidRDefault="00993DD0" w:rsidP="00993DD0">
      <w:pPr>
        <w:spacing w:after="120"/>
        <w:ind w:left="170" w:right="170"/>
        <w:rPr>
          <w:b/>
        </w:rPr>
      </w:pPr>
      <w:r w:rsidRPr="00993DD0">
        <w:rPr>
          <w:b/>
        </w:rPr>
        <w:t xml:space="preserve">What governance experience and training have you had? </w:t>
      </w:r>
    </w:p>
    <w:tbl>
      <w:tblPr>
        <w:tblStyle w:val="TableGrid"/>
        <w:tblW w:w="9967" w:type="dxa"/>
        <w:tblCellSpacing w:w="42" w:type="dxa"/>
        <w:tblInd w:w="-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67"/>
      </w:tblGrid>
      <w:tr w:rsidR="00993DD0" w14:paraId="6A6917E3" w14:textId="77777777" w:rsidTr="00D81F7B">
        <w:trPr>
          <w:tblCellSpacing w:w="42" w:type="dxa"/>
        </w:trPr>
        <w:tc>
          <w:tcPr>
            <w:tcW w:w="9799" w:type="dxa"/>
            <w:tcBorders>
              <w:top w:val="single" w:sz="2" w:space="0" w:color="0069FF" w:themeColor="text2"/>
              <w:left w:val="single" w:sz="2" w:space="0" w:color="0069FF" w:themeColor="text2"/>
              <w:bottom w:val="single" w:sz="2" w:space="0" w:color="0069FF" w:themeColor="text2"/>
              <w:right w:val="single" w:sz="2" w:space="0" w:color="0069FF" w:themeColor="text2"/>
            </w:tcBorders>
          </w:tcPr>
          <w:p w14:paraId="39115EA8" w14:textId="77777777" w:rsidR="00993DD0" w:rsidRPr="00137045" w:rsidRDefault="00993DD0" w:rsidP="00D81F7B">
            <w:pPr>
              <w:pStyle w:val="BodyText2"/>
              <w:spacing w:before="60" w:after="120" w:line="276" w:lineRule="auto"/>
              <w:jc w:val="both"/>
              <w:rPr>
                <w:bCs/>
                <w:iCs/>
                <w:lang w:eastAsia="zh-CN"/>
              </w:rPr>
            </w:pPr>
          </w:p>
        </w:tc>
      </w:tr>
    </w:tbl>
    <w:p w14:paraId="69940947" w14:textId="5CC65CE5" w:rsidR="00993DD0" w:rsidRPr="00993DD0" w:rsidRDefault="00993DD0" w:rsidP="00993DD0">
      <w:pPr>
        <w:spacing w:after="120"/>
        <w:ind w:left="170" w:right="170"/>
        <w:rPr>
          <w:b/>
        </w:rPr>
      </w:pPr>
      <w:r w:rsidRPr="00993DD0">
        <w:rPr>
          <w:b/>
        </w:rPr>
        <w:t>How would you drive Engineering New Zealand’s strategy?</w:t>
      </w:r>
    </w:p>
    <w:tbl>
      <w:tblPr>
        <w:tblStyle w:val="TableGrid"/>
        <w:tblW w:w="9967" w:type="dxa"/>
        <w:tblCellSpacing w:w="42" w:type="dxa"/>
        <w:tblInd w:w="-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67"/>
      </w:tblGrid>
      <w:tr w:rsidR="00993DD0" w14:paraId="349A42CC" w14:textId="77777777" w:rsidTr="00D81F7B">
        <w:trPr>
          <w:tblCellSpacing w:w="42" w:type="dxa"/>
        </w:trPr>
        <w:tc>
          <w:tcPr>
            <w:tcW w:w="9799" w:type="dxa"/>
            <w:tcBorders>
              <w:top w:val="single" w:sz="2" w:space="0" w:color="0069FF" w:themeColor="text2"/>
              <w:left w:val="single" w:sz="2" w:space="0" w:color="0069FF" w:themeColor="text2"/>
              <w:bottom w:val="single" w:sz="2" w:space="0" w:color="0069FF" w:themeColor="text2"/>
              <w:right w:val="single" w:sz="2" w:space="0" w:color="0069FF" w:themeColor="text2"/>
            </w:tcBorders>
          </w:tcPr>
          <w:p w14:paraId="18FCC83B" w14:textId="77777777" w:rsidR="00993DD0" w:rsidRPr="00137045" w:rsidRDefault="00993DD0" w:rsidP="00D81F7B">
            <w:pPr>
              <w:pStyle w:val="BodyText2"/>
              <w:spacing w:before="60" w:after="120" w:line="276" w:lineRule="auto"/>
              <w:jc w:val="both"/>
              <w:rPr>
                <w:bCs/>
                <w:iCs/>
                <w:lang w:eastAsia="zh-CN"/>
              </w:rPr>
            </w:pPr>
          </w:p>
        </w:tc>
      </w:tr>
    </w:tbl>
    <w:p w14:paraId="08E54575" w14:textId="4631873F" w:rsidR="00061D54" w:rsidRDefault="00B17FDC" w:rsidP="00993DD0">
      <w:pPr>
        <w:pStyle w:val="Heading2"/>
        <w:rPr>
          <w:rFonts w:hint="eastAsia"/>
        </w:rPr>
      </w:pPr>
      <w:r>
        <w:t xml:space="preserve">candidate </w:t>
      </w:r>
      <w:r w:rsidR="00061D54">
        <w:t>Photograph</w:t>
      </w:r>
    </w:p>
    <w:p w14:paraId="5EA649E8" w14:textId="37309E0B" w:rsidR="00061D54" w:rsidRPr="0037770D" w:rsidRDefault="00522201" w:rsidP="00E92E74">
      <w:pPr>
        <w:spacing w:after="120"/>
        <w:ind w:left="170" w:right="170"/>
      </w:pPr>
      <w:r>
        <w:t xml:space="preserve">Please supply a high-resolution head and shoulders </w:t>
      </w:r>
      <w:r w:rsidR="00F25F11">
        <w:t xml:space="preserve">photo. This will </w:t>
      </w:r>
      <w:r>
        <w:t xml:space="preserve">be used </w:t>
      </w:r>
      <w:r w:rsidR="00F25F11">
        <w:t xml:space="preserve">with your </w:t>
      </w:r>
      <w:r>
        <w:t>candidate profile.  Photos should be full colour, high q</w:t>
      </w:r>
      <w:r w:rsidR="00F25F11">
        <w:t>uality (300dpi and minimum of 1MB)</w:t>
      </w:r>
      <w:r>
        <w:t xml:space="preserve">, and supplied </w:t>
      </w:r>
      <w:r w:rsidR="00F25F11">
        <w:t>in</w:t>
      </w:r>
      <w:r>
        <w:t xml:space="preserve"> JPEG or TIFF format.</w:t>
      </w:r>
    </w:p>
    <w:p w14:paraId="2C6E3029" w14:textId="1086A2F0" w:rsidR="00061D54" w:rsidRDefault="00F25F11" w:rsidP="00366815">
      <w:pPr>
        <w:pStyle w:val="Heading2"/>
        <w:rPr>
          <w:rFonts w:hint="eastAsia"/>
        </w:rPr>
      </w:pPr>
      <w:r>
        <w:t xml:space="preserve">who can stand </w:t>
      </w:r>
      <w:r w:rsidR="00BB78CC">
        <w:t>as a senior office holder</w:t>
      </w:r>
      <w:r>
        <w:t>?</w:t>
      </w:r>
    </w:p>
    <w:p w14:paraId="1A3A576F" w14:textId="793CD50C" w:rsidR="00061D54" w:rsidRDefault="00061D54" w:rsidP="00E92E74">
      <w:pPr>
        <w:spacing w:after="120"/>
        <w:ind w:left="170" w:right="170"/>
      </w:pPr>
      <w:r>
        <w:t>The Rules (</w:t>
      </w:r>
      <w:r w:rsidR="00E96808">
        <w:t>clause</w:t>
      </w:r>
      <w:r>
        <w:t xml:space="preserve"> 1</w:t>
      </w:r>
      <w:r w:rsidR="00E96808">
        <w:t>4</w:t>
      </w:r>
      <w:r w:rsidR="00763378">
        <w:t>.</w:t>
      </w:r>
      <w:r w:rsidR="00E96808">
        <w:t>4</w:t>
      </w:r>
      <w:r w:rsidR="00522201">
        <w:t>) state</w:t>
      </w:r>
      <w:r w:rsidR="0037770D">
        <w:t>:</w:t>
      </w:r>
    </w:p>
    <w:p w14:paraId="54885915" w14:textId="77777777" w:rsidR="00E96808" w:rsidRDefault="00E96808" w:rsidP="00E96808">
      <w:pPr>
        <w:ind w:left="720"/>
      </w:pPr>
      <w:r>
        <w:t>A Financial Member may nominate for the position of President, Deputy President or Vice President any Fellow who is a Financial Member. Nominees for President must have, within the previous five years, served no less than two years as a Board member at the time the election will occur.</w:t>
      </w:r>
    </w:p>
    <w:p w14:paraId="1A534127" w14:textId="1C676B2C" w:rsidR="00A86872" w:rsidRDefault="00061D54" w:rsidP="00366815">
      <w:pPr>
        <w:pStyle w:val="Heading2"/>
        <w:rPr>
          <w:rFonts w:hint="eastAsia"/>
        </w:rPr>
      </w:pPr>
      <w:r w:rsidRPr="00366815">
        <w:t>Nominations</w:t>
      </w:r>
      <w:r w:rsidRPr="0037770D">
        <w:t xml:space="preserve"> </w:t>
      </w:r>
      <w:r w:rsidR="00F25F11">
        <w:t>close at</w:t>
      </w:r>
      <w:r w:rsidRPr="0037770D">
        <w:t xml:space="preserve"> 5.00</w:t>
      </w:r>
      <w:r w:rsidR="00A63DB1">
        <w:t xml:space="preserve"> </w:t>
      </w:r>
      <w:r w:rsidRPr="0037770D">
        <w:t xml:space="preserve">pm </w:t>
      </w:r>
      <w:r w:rsidR="00F25F11">
        <w:t xml:space="preserve">on </w:t>
      </w:r>
      <w:r w:rsidR="003E3752" w:rsidRPr="00802815">
        <w:t xml:space="preserve">Friday </w:t>
      </w:r>
      <w:r w:rsidR="00864AF2" w:rsidRPr="00802815">
        <w:t>2</w:t>
      </w:r>
      <w:r w:rsidR="00802815" w:rsidRPr="00802815">
        <w:t>9</w:t>
      </w:r>
      <w:r w:rsidR="00864AF2" w:rsidRPr="00802815">
        <w:t xml:space="preserve"> January </w:t>
      </w:r>
      <w:r w:rsidR="00802815" w:rsidRPr="00802815">
        <w:t>2021</w:t>
      </w:r>
    </w:p>
    <w:p w14:paraId="3BC57FF0" w14:textId="12045809" w:rsidR="00366815" w:rsidRPr="00366815" w:rsidRDefault="00B17FDC" w:rsidP="008B5FEA">
      <w:pPr>
        <w:spacing w:after="120"/>
        <w:ind w:left="170" w:right="170"/>
      </w:pPr>
      <w:r>
        <w:t xml:space="preserve">Please </w:t>
      </w:r>
      <w:r w:rsidR="007E7AD9">
        <w:t xml:space="preserve">complete this form electronically and save it </w:t>
      </w:r>
      <w:r>
        <w:t xml:space="preserve">as a Word document. </w:t>
      </w:r>
      <w:r w:rsidR="008B5FEA">
        <w:t xml:space="preserve">Email </w:t>
      </w:r>
      <w:r>
        <w:t xml:space="preserve">the </w:t>
      </w:r>
      <w:r w:rsidR="007E7AD9">
        <w:t>Word document</w:t>
      </w:r>
      <w:r>
        <w:t xml:space="preserve"> and your photograph</w:t>
      </w:r>
      <w:r w:rsidR="00366815" w:rsidRPr="00366815">
        <w:t xml:space="preserve"> to </w:t>
      </w:r>
      <w:hyperlink r:id="rId8" w:history="1">
        <w:r w:rsidR="00366815" w:rsidRPr="00C87461">
          <w:rPr>
            <w:rStyle w:val="Hyperlink"/>
          </w:rPr>
          <w:t>board.secretary@engineeringnz.org</w:t>
        </w:r>
      </w:hyperlink>
      <w:r w:rsidR="007E7AD9">
        <w:t xml:space="preserve"> (you don’t need to send us a hard copy).</w:t>
      </w:r>
    </w:p>
    <w:bookmarkEnd w:id="0"/>
    <w:p w14:paraId="4AEAE36C" w14:textId="77777777" w:rsidR="0037770D" w:rsidRPr="005E1115" w:rsidRDefault="0037770D" w:rsidP="0037770D">
      <w:pPr>
        <w:pStyle w:val="Blank"/>
      </w:pPr>
    </w:p>
    <w:sectPr w:rsidR="0037770D" w:rsidRPr="005E1115" w:rsidSect="001E3B53">
      <w:footerReference w:type="default" r:id="rId9"/>
      <w:headerReference w:type="first" r:id="rId10"/>
      <w:footerReference w:type="first" r:id="rId11"/>
      <w:pgSz w:w="11906" w:h="16838" w:code="9"/>
      <w:pgMar w:top="1418" w:right="964" w:bottom="1134" w:left="964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DF6A1A" w14:textId="77777777" w:rsidR="000B36D6" w:rsidRDefault="000B36D6" w:rsidP="009A74F2">
      <w:r>
        <w:separator/>
      </w:r>
    </w:p>
  </w:endnote>
  <w:endnote w:type="continuationSeparator" w:id="0">
    <w:p w14:paraId="28674860" w14:textId="77777777" w:rsidR="000B36D6" w:rsidRDefault="000B36D6" w:rsidP="009A74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Arial Bold">
    <w:panose1 w:val="020B0704020202020204"/>
    <w:charset w:val="00"/>
    <w:family w:val="roman"/>
    <w:notTrueType/>
    <w:pitch w:val="default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bold">
    <w:altName w:val="Cambria"/>
    <w:panose1 w:val="020F0702030404030204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E68681" w14:textId="03636340" w:rsidR="00A63DB1" w:rsidRPr="00AA723D" w:rsidRDefault="00A63DB1" w:rsidP="00A63DB1">
    <w:pPr>
      <w:pStyle w:val="Footer"/>
      <w:tabs>
        <w:tab w:val="clear" w:pos="4513"/>
        <w:tab w:val="clear" w:pos="9026"/>
        <w:tab w:val="right" w:pos="9638"/>
      </w:tabs>
      <w:jc w:val="left"/>
      <w:rPr>
        <w:b/>
      </w:rPr>
    </w:pPr>
    <w:r>
      <w:t xml:space="preserve">Board nomination form </w:t>
    </w:r>
    <w:r w:rsidRPr="0037770D">
      <w:rPr>
        <w:spacing w:val="20"/>
      </w:rPr>
      <w:t>::</w:t>
    </w:r>
    <w:r w:rsidR="00031BD4">
      <w:t xml:space="preserve"> </w:t>
    </w:r>
    <w:r w:rsidR="000A4272">
      <w:t>202</w:t>
    </w:r>
    <w:r w:rsidR="00A64FDD">
      <w:t>1</w:t>
    </w:r>
    <w:r w:rsidR="000A4272">
      <w:t>/202</w:t>
    </w:r>
    <w:r w:rsidR="00A64FDD">
      <w:t>2</w:t>
    </w:r>
    <w:r>
      <w:rPr>
        <w:lang w:val="en-GB"/>
      </w:rPr>
      <w:tab/>
    </w:r>
    <w:r w:rsidRPr="009A7E3D">
      <w:rPr>
        <w:b/>
        <w:szCs w:val="16"/>
        <w:lang w:val="en-GB"/>
      </w:rPr>
      <w:t>Page</w:t>
    </w:r>
    <w:r w:rsidRPr="009A7E3D">
      <w:rPr>
        <w:b/>
        <w:color w:val="0085CA"/>
        <w:szCs w:val="16"/>
        <w:lang w:val="en-GB"/>
      </w:rPr>
      <w:t xml:space="preserve"> </w:t>
    </w:r>
    <w:r w:rsidRPr="009A7E3D">
      <w:rPr>
        <w:b/>
        <w:szCs w:val="16"/>
      </w:rPr>
      <w:fldChar w:fldCharType="begin"/>
    </w:r>
    <w:r w:rsidRPr="009A7E3D">
      <w:rPr>
        <w:b/>
        <w:szCs w:val="16"/>
      </w:rPr>
      <w:instrText xml:space="preserve"> PAGE </w:instrText>
    </w:r>
    <w:r w:rsidRPr="009A7E3D">
      <w:rPr>
        <w:b/>
        <w:szCs w:val="16"/>
      </w:rPr>
      <w:fldChar w:fldCharType="separate"/>
    </w:r>
    <w:r w:rsidR="009E5681">
      <w:rPr>
        <w:b/>
        <w:szCs w:val="16"/>
      </w:rPr>
      <w:t>2</w:t>
    </w:r>
    <w:r w:rsidRPr="009A7E3D">
      <w:rPr>
        <w:b/>
        <w:szCs w:val="16"/>
      </w:rPr>
      <w:fldChar w:fldCharType="end"/>
    </w:r>
    <w:r w:rsidRPr="009A7E3D">
      <w:rPr>
        <w:b/>
        <w:szCs w:val="16"/>
      </w:rPr>
      <w:t xml:space="preserve"> of </w:t>
    </w:r>
    <w:r>
      <w:rPr>
        <w:b/>
        <w:szCs w:val="16"/>
      </w:rPr>
      <w:fldChar w:fldCharType="begin"/>
    </w:r>
    <w:r>
      <w:rPr>
        <w:b/>
        <w:szCs w:val="16"/>
      </w:rPr>
      <w:instrText xml:space="preserve"> NUMPAGES   \* MERGEFORMAT </w:instrText>
    </w:r>
    <w:r>
      <w:rPr>
        <w:b/>
        <w:szCs w:val="16"/>
      </w:rPr>
      <w:fldChar w:fldCharType="separate"/>
    </w:r>
    <w:r w:rsidR="009E5681">
      <w:rPr>
        <w:b/>
        <w:szCs w:val="16"/>
      </w:rPr>
      <w:t>2</w:t>
    </w:r>
    <w:r>
      <w:rPr>
        <w:b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40A414" w14:textId="3BE2E700" w:rsidR="00031BD4" w:rsidRPr="00AA723D" w:rsidRDefault="00031BD4" w:rsidP="00031BD4">
    <w:pPr>
      <w:pStyle w:val="Footer"/>
      <w:tabs>
        <w:tab w:val="clear" w:pos="4513"/>
        <w:tab w:val="clear" w:pos="9026"/>
        <w:tab w:val="right" w:pos="9638"/>
      </w:tabs>
      <w:jc w:val="left"/>
      <w:rPr>
        <w:b/>
      </w:rPr>
    </w:pPr>
    <w:r>
      <w:t xml:space="preserve">Board nomination form </w:t>
    </w:r>
    <w:r w:rsidRPr="0037770D">
      <w:rPr>
        <w:spacing w:val="20"/>
      </w:rPr>
      <w:t>::</w:t>
    </w:r>
    <w:r>
      <w:t xml:space="preserve"> </w:t>
    </w:r>
    <w:r w:rsidR="000A4272">
      <w:t>202</w:t>
    </w:r>
    <w:r w:rsidR="00A64FDD">
      <w:t>1</w:t>
    </w:r>
    <w:r w:rsidR="00854734">
      <w:t>/</w:t>
    </w:r>
    <w:r w:rsidR="000A4272">
      <w:t>202</w:t>
    </w:r>
    <w:r w:rsidR="00A64FDD">
      <w:t>2</w:t>
    </w:r>
    <w:r>
      <w:rPr>
        <w:lang w:val="en-GB"/>
      </w:rPr>
      <w:tab/>
    </w:r>
    <w:r w:rsidRPr="009A7E3D">
      <w:rPr>
        <w:b/>
        <w:szCs w:val="16"/>
        <w:lang w:val="en-GB"/>
      </w:rPr>
      <w:t>Page</w:t>
    </w:r>
    <w:r w:rsidRPr="009A7E3D">
      <w:rPr>
        <w:b/>
        <w:color w:val="0085CA"/>
        <w:szCs w:val="16"/>
        <w:lang w:val="en-GB"/>
      </w:rPr>
      <w:t xml:space="preserve"> </w:t>
    </w:r>
    <w:r w:rsidRPr="009A7E3D">
      <w:rPr>
        <w:b/>
        <w:szCs w:val="16"/>
      </w:rPr>
      <w:fldChar w:fldCharType="begin"/>
    </w:r>
    <w:r w:rsidRPr="009A7E3D">
      <w:rPr>
        <w:b/>
        <w:szCs w:val="16"/>
      </w:rPr>
      <w:instrText xml:space="preserve"> PAGE </w:instrText>
    </w:r>
    <w:r w:rsidRPr="009A7E3D">
      <w:rPr>
        <w:b/>
        <w:szCs w:val="16"/>
      </w:rPr>
      <w:fldChar w:fldCharType="separate"/>
    </w:r>
    <w:r>
      <w:rPr>
        <w:b/>
        <w:szCs w:val="16"/>
      </w:rPr>
      <w:t>2</w:t>
    </w:r>
    <w:r w:rsidRPr="009A7E3D">
      <w:rPr>
        <w:b/>
        <w:szCs w:val="16"/>
      </w:rPr>
      <w:fldChar w:fldCharType="end"/>
    </w:r>
    <w:r w:rsidRPr="009A7E3D">
      <w:rPr>
        <w:b/>
        <w:szCs w:val="16"/>
      </w:rPr>
      <w:t xml:space="preserve"> of </w:t>
    </w:r>
    <w:r>
      <w:rPr>
        <w:b/>
        <w:szCs w:val="16"/>
      </w:rPr>
      <w:fldChar w:fldCharType="begin"/>
    </w:r>
    <w:r>
      <w:rPr>
        <w:b/>
        <w:szCs w:val="16"/>
      </w:rPr>
      <w:instrText xml:space="preserve"> NUMPAGES   \* MERGEFORMAT </w:instrText>
    </w:r>
    <w:r>
      <w:rPr>
        <w:b/>
        <w:szCs w:val="16"/>
      </w:rPr>
      <w:fldChar w:fldCharType="separate"/>
    </w:r>
    <w:r>
      <w:rPr>
        <w:b/>
        <w:szCs w:val="16"/>
      </w:rPr>
      <w:t>2</w:t>
    </w:r>
    <w:r>
      <w:rPr>
        <w:b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BA92CA" w14:textId="77777777" w:rsidR="000B36D6" w:rsidRDefault="000B36D6" w:rsidP="009A74F2">
      <w:r>
        <w:separator/>
      </w:r>
    </w:p>
  </w:footnote>
  <w:footnote w:type="continuationSeparator" w:id="0">
    <w:p w14:paraId="10A27336" w14:textId="77777777" w:rsidR="000B36D6" w:rsidRDefault="000B36D6" w:rsidP="009A74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D4440A" w14:textId="325A6934" w:rsidR="005E74A5" w:rsidRPr="005B5D01" w:rsidRDefault="005E74A5" w:rsidP="005B5D01">
    <w:pPr>
      <w:pStyle w:val="DocumentSubheading"/>
      <w:spacing w:before="360" w:line="240" w:lineRule="auto"/>
      <w:ind w:left="170" w:right="1559"/>
      <w:rPr>
        <w:rFonts w:ascii="Arial Black" w:hAnsi="Arial Black"/>
        <w:sz w:val="44"/>
        <w:szCs w:val="44"/>
      </w:rPr>
    </w:pPr>
    <w:r w:rsidRPr="005B5D01">
      <w:rPr>
        <w:rFonts w:ascii="Arial Black" w:hAnsi="Arial Black"/>
        <w:noProof/>
        <w:sz w:val="44"/>
        <w:szCs w:val="44"/>
        <w:lang w:val="en-GB" w:eastAsia="en-GB"/>
      </w:rPr>
      <w:drawing>
        <wp:anchor distT="0" distB="0" distL="114300" distR="114300" simplePos="0" relativeHeight="251659264" behindDoc="1" locked="0" layoutInCell="1" allowOverlap="1" wp14:anchorId="6920A03F" wp14:editId="23B07A63">
          <wp:simplePos x="0" y="0"/>
          <wp:positionH relativeFrom="column">
            <wp:posOffset>5265704</wp:posOffset>
          </wp:positionH>
          <wp:positionV relativeFrom="paragraph">
            <wp:posOffset>-97154</wp:posOffset>
          </wp:positionV>
          <wp:extent cx="1101624" cy="1072794"/>
          <wp:effectExtent l="0" t="4763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NZ_Logo_Icon_RGB-scree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5400000" flipH="1" flipV="1">
                    <a:off x="0" y="0"/>
                    <a:ext cx="1108212" cy="10792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D2676" w:rsidRPr="005B5D01">
      <w:rPr>
        <w:rFonts w:ascii="Arial Black" w:hAnsi="Arial Black"/>
        <w:sz w:val="44"/>
        <w:szCs w:val="44"/>
      </w:rPr>
      <w:t xml:space="preserve">Engineering </w:t>
    </w:r>
    <w:r w:rsidR="005B5D01">
      <w:rPr>
        <w:rFonts w:ascii="Arial Black" w:hAnsi="Arial Black"/>
        <w:sz w:val="44"/>
        <w:szCs w:val="44"/>
      </w:rPr>
      <w:t>New Zealand</w:t>
    </w:r>
    <w:r w:rsidR="005B5D01">
      <w:rPr>
        <w:rFonts w:ascii="Arial Black" w:hAnsi="Arial Black"/>
        <w:sz w:val="44"/>
        <w:szCs w:val="44"/>
      </w:rPr>
      <w:br/>
    </w:r>
    <w:r w:rsidR="00191A3A" w:rsidRPr="005B5D01">
      <w:rPr>
        <w:rFonts w:ascii="Arial Black" w:hAnsi="Arial Black"/>
        <w:sz w:val="44"/>
        <w:szCs w:val="44"/>
      </w:rPr>
      <w:t xml:space="preserve">Governing </w:t>
    </w:r>
    <w:r w:rsidRPr="005B5D01">
      <w:rPr>
        <w:rFonts w:ascii="Arial Black" w:hAnsi="Arial Black"/>
        <w:sz w:val="44"/>
        <w:szCs w:val="44"/>
      </w:rPr>
      <w:t>Board</w:t>
    </w:r>
    <w:r w:rsidR="00191A3A" w:rsidRPr="005B5D01">
      <w:rPr>
        <w:rFonts w:ascii="Arial Black" w:hAnsi="Arial Black"/>
        <w:sz w:val="44"/>
        <w:szCs w:val="44"/>
      </w:rPr>
      <w:t xml:space="preserve"> 20</w:t>
    </w:r>
    <w:r w:rsidR="00B62462">
      <w:rPr>
        <w:rFonts w:ascii="Arial Black" w:hAnsi="Arial Black"/>
        <w:sz w:val="44"/>
        <w:szCs w:val="44"/>
      </w:rPr>
      <w:t>2</w:t>
    </w:r>
    <w:r w:rsidR="00A64FDD">
      <w:rPr>
        <w:rFonts w:ascii="Arial Black" w:hAnsi="Arial Black"/>
        <w:sz w:val="44"/>
        <w:szCs w:val="44"/>
      </w:rPr>
      <w:t>1</w:t>
    </w:r>
    <w:r w:rsidR="00191A3A" w:rsidRPr="005B5D01">
      <w:rPr>
        <w:rFonts w:ascii="Arial Black" w:hAnsi="Arial Black"/>
        <w:sz w:val="44"/>
        <w:szCs w:val="44"/>
      </w:rPr>
      <w:t>/</w:t>
    </w:r>
    <w:r w:rsidR="00031BD4">
      <w:rPr>
        <w:rFonts w:ascii="Arial Black" w:hAnsi="Arial Black"/>
        <w:sz w:val="44"/>
        <w:szCs w:val="44"/>
      </w:rPr>
      <w:t>2</w:t>
    </w:r>
    <w:r w:rsidR="00A64FDD">
      <w:rPr>
        <w:rFonts w:ascii="Arial Black" w:hAnsi="Arial Black"/>
        <w:sz w:val="44"/>
        <w:szCs w:val="44"/>
      </w:rPr>
      <w:t>2</w:t>
    </w:r>
  </w:p>
  <w:p w14:paraId="5C42F3D8" w14:textId="4791A6B7" w:rsidR="005E74A5" w:rsidRPr="00BB78CC" w:rsidRDefault="005C2B62" w:rsidP="00864AF2">
    <w:pPr>
      <w:pStyle w:val="DocumentSubheading"/>
      <w:pBdr>
        <w:bottom w:val="single" w:sz="24" w:space="1" w:color="0069FF" w:themeColor="text2"/>
      </w:pBdr>
      <w:tabs>
        <w:tab w:val="left" w:pos="6795"/>
      </w:tabs>
      <w:spacing w:before="80" w:line="240" w:lineRule="auto"/>
      <w:ind w:left="170" w:right="1559"/>
      <w:rPr>
        <w:sz w:val="42"/>
        <w:szCs w:val="42"/>
      </w:rPr>
    </w:pPr>
    <w:r w:rsidRPr="00BB78CC">
      <w:rPr>
        <w:sz w:val="42"/>
        <w:szCs w:val="42"/>
      </w:rPr>
      <w:t>Senior office holder</w:t>
    </w:r>
    <w:r w:rsidR="00BB78CC" w:rsidRPr="00BB78CC">
      <w:rPr>
        <w:sz w:val="42"/>
        <w:szCs w:val="42"/>
      </w:rPr>
      <w:t xml:space="preserve"> Nomination form</w:t>
    </w:r>
  </w:p>
  <w:p w14:paraId="0F9198DD" w14:textId="77777777" w:rsidR="005E74A5" w:rsidRDefault="005E74A5" w:rsidP="005E74A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01D0EBD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3DE2983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1982E4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4F7D58"/>
    <w:multiLevelType w:val="hybridMultilevel"/>
    <w:tmpl w:val="E94A448A"/>
    <w:lvl w:ilvl="0" w:tplc="0809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  <w:color w:val="auto"/>
        <w:sz w:val="24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035173DD"/>
    <w:multiLevelType w:val="hybridMultilevel"/>
    <w:tmpl w:val="7506F746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5972E6"/>
    <w:multiLevelType w:val="multilevel"/>
    <w:tmpl w:val="B7802A9E"/>
    <w:lvl w:ilvl="0">
      <w:start w:val="1"/>
      <w:numFmt w:val="bullet"/>
      <w:pStyle w:val="TableBullets1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pStyle w:val="TableBullets2"/>
      <w:lvlText w:val="o"/>
      <w:lvlJc w:val="left"/>
      <w:pPr>
        <w:tabs>
          <w:tab w:val="num" w:pos="714"/>
        </w:tabs>
        <w:ind w:left="714" w:hanging="357"/>
      </w:pPr>
      <w:rPr>
        <w:rFonts w:ascii="Courier New" w:hAnsi="Courier New" w:hint="default"/>
      </w:rPr>
    </w:lvl>
    <w:lvl w:ilvl="2">
      <w:start w:val="1"/>
      <w:numFmt w:val="none"/>
      <w:pStyle w:val="TableBullets3"/>
      <w:lvlText w:val="–"/>
      <w:lvlJc w:val="left"/>
      <w:pPr>
        <w:tabs>
          <w:tab w:val="num" w:pos="1072"/>
        </w:tabs>
        <w:ind w:left="1072" w:hanging="358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6D2988"/>
    <w:multiLevelType w:val="multilevel"/>
    <w:tmpl w:val="E188C63A"/>
    <w:lvl w:ilvl="0">
      <w:start w:val="1"/>
      <w:numFmt w:val="decimal"/>
      <w:pStyle w:val="TableNumbers1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pStyle w:val="TableNumbers2"/>
      <w:lvlText w:val="%1.%2"/>
      <w:lvlJc w:val="left"/>
      <w:pPr>
        <w:tabs>
          <w:tab w:val="num" w:pos="794"/>
        </w:tabs>
        <w:ind w:left="794" w:hanging="437"/>
      </w:pPr>
      <w:rPr>
        <w:rFonts w:hint="default"/>
      </w:rPr>
    </w:lvl>
    <w:lvl w:ilvl="2">
      <w:start w:val="1"/>
      <w:numFmt w:val="decimal"/>
      <w:pStyle w:val="TableNumbers3"/>
      <w:lvlText w:val="%1.%2.%3"/>
      <w:lvlJc w:val="left"/>
      <w:pPr>
        <w:tabs>
          <w:tab w:val="num" w:pos="1361"/>
        </w:tabs>
        <w:ind w:left="136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65"/>
        </w:tabs>
        <w:ind w:left="2665" w:hanging="99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5"/>
        </w:tabs>
        <w:ind w:left="2665" w:hanging="99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665"/>
        </w:tabs>
        <w:ind w:left="2665" w:hanging="99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665"/>
        </w:tabs>
        <w:ind w:left="2665" w:hanging="99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665"/>
        </w:tabs>
        <w:ind w:left="2665" w:hanging="99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65"/>
        </w:tabs>
        <w:ind w:left="2665" w:hanging="998"/>
      </w:pPr>
      <w:rPr>
        <w:rFonts w:hint="default"/>
      </w:rPr>
    </w:lvl>
  </w:abstractNum>
  <w:abstractNum w:abstractNumId="7" w15:restartNumberingAfterBreak="0">
    <w:nsid w:val="194B7D63"/>
    <w:multiLevelType w:val="multilevel"/>
    <w:tmpl w:val="C6D2D92E"/>
    <w:styleLink w:val="Numbers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510"/>
        </w:tabs>
        <w:ind w:left="510" w:hanging="226"/>
      </w:pPr>
      <w:rPr>
        <w:rFonts w:hint="default"/>
      </w:rPr>
    </w:lvl>
    <w:lvl w:ilvl="2">
      <w:start w:val="1"/>
      <w:numFmt w:val="bullet"/>
      <w:lvlText w:val="–"/>
      <w:lvlJc w:val="left"/>
      <w:pPr>
        <w:tabs>
          <w:tab w:val="num" w:pos="737"/>
        </w:tabs>
        <w:ind w:left="737" w:hanging="227"/>
      </w:pPr>
      <w:rPr>
        <w:rFonts w:ascii="Calibri" w:hAnsi="Calibri" w:hint="default"/>
      </w:rPr>
    </w:lvl>
    <w:lvl w:ilvl="3">
      <w:start w:val="1"/>
      <w:numFmt w:val="decimal"/>
      <w:lvlText w:val="%4."/>
      <w:lvlJc w:val="left"/>
      <w:pPr>
        <w:tabs>
          <w:tab w:val="num" w:pos="1079"/>
        </w:tabs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363"/>
        </w:tabs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1647"/>
        </w:tabs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31"/>
        </w:tabs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215"/>
        </w:tabs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499"/>
        </w:tabs>
        <w:ind w:left="2556" w:hanging="284"/>
      </w:pPr>
      <w:rPr>
        <w:rFonts w:hint="default"/>
      </w:rPr>
    </w:lvl>
  </w:abstractNum>
  <w:abstractNum w:abstractNumId="8" w15:restartNumberingAfterBreak="0">
    <w:nsid w:val="2AB17A88"/>
    <w:multiLevelType w:val="hybridMultilevel"/>
    <w:tmpl w:val="1274551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99592C"/>
    <w:multiLevelType w:val="multilevel"/>
    <w:tmpl w:val="F92482F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510"/>
        </w:tabs>
        <w:ind w:left="510" w:hanging="226"/>
      </w:pPr>
      <w:rPr>
        <w:rFonts w:hint="default"/>
      </w:rPr>
    </w:lvl>
    <w:lvl w:ilvl="2">
      <w:start w:val="1"/>
      <w:numFmt w:val="bullet"/>
      <w:lvlText w:val="–"/>
      <w:lvlJc w:val="left"/>
      <w:pPr>
        <w:tabs>
          <w:tab w:val="num" w:pos="737"/>
        </w:tabs>
        <w:ind w:left="737" w:hanging="227"/>
      </w:pPr>
      <w:rPr>
        <w:rFonts w:ascii="Calibri" w:hAnsi="Calibri" w:hint="default"/>
      </w:rPr>
    </w:lvl>
    <w:lvl w:ilvl="3">
      <w:start w:val="1"/>
      <w:numFmt w:val="decimal"/>
      <w:lvlText w:val="%4."/>
      <w:lvlJc w:val="left"/>
      <w:pPr>
        <w:tabs>
          <w:tab w:val="num" w:pos="1079"/>
        </w:tabs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363"/>
        </w:tabs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1647"/>
        </w:tabs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31"/>
        </w:tabs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215"/>
        </w:tabs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499"/>
        </w:tabs>
        <w:ind w:left="2556" w:hanging="284"/>
      </w:pPr>
      <w:rPr>
        <w:rFonts w:hint="default"/>
      </w:rPr>
    </w:lvl>
  </w:abstractNum>
  <w:abstractNum w:abstractNumId="10" w15:restartNumberingAfterBreak="0">
    <w:nsid w:val="52DA4068"/>
    <w:multiLevelType w:val="multilevel"/>
    <w:tmpl w:val="B2E81CBA"/>
    <w:lvl w:ilvl="0">
      <w:start w:val="1"/>
      <w:numFmt w:val="lowerLetter"/>
      <w:pStyle w:val="ListParagraph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510"/>
        </w:tabs>
        <w:ind w:left="510" w:hanging="226"/>
      </w:pPr>
      <w:rPr>
        <w:rFonts w:hint="default"/>
      </w:rPr>
    </w:lvl>
    <w:lvl w:ilvl="2">
      <w:start w:val="1"/>
      <w:numFmt w:val="bullet"/>
      <w:lvlText w:val="–"/>
      <w:lvlJc w:val="left"/>
      <w:pPr>
        <w:tabs>
          <w:tab w:val="num" w:pos="737"/>
        </w:tabs>
        <w:ind w:left="737" w:hanging="227"/>
      </w:pPr>
      <w:rPr>
        <w:rFonts w:ascii="Calibri" w:hAnsi="Calibri" w:hint="default"/>
      </w:rPr>
    </w:lvl>
    <w:lvl w:ilvl="3">
      <w:start w:val="1"/>
      <w:numFmt w:val="decimal"/>
      <w:lvlText w:val="%4."/>
      <w:lvlJc w:val="left"/>
      <w:pPr>
        <w:tabs>
          <w:tab w:val="num" w:pos="1079"/>
        </w:tabs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363"/>
        </w:tabs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1647"/>
        </w:tabs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31"/>
        </w:tabs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215"/>
        </w:tabs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499"/>
        </w:tabs>
        <w:ind w:left="2556" w:hanging="284"/>
      </w:pPr>
      <w:rPr>
        <w:rFonts w:hint="default"/>
      </w:rPr>
    </w:lvl>
  </w:abstractNum>
  <w:abstractNum w:abstractNumId="11" w15:restartNumberingAfterBreak="0">
    <w:nsid w:val="53F36958"/>
    <w:multiLevelType w:val="hybridMultilevel"/>
    <w:tmpl w:val="9D04471E"/>
    <w:lvl w:ilvl="0" w:tplc="D36EBEBA">
      <w:start w:val="1"/>
      <w:numFmt w:val="bullet"/>
      <w:pStyle w:val="Heading8"/>
      <w:lvlText w:val="–"/>
      <w:lvlJc w:val="left"/>
      <w:pPr>
        <w:ind w:left="234" w:hanging="360"/>
      </w:pPr>
      <w:rPr>
        <w:rFonts w:ascii="Calibri" w:hAnsi="Calibri" w:hint="default"/>
      </w:rPr>
    </w:lvl>
    <w:lvl w:ilvl="1" w:tplc="14090003" w:tentative="1">
      <w:start w:val="1"/>
      <w:numFmt w:val="bullet"/>
      <w:lvlText w:val="o"/>
      <w:lvlJc w:val="left"/>
      <w:pPr>
        <w:ind w:left="954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674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394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114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834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554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274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5994" w:hanging="360"/>
      </w:pPr>
      <w:rPr>
        <w:rFonts w:ascii="Wingdings" w:hAnsi="Wingdings" w:hint="default"/>
      </w:rPr>
    </w:lvl>
  </w:abstractNum>
  <w:abstractNum w:abstractNumId="12" w15:restartNumberingAfterBreak="0">
    <w:nsid w:val="553810D6"/>
    <w:multiLevelType w:val="multilevel"/>
    <w:tmpl w:val="35B618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CA66DBF"/>
    <w:multiLevelType w:val="multilevel"/>
    <w:tmpl w:val="81C02E6C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510" w:hanging="226"/>
      </w:pPr>
      <w:rPr>
        <w:rFonts w:ascii="Courier New" w:hAnsi="Courier New" w:hint="default"/>
      </w:rPr>
    </w:lvl>
    <w:lvl w:ilvl="2">
      <w:start w:val="1"/>
      <w:numFmt w:val="bullet"/>
      <w:lvlText w:val="–"/>
      <w:lvlJc w:val="left"/>
      <w:pPr>
        <w:ind w:left="737" w:hanging="227"/>
      </w:pPr>
      <w:rPr>
        <w:rFonts w:ascii="Calibri" w:hAnsi="Calibri" w:hint="default"/>
      </w:rPr>
    </w:lvl>
    <w:lvl w:ilvl="3">
      <w:start w:val="1"/>
      <w:numFmt w:val="bullet"/>
      <w:lvlText w:val=""/>
      <w:lvlJc w:val="left"/>
      <w:pPr>
        <w:ind w:left="1814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324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83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344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854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4364" w:hanging="284"/>
      </w:pPr>
      <w:rPr>
        <w:rFonts w:ascii="Wingdings" w:hAnsi="Wingdings" w:hint="default"/>
      </w:rPr>
    </w:lvl>
  </w:abstractNum>
  <w:abstractNum w:abstractNumId="14" w15:restartNumberingAfterBreak="0">
    <w:nsid w:val="71E93B5C"/>
    <w:multiLevelType w:val="multilevel"/>
    <w:tmpl w:val="8D5C74EA"/>
    <w:styleLink w:val="Bullets1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pStyle w:val="ListBullet2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–"/>
      <w:lvlJc w:val="left"/>
      <w:pPr>
        <w:ind w:left="1072" w:hanging="358"/>
      </w:pPr>
      <w:rPr>
        <w:rFonts w:ascii="Calibri" w:hAnsi="Calibri" w:hint="default"/>
      </w:rPr>
    </w:lvl>
    <w:lvl w:ilvl="3">
      <w:start w:val="1"/>
      <w:numFmt w:val="bullet"/>
      <w:lvlText w:val=""/>
      <w:lvlJc w:val="left"/>
      <w:pPr>
        <w:ind w:left="1429" w:hanging="35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86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3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00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8" w:hanging="358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15" w:hanging="357"/>
      </w:pPr>
      <w:rPr>
        <w:rFonts w:ascii="Wingdings" w:hAnsi="Wingdings" w:hint="default"/>
      </w:rPr>
    </w:lvl>
  </w:abstractNum>
  <w:abstractNum w:abstractNumId="15" w15:restartNumberingAfterBreak="0">
    <w:nsid w:val="745C40B0"/>
    <w:multiLevelType w:val="hybridMultilevel"/>
    <w:tmpl w:val="2FA09714"/>
    <w:lvl w:ilvl="0" w:tplc="47B8E16A">
      <w:start w:val="1"/>
      <w:numFmt w:val="bullet"/>
      <w:pStyle w:val="Heading6"/>
      <w:lvlText w:val="o"/>
      <w:lvlJc w:val="left"/>
      <w:pPr>
        <w:ind w:left="1174" w:hanging="360"/>
      </w:pPr>
      <w:rPr>
        <w:rFonts w:ascii="Courier New" w:hAnsi="Courier New" w:cs="Courier New" w:hint="default"/>
      </w:rPr>
    </w:lvl>
    <w:lvl w:ilvl="1" w:tplc="140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6" w15:restartNumberingAfterBreak="0">
    <w:nsid w:val="791F69E9"/>
    <w:multiLevelType w:val="multilevel"/>
    <w:tmpl w:val="C6D2D92E"/>
    <w:numStyleLink w:val="Numbers"/>
  </w:abstractNum>
  <w:abstractNum w:abstractNumId="17" w15:restartNumberingAfterBreak="0">
    <w:nsid w:val="7B5545F6"/>
    <w:multiLevelType w:val="multilevel"/>
    <w:tmpl w:val="4D0E62B4"/>
    <w:lvl w:ilvl="0">
      <w:start w:val="1"/>
      <w:numFmt w:val="decimal"/>
      <w:pStyle w:val="ListNumber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794"/>
        </w:tabs>
        <w:ind w:left="794" w:hanging="43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361"/>
        </w:tabs>
        <w:ind w:left="136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65"/>
        </w:tabs>
        <w:ind w:left="2665" w:hanging="99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5"/>
        </w:tabs>
        <w:ind w:left="2665" w:hanging="99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665"/>
        </w:tabs>
        <w:ind w:left="2665" w:hanging="99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665"/>
        </w:tabs>
        <w:ind w:left="2665" w:hanging="99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665"/>
        </w:tabs>
        <w:ind w:left="2665" w:hanging="99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65"/>
        </w:tabs>
        <w:ind w:left="2665" w:hanging="998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11"/>
  </w:num>
  <w:num w:numId="5">
    <w:abstractNumId w:val="13"/>
  </w:num>
  <w:num w:numId="6">
    <w:abstractNumId w:val="15"/>
  </w:num>
  <w:num w:numId="7">
    <w:abstractNumId w:val="6"/>
  </w:num>
  <w:num w:numId="8">
    <w:abstractNumId w:val="6"/>
  </w:num>
  <w:num w:numId="9">
    <w:abstractNumId w:val="7"/>
  </w:num>
  <w:num w:numId="10">
    <w:abstractNumId w:val="14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9"/>
  </w:num>
  <w:num w:numId="14">
    <w:abstractNumId w:val="10"/>
  </w:num>
  <w:num w:numId="15">
    <w:abstractNumId w:val="17"/>
  </w:num>
  <w:num w:numId="16">
    <w:abstractNumId w:val="4"/>
  </w:num>
  <w:num w:numId="17">
    <w:abstractNumId w:val="8"/>
  </w:num>
  <w:num w:numId="18">
    <w:abstractNumId w:val="2"/>
  </w:num>
  <w:num w:numId="19">
    <w:abstractNumId w:val="14"/>
  </w:num>
  <w:num w:numId="20">
    <w:abstractNumId w:val="14"/>
  </w:num>
  <w:num w:numId="21">
    <w:abstractNumId w:val="14"/>
  </w:num>
  <w:num w:numId="22">
    <w:abstractNumId w:val="14"/>
  </w:num>
  <w:num w:numId="23">
    <w:abstractNumId w:val="14"/>
  </w:num>
  <w:num w:numId="24">
    <w:abstractNumId w:val="14"/>
  </w:num>
  <w:num w:numId="25">
    <w:abstractNumId w:val="14"/>
  </w:num>
  <w:num w:numId="26">
    <w:abstractNumId w:val="14"/>
  </w:num>
  <w:num w:numId="27">
    <w:abstractNumId w:val="14"/>
  </w:num>
  <w:num w:numId="28">
    <w:abstractNumId w:val="14"/>
  </w:num>
  <w:num w:numId="29">
    <w:abstractNumId w:val="14"/>
  </w:num>
  <w:num w:numId="30">
    <w:abstractNumId w:val="14"/>
  </w:num>
  <w:num w:numId="31">
    <w:abstractNumId w:val="14"/>
  </w:num>
  <w:num w:numId="32">
    <w:abstractNumId w:val="12"/>
  </w:num>
  <w:num w:numId="33">
    <w:abstractNumId w:val="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hideGrammaticalErrors/>
  <w:proofState w:spelling="clean" w:grammar="clean"/>
  <w:defaultTabStop w:val="720"/>
  <w:drawingGridHorizontalSpacing w:val="95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22E6"/>
    <w:rsid w:val="0000237F"/>
    <w:rsid w:val="000076DB"/>
    <w:rsid w:val="000149E9"/>
    <w:rsid w:val="00015BF2"/>
    <w:rsid w:val="00025952"/>
    <w:rsid w:val="00026BFE"/>
    <w:rsid w:val="00031BD4"/>
    <w:rsid w:val="00041C73"/>
    <w:rsid w:val="000471CE"/>
    <w:rsid w:val="00054131"/>
    <w:rsid w:val="00056F29"/>
    <w:rsid w:val="0005774B"/>
    <w:rsid w:val="00060C77"/>
    <w:rsid w:val="00061D54"/>
    <w:rsid w:val="0006422F"/>
    <w:rsid w:val="000650D7"/>
    <w:rsid w:val="0006600E"/>
    <w:rsid w:val="00067BA0"/>
    <w:rsid w:val="00070B3D"/>
    <w:rsid w:val="000727BA"/>
    <w:rsid w:val="00074F49"/>
    <w:rsid w:val="000821FA"/>
    <w:rsid w:val="0008732A"/>
    <w:rsid w:val="0009065F"/>
    <w:rsid w:val="00093555"/>
    <w:rsid w:val="0009428D"/>
    <w:rsid w:val="00095C62"/>
    <w:rsid w:val="00097275"/>
    <w:rsid w:val="00097736"/>
    <w:rsid w:val="000A3123"/>
    <w:rsid w:val="000A4272"/>
    <w:rsid w:val="000A483D"/>
    <w:rsid w:val="000B21D3"/>
    <w:rsid w:val="000B36D6"/>
    <w:rsid w:val="000B3FA6"/>
    <w:rsid w:val="000B70C4"/>
    <w:rsid w:val="000C202E"/>
    <w:rsid w:val="000C2575"/>
    <w:rsid w:val="000C41CA"/>
    <w:rsid w:val="000C5A5D"/>
    <w:rsid w:val="000C5B31"/>
    <w:rsid w:val="000C5F65"/>
    <w:rsid w:val="000C71A6"/>
    <w:rsid w:val="000D0B63"/>
    <w:rsid w:val="000E21C0"/>
    <w:rsid w:val="000E2F78"/>
    <w:rsid w:val="000E479B"/>
    <w:rsid w:val="000E4CAC"/>
    <w:rsid w:val="000E4FBF"/>
    <w:rsid w:val="000E7E46"/>
    <w:rsid w:val="000F13E0"/>
    <w:rsid w:val="000F1447"/>
    <w:rsid w:val="000F146A"/>
    <w:rsid w:val="000F6716"/>
    <w:rsid w:val="000F6989"/>
    <w:rsid w:val="000F6C3B"/>
    <w:rsid w:val="00100D77"/>
    <w:rsid w:val="00101299"/>
    <w:rsid w:val="00102EC4"/>
    <w:rsid w:val="00111547"/>
    <w:rsid w:val="00115D2A"/>
    <w:rsid w:val="001176AD"/>
    <w:rsid w:val="00120052"/>
    <w:rsid w:val="00120820"/>
    <w:rsid w:val="00121CD5"/>
    <w:rsid w:val="00125F5B"/>
    <w:rsid w:val="0013050F"/>
    <w:rsid w:val="001351CB"/>
    <w:rsid w:val="00137045"/>
    <w:rsid w:val="001426B3"/>
    <w:rsid w:val="00145F17"/>
    <w:rsid w:val="00155691"/>
    <w:rsid w:val="0015632F"/>
    <w:rsid w:val="00160FD7"/>
    <w:rsid w:val="001650E0"/>
    <w:rsid w:val="00166E1A"/>
    <w:rsid w:val="001679D2"/>
    <w:rsid w:val="00173924"/>
    <w:rsid w:val="00176720"/>
    <w:rsid w:val="001769A6"/>
    <w:rsid w:val="00176F76"/>
    <w:rsid w:val="00187DFC"/>
    <w:rsid w:val="001902B9"/>
    <w:rsid w:val="00190B29"/>
    <w:rsid w:val="00191A3A"/>
    <w:rsid w:val="001939CB"/>
    <w:rsid w:val="001951DF"/>
    <w:rsid w:val="00196351"/>
    <w:rsid w:val="00197CD9"/>
    <w:rsid w:val="001A2417"/>
    <w:rsid w:val="001A53B4"/>
    <w:rsid w:val="001A53F6"/>
    <w:rsid w:val="001A779A"/>
    <w:rsid w:val="001A7BA2"/>
    <w:rsid w:val="001B1AA1"/>
    <w:rsid w:val="001C22E6"/>
    <w:rsid w:val="001C5E99"/>
    <w:rsid w:val="001C69D1"/>
    <w:rsid w:val="001D1E82"/>
    <w:rsid w:val="001D249B"/>
    <w:rsid w:val="001E1525"/>
    <w:rsid w:val="001E3B53"/>
    <w:rsid w:val="001F2471"/>
    <w:rsid w:val="001F3E98"/>
    <w:rsid w:val="001F6B4D"/>
    <w:rsid w:val="001F6BBF"/>
    <w:rsid w:val="00201CD4"/>
    <w:rsid w:val="002020DA"/>
    <w:rsid w:val="002024C1"/>
    <w:rsid w:val="00204EAF"/>
    <w:rsid w:val="0021664F"/>
    <w:rsid w:val="002173B5"/>
    <w:rsid w:val="00226E4D"/>
    <w:rsid w:val="00231135"/>
    <w:rsid w:val="00232DA7"/>
    <w:rsid w:val="00235AA8"/>
    <w:rsid w:val="00241A28"/>
    <w:rsid w:val="00242F8A"/>
    <w:rsid w:val="00245B3B"/>
    <w:rsid w:val="00246A2C"/>
    <w:rsid w:val="0025011E"/>
    <w:rsid w:val="00252508"/>
    <w:rsid w:val="00253019"/>
    <w:rsid w:val="002533B9"/>
    <w:rsid w:val="00256176"/>
    <w:rsid w:val="002633F6"/>
    <w:rsid w:val="002639C2"/>
    <w:rsid w:val="002662A2"/>
    <w:rsid w:val="002679CB"/>
    <w:rsid w:val="00271768"/>
    <w:rsid w:val="002728F8"/>
    <w:rsid w:val="0027400A"/>
    <w:rsid w:val="002761EB"/>
    <w:rsid w:val="00281E7E"/>
    <w:rsid w:val="00285117"/>
    <w:rsid w:val="00286274"/>
    <w:rsid w:val="00291F15"/>
    <w:rsid w:val="002923A4"/>
    <w:rsid w:val="00297A05"/>
    <w:rsid w:val="002A14CE"/>
    <w:rsid w:val="002A5F23"/>
    <w:rsid w:val="002A7703"/>
    <w:rsid w:val="002A7F64"/>
    <w:rsid w:val="002B22E8"/>
    <w:rsid w:val="002B776A"/>
    <w:rsid w:val="002C3244"/>
    <w:rsid w:val="002D10C2"/>
    <w:rsid w:val="002D1461"/>
    <w:rsid w:val="002E31D6"/>
    <w:rsid w:val="002E6936"/>
    <w:rsid w:val="002E757E"/>
    <w:rsid w:val="002F12D1"/>
    <w:rsid w:val="002F485A"/>
    <w:rsid w:val="002F4FF3"/>
    <w:rsid w:val="002F7B6A"/>
    <w:rsid w:val="0030227E"/>
    <w:rsid w:val="00302D97"/>
    <w:rsid w:val="00305683"/>
    <w:rsid w:val="00311109"/>
    <w:rsid w:val="003111B0"/>
    <w:rsid w:val="00313760"/>
    <w:rsid w:val="00315CD5"/>
    <w:rsid w:val="00316373"/>
    <w:rsid w:val="003175ED"/>
    <w:rsid w:val="00322059"/>
    <w:rsid w:val="003236D4"/>
    <w:rsid w:val="00324273"/>
    <w:rsid w:val="00330583"/>
    <w:rsid w:val="00335348"/>
    <w:rsid w:val="00337098"/>
    <w:rsid w:val="00337250"/>
    <w:rsid w:val="00350C2C"/>
    <w:rsid w:val="00354125"/>
    <w:rsid w:val="00360900"/>
    <w:rsid w:val="00361C77"/>
    <w:rsid w:val="00361DED"/>
    <w:rsid w:val="00364C11"/>
    <w:rsid w:val="003652EE"/>
    <w:rsid w:val="00366815"/>
    <w:rsid w:val="00366C0C"/>
    <w:rsid w:val="00366F42"/>
    <w:rsid w:val="00367AB9"/>
    <w:rsid w:val="00372CD5"/>
    <w:rsid w:val="0037770D"/>
    <w:rsid w:val="0038090E"/>
    <w:rsid w:val="00382DAA"/>
    <w:rsid w:val="003841EC"/>
    <w:rsid w:val="003875B0"/>
    <w:rsid w:val="003957AE"/>
    <w:rsid w:val="003A0148"/>
    <w:rsid w:val="003A172F"/>
    <w:rsid w:val="003B2410"/>
    <w:rsid w:val="003B5BB2"/>
    <w:rsid w:val="003B5D8F"/>
    <w:rsid w:val="003B73C9"/>
    <w:rsid w:val="003C015B"/>
    <w:rsid w:val="003C4CD9"/>
    <w:rsid w:val="003D0BFB"/>
    <w:rsid w:val="003D1DBC"/>
    <w:rsid w:val="003D51B0"/>
    <w:rsid w:val="003E0755"/>
    <w:rsid w:val="003E3752"/>
    <w:rsid w:val="003E5815"/>
    <w:rsid w:val="003E59EB"/>
    <w:rsid w:val="003F0B94"/>
    <w:rsid w:val="003F2BDD"/>
    <w:rsid w:val="003F5500"/>
    <w:rsid w:val="00403205"/>
    <w:rsid w:val="004111F9"/>
    <w:rsid w:val="00411430"/>
    <w:rsid w:val="00411662"/>
    <w:rsid w:val="00411E18"/>
    <w:rsid w:val="004127AE"/>
    <w:rsid w:val="00413778"/>
    <w:rsid w:val="00416AE7"/>
    <w:rsid w:val="00423D7A"/>
    <w:rsid w:val="00424ACB"/>
    <w:rsid w:val="0042748F"/>
    <w:rsid w:val="00431E22"/>
    <w:rsid w:val="00432035"/>
    <w:rsid w:val="004328DB"/>
    <w:rsid w:val="00434AD4"/>
    <w:rsid w:val="00446FE3"/>
    <w:rsid w:val="00461427"/>
    <w:rsid w:val="00464472"/>
    <w:rsid w:val="00466688"/>
    <w:rsid w:val="0047319D"/>
    <w:rsid w:val="00474E58"/>
    <w:rsid w:val="0048496E"/>
    <w:rsid w:val="004861B2"/>
    <w:rsid w:val="00491A29"/>
    <w:rsid w:val="004929DD"/>
    <w:rsid w:val="004A333B"/>
    <w:rsid w:val="004A3433"/>
    <w:rsid w:val="004A3DF5"/>
    <w:rsid w:val="004A5C4B"/>
    <w:rsid w:val="004B3F94"/>
    <w:rsid w:val="004B6693"/>
    <w:rsid w:val="004B6DA0"/>
    <w:rsid w:val="004B77C3"/>
    <w:rsid w:val="004C1986"/>
    <w:rsid w:val="004C5BD9"/>
    <w:rsid w:val="004C75F1"/>
    <w:rsid w:val="004C792C"/>
    <w:rsid w:val="004D1863"/>
    <w:rsid w:val="004F0BCB"/>
    <w:rsid w:val="004F25E3"/>
    <w:rsid w:val="004F73EA"/>
    <w:rsid w:val="0050405D"/>
    <w:rsid w:val="00511844"/>
    <w:rsid w:val="0051354A"/>
    <w:rsid w:val="00514135"/>
    <w:rsid w:val="00515914"/>
    <w:rsid w:val="0051606A"/>
    <w:rsid w:val="005174C2"/>
    <w:rsid w:val="00517A48"/>
    <w:rsid w:val="005221AD"/>
    <w:rsid w:val="00522201"/>
    <w:rsid w:val="005270F7"/>
    <w:rsid w:val="0053446C"/>
    <w:rsid w:val="00536488"/>
    <w:rsid w:val="0053790B"/>
    <w:rsid w:val="005404D4"/>
    <w:rsid w:val="0054293B"/>
    <w:rsid w:val="00544134"/>
    <w:rsid w:val="0054639F"/>
    <w:rsid w:val="00547D8C"/>
    <w:rsid w:val="005530C6"/>
    <w:rsid w:val="00553CB2"/>
    <w:rsid w:val="005547CC"/>
    <w:rsid w:val="005550E3"/>
    <w:rsid w:val="00555887"/>
    <w:rsid w:val="005616D0"/>
    <w:rsid w:val="00565D4F"/>
    <w:rsid w:val="00566107"/>
    <w:rsid w:val="00567E10"/>
    <w:rsid w:val="005742E7"/>
    <w:rsid w:val="005752B1"/>
    <w:rsid w:val="00575E74"/>
    <w:rsid w:val="0058276F"/>
    <w:rsid w:val="005847E6"/>
    <w:rsid w:val="005872E1"/>
    <w:rsid w:val="005902D9"/>
    <w:rsid w:val="005A264F"/>
    <w:rsid w:val="005A3581"/>
    <w:rsid w:val="005A7FDE"/>
    <w:rsid w:val="005B2CCA"/>
    <w:rsid w:val="005B4C82"/>
    <w:rsid w:val="005B5D01"/>
    <w:rsid w:val="005C0310"/>
    <w:rsid w:val="005C2B62"/>
    <w:rsid w:val="005C7C8E"/>
    <w:rsid w:val="005D6746"/>
    <w:rsid w:val="005E0067"/>
    <w:rsid w:val="005E0A2A"/>
    <w:rsid w:val="005E1115"/>
    <w:rsid w:val="005E4101"/>
    <w:rsid w:val="005E50B7"/>
    <w:rsid w:val="005E5B12"/>
    <w:rsid w:val="005E64A8"/>
    <w:rsid w:val="005E74A5"/>
    <w:rsid w:val="005E7BCF"/>
    <w:rsid w:val="005F1085"/>
    <w:rsid w:val="005F659A"/>
    <w:rsid w:val="005F742F"/>
    <w:rsid w:val="00600912"/>
    <w:rsid w:val="00600CED"/>
    <w:rsid w:val="00605819"/>
    <w:rsid w:val="00607349"/>
    <w:rsid w:val="00610F40"/>
    <w:rsid w:val="0061139A"/>
    <w:rsid w:val="006113D4"/>
    <w:rsid w:val="0061144C"/>
    <w:rsid w:val="00612065"/>
    <w:rsid w:val="006206D2"/>
    <w:rsid w:val="00624BCD"/>
    <w:rsid w:val="00624C32"/>
    <w:rsid w:val="00624C9F"/>
    <w:rsid w:val="0062523B"/>
    <w:rsid w:val="0062569A"/>
    <w:rsid w:val="006276BA"/>
    <w:rsid w:val="0063301F"/>
    <w:rsid w:val="00642288"/>
    <w:rsid w:val="00643835"/>
    <w:rsid w:val="006442F1"/>
    <w:rsid w:val="006446C6"/>
    <w:rsid w:val="0065617D"/>
    <w:rsid w:val="00656CFD"/>
    <w:rsid w:val="00657EF1"/>
    <w:rsid w:val="00661602"/>
    <w:rsid w:val="00666418"/>
    <w:rsid w:val="00671428"/>
    <w:rsid w:val="00676497"/>
    <w:rsid w:val="00676621"/>
    <w:rsid w:val="00680FC4"/>
    <w:rsid w:val="006826EF"/>
    <w:rsid w:val="00683C7E"/>
    <w:rsid w:val="0068430E"/>
    <w:rsid w:val="00684C6D"/>
    <w:rsid w:val="00687484"/>
    <w:rsid w:val="00687E63"/>
    <w:rsid w:val="00691CB6"/>
    <w:rsid w:val="00694B69"/>
    <w:rsid w:val="006A54D8"/>
    <w:rsid w:val="006A726C"/>
    <w:rsid w:val="006B2384"/>
    <w:rsid w:val="006C16F4"/>
    <w:rsid w:val="006C24DB"/>
    <w:rsid w:val="006D084E"/>
    <w:rsid w:val="006D1856"/>
    <w:rsid w:val="006D3CFB"/>
    <w:rsid w:val="006D5913"/>
    <w:rsid w:val="006E0B1F"/>
    <w:rsid w:val="006E3AD8"/>
    <w:rsid w:val="006F2836"/>
    <w:rsid w:val="007037F1"/>
    <w:rsid w:val="007078A0"/>
    <w:rsid w:val="007131BA"/>
    <w:rsid w:val="007166E6"/>
    <w:rsid w:val="00716844"/>
    <w:rsid w:val="0071764E"/>
    <w:rsid w:val="00724ED9"/>
    <w:rsid w:val="00724F9F"/>
    <w:rsid w:val="00732D5F"/>
    <w:rsid w:val="00743C6D"/>
    <w:rsid w:val="00746057"/>
    <w:rsid w:val="0075150B"/>
    <w:rsid w:val="007520FF"/>
    <w:rsid w:val="00755264"/>
    <w:rsid w:val="0075688D"/>
    <w:rsid w:val="0075755E"/>
    <w:rsid w:val="00763378"/>
    <w:rsid w:val="007675E1"/>
    <w:rsid w:val="007737B5"/>
    <w:rsid w:val="00792619"/>
    <w:rsid w:val="00797D9B"/>
    <w:rsid w:val="007A09DC"/>
    <w:rsid w:val="007A3540"/>
    <w:rsid w:val="007B0A17"/>
    <w:rsid w:val="007C1B26"/>
    <w:rsid w:val="007E27BA"/>
    <w:rsid w:val="007E47F5"/>
    <w:rsid w:val="007E577A"/>
    <w:rsid w:val="007E63CA"/>
    <w:rsid w:val="007E7AD9"/>
    <w:rsid w:val="007F4DC7"/>
    <w:rsid w:val="00802815"/>
    <w:rsid w:val="0080331E"/>
    <w:rsid w:val="00805795"/>
    <w:rsid w:val="0080644A"/>
    <w:rsid w:val="00806DCF"/>
    <w:rsid w:val="0080790B"/>
    <w:rsid w:val="008115A0"/>
    <w:rsid w:val="00816682"/>
    <w:rsid w:val="00817253"/>
    <w:rsid w:val="00822695"/>
    <w:rsid w:val="00834B4B"/>
    <w:rsid w:val="008358A7"/>
    <w:rsid w:val="008364EE"/>
    <w:rsid w:val="00841997"/>
    <w:rsid w:val="00842722"/>
    <w:rsid w:val="00846BE0"/>
    <w:rsid w:val="00850C2B"/>
    <w:rsid w:val="00851319"/>
    <w:rsid w:val="00854734"/>
    <w:rsid w:val="0085751A"/>
    <w:rsid w:val="008630B0"/>
    <w:rsid w:val="008638AB"/>
    <w:rsid w:val="00864AF2"/>
    <w:rsid w:val="008727A4"/>
    <w:rsid w:val="008747A2"/>
    <w:rsid w:val="008772E2"/>
    <w:rsid w:val="00881231"/>
    <w:rsid w:val="008828CC"/>
    <w:rsid w:val="00884342"/>
    <w:rsid w:val="008871EE"/>
    <w:rsid w:val="008906CC"/>
    <w:rsid w:val="00892D21"/>
    <w:rsid w:val="008B12A3"/>
    <w:rsid w:val="008B41B2"/>
    <w:rsid w:val="008B463E"/>
    <w:rsid w:val="008B5FEA"/>
    <w:rsid w:val="008B6D04"/>
    <w:rsid w:val="008B77D9"/>
    <w:rsid w:val="008C061F"/>
    <w:rsid w:val="008C153B"/>
    <w:rsid w:val="008C1D74"/>
    <w:rsid w:val="008D3A71"/>
    <w:rsid w:val="008D3DEE"/>
    <w:rsid w:val="008D4687"/>
    <w:rsid w:val="008D655C"/>
    <w:rsid w:val="008E0455"/>
    <w:rsid w:val="008E4607"/>
    <w:rsid w:val="008E6283"/>
    <w:rsid w:val="008F0DBF"/>
    <w:rsid w:val="008F3222"/>
    <w:rsid w:val="008F5CCE"/>
    <w:rsid w:val="008F698D"/>
    <w:rsid w:val="00901CE1"/>
    <w:rsid w:val="00905854"/>
    <w:rsid w:val="00910474"/>
    <w:rsid w:val="00912393"/>
    <w:rsid w:val="0091515A"/>
    <w:rsid w:val="009169E7"/>
    <w:rsid w:val="009202F4"/>
    <w:rsid w:val="00920C33"/>
    <w:rsid w:val="00922882"/>
    <w:rsid w:val="0092654C"/>
    <w:rsid w:val="00930E7D"/>
    <w:rsid w:val="0094755D"/>
    <w:rsid w:val="00947DCB"/>
    <w:rsid w:val="00947E77"/>
    <w:rsid w:val="00950C54"/>
    <w:rsid w:val="00960E01"/>
    <w:rsid w:val="00961909"/>
    <w:rsid w:val="00961BF4"/>
    <w:rsid w:val="00961C86"/>
    <w:rsid w:val="00974CFE"/>
    <w:rsid w:val="009829A0"/>
    <w:rsid w:val="00985FCC"/>
    <w:rsid w:val="00993DD0"/>
    <w:rsid w:val="009A1E2C"/>
    <w:rsid w:val="009A3E0C"/>
    <w:rsid w:val="009A4A26"/>
    <w:rsid w:val="009A4FA7"/>
    <w:rsid w:val="009A74F2"/>
    <w:rsid w:val="009A7E3D"/>
    <w:rsid w:val="009B2D6C"/>
    <w:rsid w:val="009B64B3"/>
    <w:rsid w:val="009B6AD4"/>
    <w:rsid w:val="009B7AD4"/>
    <w:rsid w:val="009B7C3F"/>
    <w:rsid w:val="009B7EBD"/>
    <w:rsid w:val="009C7FDD"/>
    <w:rsid w:val="009D3623"/>
    <w:rsid w:val="009E280D"/>
    <w:rsid w:val="009E5681"/>
    <w:rsid w:val="009E79DE"/>
    <w:rsid w:val="009F0B49"/>
    <w:rsid w:val="00A0674B"/>
    <w:rsid w:val="00A10F3B"/>
    <w:rsid w:val="00A133D5"/>
    <w:rsid w:val="00A17DB8"/>
    <w:rsid w:val="00A22FF4"/>
    <w:rsid w:val="00A24A04"/>
    <w:rsid w:val="00A31828"/>
    <w:rsid w:val="00A34106"/>
    <w:rsid w:val="00A34623"/>
    <w:rsid w:val="00A42D46"/>
    <w:rsid w:val="00A43B82"/>
    <w:rsid w:val="00A5276A"/>
    <w:rsid w:val="00A56A0C"/>
    <w:rsid w:val="00A571B2"/>
    <w:rsid w:val="00A61810"/>
    <w:rsid w:val="00A61C7B"/>
    <w:rsid w:val="00A63DB1"/>
    <w:rsid w:val="00A6481F"/>
    <w:rsid w:val="00A64FDD"/>
    <w:rsid w:val="00A6593E"/>
    <w:rsid w:val="00A66F2F"/>
    <w:rsid w:val="00A6770C"/>
    <w:rsid w:val="00A742F1"/>
    <w:rsid w:val="00A75F1E"/>
    <w:rsid w:val="00A76DC8"/>
    <w:rsid w:val="00A8497F"/>
    <w:rsid w:val="00A86872"/>
    <w:rsid w:val="00A90537"/>
    <w:rsid w:val="00A9058C"/>
    <w:rsid w:val="00A9136B"/>
    <w:rsid w:val="00A9402D"/>
    <w:rsid w:val="00A9423F"/>
    <w:rsid w:val="00A94D90"/>
    <w:rsid w:val="00A96F5E"/>
    <w:rsid w:val="00AA265F"/>
    <w:rsid w:val="00AA3A1A"/>
    <w:rsid w:val="00AA5B67"/>
    <w:rsid w:val="00AA6582"/>
    <w:rsid w:val="00AA6BE2"/>
    <w:rsid w:val="00AA723D"/>
    <w:rsid w:val="00AB0CB0"/>
    <w:rsid w:val="00AB1651"/>
    <w:rsid w:val="00AC72B6"/>
    <w:rsid w:val="00AD1DEF"/>
    <w:rsid w:val="00AD45B3"/>
    <w:rsid w:val="00AD52E3"/>
    <w:rsid w:val="00AD68FF"/>
    <w:rsid w:val="00AD77DA"/>
    <w:rsid w:val="00AE2F26"/>
    <w:rsid w:val="00B02A64"/>
    <w:rsid w:val="00B07330"/>
    <w:rsid w:val="00B07A16"/>
    <w:rsid w:val="00B10207"/>
    <w:rsid w:val="00B17FDC"/>
    <w:rsid w:val="00B20F6D"/>
    <w:rsid w:val="00B21349"/>
    <w:rsid w:val="00B21C25"/>
    <w:rsid w:val="00B25E56"/>
    <w:rsid w:val="00B307CC"/>
    <w:rsid w:val="00B30EE3"/>
    <w:rsid w:val="00B3569E"/>
    <w:rsid w:val="00B43080"/>
    <w:rsid w:val="00B436E1"/>
    <w:rsid w:val="00B43862"/>
    <w:rsid w:val="00B45B03"/>
    <w:rsid w:val="00B51837"/>
    <w:rsid w:val="00B572B0"/>
    <w:rsid w:val="00B616BF"/>
    <w:rsid w:val="00B62462"/>
    <w:rsid w:val="00B62E6A"/>
    <w:rsid w:val="00B66519"/>
    <w:rsid w:val="00B67930"/>
    <w:rsid w:val="00B76B03"/>
    <w:rsid w:val="00B7752F"/>
    <w:rsid w:val="00B811FE"/>
    <w:rsid w:val="00B823BC"/>
    <w:rsid w:val="00B9044E"/>
    <w:rsid w:val="00B90BE1"/>
    <w:rsid w:val="00B95F7E"/>
    <w:rsid w:val="00B97585"/>
    <w:rsid w:val="00BA02A4"/>
    <w:rsid w:val="00BA48A3"/>
    <w:rsid w:val="00BA58EE"/>
    <w:rsid w:val="00BA6D05"/>
    <w:rsid w:val="00BA7D52"/>
    <w:rsid w:val="00BB0717"/>
    <w:rsid w:val="00BB0F80"/>
    <w:rsid w:val="00BB18FC"/>
    <w:rsid w:val="00BB3BDA"/>
    <w:rsid w:val="00BB73C7"/>
    <w:rsid w:val="00BB786C"/>
    <w:rsid w:val="00BB78CC"/>
    <w:rsid w:val="00BC090C"/>
    <w:rsid w:val="00BC5230"/>
    <w:rsid w:val="00BC5428"/>
    <w:rsid w:val="00BD2676"/>
    <w:rsid w:val="00BD5ABD"/>
    <w:rsid w:val="00BD78DD"/>
    <w:rsid w:val="00BE5556"/>
    <w:rsid w:val="00BF1EAB"/>
    <w:rsid w:val="00BF252C"/>
    <w:rsid w:val="00BF30E4"/>
    <w:rsid w:val="00BF5271"/>
    <w:rsid w:val="00C0067F"/>
    <w:rsid w:val="00C03F52"/>
    <w:rsid w:val="00C06F6A"/>
    <w:rsid w:val="00C107BA"/>
    <w:rsid w:val="00C119C4"/>
    <w:rsid w:val="00C14FA0"/>
    <w:rsid w:val="00C16141"/>
    <w:rsid w:val="00C16414"/>
    <w:rsid w:val="00C16914"/>
    <w:rsid w:val="00C16C29"/>
    <w:rsid w:val="00C16D1D"/>
    <w:rsid w:val="00C17627"/>
    <w:rsid w:val="00C17DE7"/>
    <w:rsid w:val="00C21472"/>
    <w:rsid w:val="00C219A6"/>
    <w:rsid w:val="00C23896"/>
    <w:rsid w:val="00C25278"/>
    <w:rsid w:val="00C34D28"/>
    <w:rsid w:val="00C414D9"/>
    <w:rsid w:val="00C44003"/>
    <w:rsid w:val="00C4575F"/>
    <w:rsid w:val="00C47038"/>
    <w:rsid w:val="00C53EDA"/>
    <w:rsid w:val="00C5613E"/>
    <w:rsid w:val="00C608B4"/>
    <w:rsid w:val="00C60B31"/>
    <w:rsid w:val="00C62B38"/>
    <w:rsid w:val="00C649A9"/>
    <w:rsid w:val="00C656C7"/>
    <w:rsid w:val="00C6599F"/>
    <w:rsid w:val="00C72B1B"/>
    <w:rsid w:val="00C753E6"/>
    <w:rsid w:val="00C77476"/>
    <w:rsid w:val="00C8312C"/>
    <w:rsid w:val="00C85373"/>
    <w:rsid w:val="00C86093"/>
    <w:rsid w:val="00C91880"/>
    <w:rsid w:val="00C93B26"/>
    <w:rsid w:val="00C940A4"/>
    <w:rsid w:val="00C944BC"/>
    <w:rsid w:val="00CA0787"/>
    <w:rsid w:val="00CA081D"/>
    <w:rsid w:val="00CA0D76"/>
    <w:rsid w:val="00CA2B3E"/>
    <w:rsid w:val="00CA6B8D"/>
    <w:rsid w:val="00CB291D"/>
    <w:rsid w:val="00CB38F7"/>
    <w:rsid w:val="00CB7828"/>
    <w:rsid w:val="00CB7D93"/>
    <w:rsid w:val="00CC5793"/>
    <w:rsid w:val="00CD3B3E"/>
    <w:rsid w:val="00CD7713"/>
    <w:rsid w:val="00CE4802"/>
    <w:rsid w:val="00CF0323"/>
    <w:rsid w:val="00CF59EE"/>
    <w:rsid w:val="00CF5B33"/>
    <w:rsid w:val="00CF6FB8"/>
    <w:rsid w:val="00D004D2"/>
    <w:rsid w:val="00D00FE1"/>
    <w:rsid w:val="00D04F37"/>
    <w:rsid w:val="00D0741D"/>
    <w:rsid w:val="00D12C48"/>
    <w:rsid w:val="00D12F62"/>
    <w:rsid w:val="00D148DA"/>
    <w:rsid w:val="00D15EFB"/>
    <w:rsid w:val="00D173E0"/>
    <w:rsid w:val="00D227E4"/>
    <w:rsid w:val="00D233DD"/>
    <w:rsid w:val="00D32B17"/>
    <w:rsid w:val="00D35D7B"/>
    <w:rsid w:val="00D370CB"/>
    <w:rsid w:val="00D40096"/>
    <w:rsid w:val="00D4284A"/>
    <w:rsid w:val="00D42DD6"/>
    <w:rsid w:val="00D4764A"/>
    <w:rsid w:val="00D51BEA"/>
    <w:rsid w:val="00D5452E"/>
    <w:rsid w:val="00D56176"/>
    <w:rsid w:val="00D57B5E"/>
    <w:rsid w:val="00D71007"/>
    <w:rsid w:val="00D71E91"/>
    <w:rsid w:val="00D71EDE"/>
    <w:rsid w:val="00D73B99"/>
    <w:rsid w:val="00D74F8B"/>
    <w:rsid w:val="00D7565E"/>
    <w:rsid w:val="00D773BB"/>
    <w:rsid w:val="00D83B15"/>
    <w:rsid w:val="00D872B5"/>
    <w:rsid w:val="00D87984"/>
    <w:rsid w:val="00D90204"/>
    <w:rsid w:val="00D91C1C"/>
    <w:rsid w:val="00D94EE8"/>
    <w:rsid w:val="00D974D0"/>
    <w:rsid w:val="00DA0803"/>
    <w:rsid w:val="00DA2960"/>
    <w:rsid w:val="00DA6B59"/>
    <w:rsid w:val="00DB0D5A"/>
    <w:rsid w:val="00DB55F7"/>
    <w:rsid w:val="00DC34A9"/>
    <w:rsid w:val="00DC75C2"/>
    <w:rsid w:val="00DC77D4"/>
    <w:rsid w:val="00DD297A"/>
    <w:rsid w:val="00DD321B"/>
    <w:rsid w:val="00DD633F"/>
    <w:rsid w:val="00DD7081"/>
    <w:rsid w:val="00DD74C0"/>
    <w:rsid w:val="00DE086A"/>
    <w:rsid w:val="00DE273D"/>
    <w:rsid w:val="00DE7882"/>
    <w:rsid w:val="00DF199B"/>
    <w:rsid w:val="00DF19BB"/>
    <w:rsid w:val="00DF1DFD"/>
    <w:rsid w:val="00DF3666"/>
    <w:rsid w:val="00DF51F8"/>
    <w:rsid w:val="00DF6963"/>
    <w:rsid w:val="00E01F29"/>
    <w:rsid w:val="00E03A05"/>
    <w:rsid w:val="00E106A2"/>
    <w:rsid w:val="00E10CC0"/>
    <w:rsid w:val="00E12701"/>
    <w:rsid w:val="00E15AF9"/>
    <w:rsid w:val="00E204EF"/>
    <w:rsid w:val="00E42435"/>
    <w:rsid w:val="00E44DA5"/>
    <w:rsid w:val="00E506F7"/>
    <w:rsid w:val="00E52895"/>
    <w:rsid w:val="00E72E84"/>
    <w:rsid w:val="00E80F07"/>
    <w:rsid w:val="00E92AD0"/>
    <w:rsid w:val="00E92E74"/>
    <w:rsid w:val="00E93609"/>
    <w:rsid w:val="00E96808"/>
    <w:rsid w:val="00E9757D"/>
    <w:rsid w:val="00EA391B"/>
    <w:rsid w:val="00EA5E58"/>
    <w:rsid w:val="00EA69D8"/>
    <w:rsid w:val="00EA7914"/>
    <w:rsid w:val="00EB0304"/>
    <w:rsid w:val="00EB4365"/>
    <w:rsid w:val="00EB58D2"/>
    <w:rsid w:val="00EC2FB4"/>
    <w:rsid w:val="00EC7EC0"/>
    <w:rsid w:val="00ED00A9"/>
    <w:rsid w:val="00ED7291"/>
    <w:rsid w:val="00EE1E64"/>
    <w:rsid w:val="00EE51A5"/>
    <w:rsid w:val="00EE57FE"/>
    <w:rsid w:val="00EE6466"/>
    <w:rsid w:val="00EF2957"/>
    <w:rsid w:val="00EF356E"/>
    <w:rsid w:val="00EF4547"/>
    <w:rsid w:val="00EF7FD9"/>
    <w:rsid w:val="00F01389"/>
    <w:rsid w:val="00F02FFA"/>
    <w:rsid w:val="00F03702"/>
    <w:rsid w:val="00F055E5"/>
    <w:rsid w:val="00F07D00"/>
    <w:rsid w:val="00F11F27"/>
    <w:rsid w:val="00F13DB7"/>
    <w:rsid w:val="00F144CF"/>
    <w:rsid w:val="00F1518A"/>
    <w:rsid w:val="00F20367"/>
    <w:rsid w:val="00F2053B"/>
    <w:rsid w:val="00F23C6E"/>
    <w:rsid w:val="00F24AD8"/>
    <w:rsid w:val="00F25F11"/>
    <w:rsid w:val="00F27DE0"/>
    <w:rsid w:val="00F30661"/>
    <w:rsid w:val="00F30E99"/>
    <w:rsid w:val="00F34F5B"/>
    <w:rsid w:val="00F4671F"/>
    <w:rsid w:val="00F52ECD"/>
    <w:rsid w:val="00F57282"/>
    <w:rsid w:val="00F57A53"/>
    <w:rsid w:val="00F6342E"/>
    <w:rsid w:val="00F6465B"/>
    <w:rsid w:val="00F658D0"/>
    <w:rsid w:val="00F66B89"/>
    <w:rsid w:val="00F711E6"/>
    <w:rsid w:val="00F71D45"/>
    <w:rsid w:val="00F75065"/>
    <w:rsid w:val="00F76366"/>
    <w:rsid w:val="00F76651"/>
    <w:rsid w:val="00F773D6"/>
    <w:rsid w:val="00F7782B"/>
    <w:rsid w:val="00F815F8"/>
    <w:rsid w:val="00F85ED4"/>
    <w:rsid w:val="00F963F8"/>
    <w:rsid w:val="00FA5CDF"/>
    <w:rsid w:val="00FB3B94"/>
    <w:rsid w:val="00FC1546"/>
    <w:rsid w:val="00FC1631"/>
    <w:rsid w:val="00FC1819"/>
    <w:rsid w:val="00FC1FA5"/>
    <w:rsid w:val="00FC4E61"/>
    <w:rsid w:val="00FD1159"/>
    <w:rsid w:val="00FD15F9"/>
    <w:rsid w:val="00FD297D"/>
    <w:rsid w:val="00FD3EA4"/>
    <w:rsid w:val="00FD779B"/>
    <w:rsid w:val="00FE0A89"/>
    <w:rsid w:val="00FE3EA0"/>
    <w:rsid w:val="00FE7940"/>
    <w:rsid w:val="00FE7F56"/>
    <w:rsid w:val="00FF02CE"/>
    <w:rsid w:val="00FF4E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N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53F837"/>
  <w15:docId w15:val="{57A4B9B5-8996-4A78-82F5-ECF4A2481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heading 1" w:uiPriority="5" w:qFormat="1"/>
    <w:lsdException w:name="heading 2" w:uiPriority="6" w:qFormat="1"/>
    <w:lsdException w:name="heading 3" w:qFormat="1"/>
    <w:lsdException w:name="heading 4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1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iPriority="8" w:unhideWhenUsed="1" w:qFormat="1"/>
    <w:lsdException w:name="List Number" w:semiHidden="1" w:uiPriority="11" w:unhideWhenUsed="1" w:qFormat="1"/>
    <w:lsdException w:name="List 2" w:semiHidden="1"/>
    <w:lsdException w:name="List 3" w:semiHidden="1"/>
    <w:lsdException w:name="List 4" w:semiHidden="1" w:unhideWhenUsed="1"/>
    <w:lsdException w:name="List 5" w:semiHidden="1" w:unhideWhenUsed="1"/>
    <w:lsdException w:name="List Bullet 2" w:semiHidden="1" w:uiPriority="9" w:unhideWhenUsed="1" w:qFormat="1"/>
    <w:lsdException w:name="List Bullet 3" w:semiHidden="1" w:uiPriority="10" w:unhideWhenUsed="1" w:qFormat="1"/>
    <w:lsdException w:name="List Bullet 4" w:semiHidden="1" w:unhideWhenUsed="1"/>
    <w:lsdException w:name="List Bullet 5" w:semiHidden="1" w:unhideWhenUsed="1"/>
    <w:lsdException w:name="List Number 2" w:semiHidden="1" w:uiPriority="12" w:unhideWhenUsed="1" w:qFormat="1"/>
    <w:lsdException w:name="List Number 3" w:semiHidden="1" w:uiPriority="12" w:unhideWhenUsed="1" w:qFormat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/>
    <w:lsdException w:name="Message Header" w:semiHidden="1"/>
    <w:lsdException w:name="Salutation" w:semiHidden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18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Intense Reference" w:semiHidden="1"/>
    <w:lsdException w:name="Book Title" w:semiHidden="1"/>
    <w:lsdException w:name="Bibliography" w:semiHidden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650D7"/>
    <w:pPr>
      <w:spacing w:before="120"/>
    </w:pPr>
    <w:rPr>
      <w:rFonts w:ascii="Calibri" w:hAnsi="Calibri" w:cs="Arial"/>
      <w:sz w:val="21"/>
      <w:szCs w:val="19"/>
    </w:rPr>
  </w:style>
  <w:style w:type="paragraph" w:styleId="Heading1">
    <w:name w:val="heading 1"/>
    <w:basedOn w:val="Normal"/>
    <w:next w:val="Normal"/>
    <w:link w:val="Heading1Char"/>
    <w:uiPriority w:val="5"/>
    <w:qFormat/>
    <w:rsid w:val="00361C77"/>
    <w:pPr>
      <w:keepNext/>
      <w:keepLines/>
      <w:tabs>
        <w:tab w:val="left" w:pos="2705"/>
      </w:tabs>
      <w:spacing w:after="240" w:line="520" w:lineRule="exact"/>
      <w:outlineLvl w:val="0"/>
    </w:pPr>
    <w:rPr>
      <w:rFonts w:ascii="Arial" w:eastAsiaTheme="majorEastAsia" w:hAnsi="Arial" w:cstheme="majorBidi"/>
      <w:bCs/>
      <w:caps/>
      <w:color w:val="0069FF" w:themeColor="text2"/>
      <w:spacing w:val="-15"/>
      <w:sz w:val="44"/>
      <w:lang w:val="en-US"/>
    </w:rPr>
  </w:style>
  <w:style w:type="paragraph" w:styleId="Heading2">
    <w:name w:val="heading 2"/>
    <w:basedOn w:val="Normal"/>
    <w:next w:val="Normal"/>
    <w:link w:val="Heading2Char"/>
    <w:uiPriority w:val="6"/>
    <w:unhideWhenUsed/>
    <w:qFormat/>
    <w:rsid w:val="00366815"/>
    <w:pPr>
      <w:keepNext/>
      <w:keepLines/>
      <w:spacing w:before="240" w:after="160" w:line="280" w:lineRule="exact"/>
      <w:ind w:left="170"/>
      <w:outlineLvl w:val="1"/>
    </w:pPr>
    <w:rPr>
      <w:rFonts w:ascii="Arial Bold" w:hAnsi="Arial Bold"/>
      <w:b/>
      <w:caps/>
      <w:color w:val="0069FF" w:themeColor="text2"/>
      <w:spacing w:val="-4"/>
      <w:sz w:val="25"/>
      <w:szCs w:val="22"/>
    </w:rPr>
  </w:style>
  <w:style w:type="paragraph" w:styleId="Heading3">
    <w:name w:val="heading 3"/>
    <w:next w:val="Normal"/>
    <w:link w:val="Heading3Char"/>
    <w:uiPriority w:val="7"/>
    <w:unhideWhenUsed/>
    <w:qFormat/>
    <w:rsid w:val="00095C62"/>
    <w:pPr>
      <w:keepNext/>
      <w:keepLines/>
      <w:spacing w:before="200" w:after="0"/>
      <w:ind w:left="170"/>
      <w:outlineLvl w:val="2"/>
    </w:pPr>
    <w:rPr>
      <w:rFonts w:ascii="Arial" w:hAnsi="Arial" w:cs="Arial"/>
      <w:b/>
      <w:color w:val="000000" w:themeColor="text1"/>
      <w:szCs w:val="19"/>
    </w:rPr>
  </w:style>
  <w:style w:type="paragraph" w:styleId="Heading4">
    <w:name w:val="heading 4"/>
    <w:next w:val="Normal"/>
    <w:link w:val="Heading4Char"/>
    <w:uiPriority w:val="7"/>
    <w:unhideWhenUsed/>
    <w:qFormat/>
    <w:rsid w:val="00E80F07"/>
    <w:pPr>
      <w:keepNext/>
      <w:keepLines/>
      <w:outlineLvl w:val="3"/>
    </w:pPr>
    <w:rPr>
      <w:rFonts w:ascii="Arial" w:hAnsi="Arial" w:cs="Arial"/>
      <w:i/>
      <w:color w:val="0069FF" w:themeColor="text2"/>
      <w:sz w:val="19"/>
      <w:szCs w:val="19"/>
    </w:rPr>
  </w:style>
  <w:style w:type="paragraph" w:styleId="Heading5">
    <w:name w:val="heading 5"/>
    <w:aliases w:val="Document Date"/>
    <w:basedOn w:val="Heading3"/>
    <w:next w:val="Normal"/>
    <w:link w:val="Heading5Char"/>
    <w:uiPriority w:val="4"/>
    <w:unhideWhenUsed/>
    <w:rsid w:val="00A43B82"/>
    <w:pPr>
      <w:spacing w:before="120" w:line="240" w:lineRule="auto"/>
      <w:outlineLvl w:val="4"/>
    </w:pPr>
    <w:rPr>
      <w:rFonts w:ascii="Arial Black" w:hAnsi="Arial Black"/>
      <w:b w:val="0"/>
      <w:color w:val="FFFFFF" w:themeColor="background1"/>
      <w:sz w:val="20"/>
    </w:rPr>
  </w:style>
  <w:style w:type="paragraph" w:styleId="Heading6">
    <w:name w:val="heading 6"/>
    <w:basedOn w:val="ListBullet"/>
    <w:link w:val="Heading6Char"/>
    <w:semiHidden/>
    <w:rsid w:val="00B95F7E"/>
    <w:pPr>
      <w:numPr>
        <w:numId w:val="6"/>
      </w:numPr>
      <w:spacing w:before="0"/>
      <w:ind w:left="454" w:hanging="227"/>
      <w:outlineLvl w:val="5"/>
    </w:pPr>
  </w:style>
  <w:style w:type="paragraph" w:styleId="Heading7">
    <w:name w:val="heading 7"/>
    <w:basedOn w:val="Heading5"/>
    <w:next w:val="Normal"/>
    <w:link w:val="Heading7Char"/>
    <w:uiPriority w:val="16"/>
    <w:semiHidden/>
    <w:rsid w:val="00E01F29"/>
    <w:pPr>
      <w:spacing w:before="360"/>
      <w:outlineLvl w:val="6"/>
    </w:pPr>
    <w:rPr>
      <w:rFonts w:ascii="Calibri" w:hAnsi="Calibri"/>
      <w:i/>
      <w:caps/>
    </w:rPr>
  </w:style>
  <w:style w:type="paragraph" w:styleId="Heading8">
    <w:name w:val="heading 8"/>
    <w:basedOn w:val="ListBullet"/>
    <w:link w:val="Heading8Char"/>
    <w:semiHidden/>
    <w:rsid w:val="00B95F7E"/>
    <w:pPr>
      <w:numPr>
        <w:numId w:val="4"/>
      </w:numPr>
      <w:spacing w:before="0"/>
      <w:ind w:left="681" w:hanging="227"/>
      <w:outlineLvl w:val="7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7D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D5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8115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15914"/>
    <w:rPr>
      <w:rFonts w:ascii="Calibri" w:hAnsi="Calibri" w:cs="Arial"/>
      <w:sz w:val="19"/>
      <w:szCs w:val="19"/>
    </w:rPr>
  </w:style>
  <w:style w:type="paragraph" w:styleId="Footer">
    <w:name w:val="footer"/>
    <w:basedOn w:val="Normal"/>
    <w:link w:val="FooterChar"/>
    <w:uiPriority w:val="15"/>
    <w:qFormat/>
    <w:rsid w:val="007F4DC7"/>
    <w:pPr>
      <w:tabs>
        <w:tab w:val="center" w:pos="4513"/>
        <w:tab w:val="right" w:pos="9026"/>
      </w:tabs>
      <w:spacing w:after="0" w:line="240" w:lineRule="auto"/>
      <w:jc w:val="right"/>
    </w:pPr>
    <w:rPr>
      <w:caps/>
      <w:noProof/>
      <w:color w:val="000000" w:themeColor="text1"/>
      <w:sz w:val="16"/>
      <w:szCs w:val="18"/>
    </w:rPr>
  </w:style>
  <w:style w:type="character" w:customStyle="1" w:styleId="FooterChar">
    <w:name w:val="Footer Char"/>
    <w:basedOn w:val="DefaultParagraphFont"/>
    <w:link w:val="Footer"/>
    <w:uiPriority w:val="15"/>
    <w:rsid w:val="007F4DC7"/>
    <w:rPr>
      <w:rFonts w:ascii="Calibri" w:hAnsi="Calibri" w:cs="Arial"/>
      <w:caps/>
      <w:noProof/>
      <w:color w:val="000000" w:themeColor="text1"/>
      <w:sz w:val="16"/>
      <w:szCs w:val="18"/>
    </w:rPr>
  </w:style>
  <w:style w:type="paragraph" w:styleId="ListParagraph">
    <w:name w:val="List Paragraph"/>
    <w:basedOn w:val="Normal"/>
    <w:link w:val="ListParagraphChar"/>
    <w:uiPriority w:val="10"/>
    <w:rsid w:val="00D004D2"/>
    <w:pPr>
      <w:numPr>
        <w:numId w:val="14"/>
      </w:numPr>
      <w:spacing w:after="120" w:line="288" w:lineRule="auto"/>
      <w:contextualSpacing/>
    </w:pPr>
  </w:style>
  <w:style w:type="paragraph" w:styleId="BodyTextIndent">
    <w:name w:val="Body Text Indent"/>
    <w:basedOn w:val="Normal"/>
    <w:link w:val="BodyTextIndentChar"/>
    <w:semiHidden/>
    <w:rsid w:val="009E79DE"/>
    <w:pPr>
      <w:widowControl w:val="0"/>
      <w:spacing w:line="240" w:lineRule="auto"/>
      <w:ind w:left="283"/>
    </w:pPr>
    <w:rPr>
      <w:rFonts w:ascii="Times New Roman" w:eastAsia="Times New Roman" w:hAnsi="Times New Roman" w:cs="Times New Roman"/>
      <w:snapToGrid w:val="0"/>
      <w:sz w:val="24"/>
      <w:szCs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semiHidden/>
    <w:rsid w:val="00515914"/>
    <w:rPr>
      <w:rFonts w:ascii="Times New Roman" w:eastAsia="Times New Roman" w:hAnsi="Times New Roman" w:cs="Times New Roman"/>
      <w:snapToGrid w:val="0"/>
      <w:sz w:val="24"/>
      <w:szCs w:val="20"/>
      <w:lang w:val="en-US"/>
    </w:rPr>
  </w:style>
  <w:style w:type="paragraph" w:styleId="FootnoteText">
    <w:name w:val="footnote text"/>
    <w:basedOn w:val="NoSpacing"/>
    <w:link w:val="FootnoteTextChar"/>
    <w:uiPriority w:val="15"/>
    <w:qFormat/>
    <w:rsid w:val="00B45B03"/>
    <w:pPr>
      <w:spacing w:before="120" w:after="0"/>
    </w:pPr>
  </w:style>
  <w:style w:type="character" w:customStyle="1" w:styleId="FootnoteTextChar">
    <w:name w:val="Footnote Text Char"/>
    <w:basedOn w:val="DefaultParagraphFont"/>
    <w:link w:val="FootnoteText"/>
    <w:uiPriority w:val="15"/>
    <w:rsid w:val="00B45B03"/>
    <w:rPr>
      <w:rFonts w:ascii="Calibri" w:eastAsia="Times New Roman" w:hAnsi="Calibri" w:cs="Arial"/>
      <w:snapToGrid w:val="0"/>
      <w:sz w:val="16"/>
      <w:szCs w:val="16"/>
      <w:lang w:val="en-US"/>
    </w:rPr>
  </w:style>
  <w:style w:type="character" w:styleId="FootnoteReference">
    <w:name w:val="footnote reference"/>
    <w:basedOn w:val="DefaultParagraphFont"/>
    <w:uiPriority w:val="15"/>
    <w:rsid w:val="00B45B03"/>
    <w:rPr>
      <w:rFonts w:ascii="Calibri" w:hAnsi="Calibri"/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9E79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9E79DE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5914"/>
    <w:rPr>
      <w:rFonts w:ascii="Calibri" w:hAnsi="Calibri" w:cs="Arial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5"/>
    <w:rsid w:val="00361C77"/>
    <w:rPr>
      <w:rFonts w:ascii="Arial" w:eastAsiaTheme="majorEastAsia" w:hAnsi="Arial" w:cstheme="majorBidi"/>
      <w:bCs/>
      <w:caps/>
      <w:color w:val="0069FF" w:themeColor="text2"/>
      <w:spacing w:val="-15"/>
      <w:sz w:val="44"/>
      <w:szCs w:val="19"/>
      <w:lang w:val="en-US"/>
    </w:rPr>
  </w:style>
  <w:style w:type="character" w:customStyle="1" w:styleId="Heading2Char">
    <w:name w:val="Heading 2 Char"/>
    <w:basedOn w:val="DefaultParagraphFont"/>
    <w:link w:val="Heading2"/>
    <w:uiPriority w:val="6"/>
    <w:rsid w:val="00366815"/>
    <w:rPr>
      <w:rFonts w:ascii="Arial Bold" w:hAnsi="Arial Bold" w:cs="Arial"/>
      <w:b/>
      <w:caps/>
      <w:color w:val="0069FF" w:themeColor="text2"/>
      <w:spacing w:val="-4"/>
      <w:sz w:val="25"/>
    </w:rPr>
  </w:style>
  <w:style w:type="character" w:customStyle="1" w:styleId="Heading3Char">
    <w:name w:val="Heading 3 Char"/>
    <w:basedOn w:val="DefaultParagraphFont"/>
    <w:link w:val="Heading3"/>
    <w:uiPriority w:val="7"/>
    <w:rsid w:val="00095C62"/>
    <w:rPr>
      <w:rFonts w:ascii="Arial" w:hAnsi="Arial" w:cs="Arial"/>
      <w:b/>
      <w:color w:val="000000" w:themeColor="text1"/>
      <w:szCs w:val="19"/>
    </w:rPr>
  </w:style>
  <w:style w:type="character" w:customStyle="1" w:styleId="Heading4Char">
    <w:name w:val="Heading 4 Char"/>
    <w:basedOn w:val="DefaultParagraphFont"/>
    <w:link w:val="Heading4"/>
    <w:uiPriority w:val="7"/>
    <w:rsid w:val="00E80F07"/>
    <w:rPr>
      <w:rFonts w:ascii="Arial" w:hAnsi="Arial" w:cs="Arial"/>
      <w:i/>
      <w:color w:val="0069FF" w:themeColor="text2"/>
      <w:sz w:val="19"/>
      <w:szCs w:val="19"/>
    </w:rPr>
  </w:style>
  <w:style w:type="character" w:customStyle="1" w:styleId="Heading5Char">
    <w:name w:val="Heading 5 Char"/>
    <w:aliases w:val="Document Date Char"/>
    <w:basedOn w:val="DefaultParagraphFont"/>
    <w:link w:val="Heading5"/>
    <w:uiPriority w:val="4"/>
    <w:rsid w:val="00A43B82"/>
    <w:rPr>
      <w:rFonts w:ascii="Arial Black" w:hAnsi="Arial Black" w:cs="Arial"/>
      <w:color w:val="FFFFFF" w:themeColor="background1"/>
      <w:sz w:val="20"/>
      <w:szCs w:val="19"/>
    </w:rPr>
  </w:style>
  <w:style w:type="character" w:customStyle="1" w:styleId="Heading6Char">
    <w:name w:val="Heading 6 Char"/>
    <w:basedOn w:val="DefaultParagraphFont"/>
    <w:link w:val="Heading6"/>
    <w:semiHidden/>
    <w:rsid w:val="00515914"/>
    <w:rPr>
      <w:rFonts w:ascii="Calibri" w:hAnsi="Calibri" w:cs="Arial"/>
      <w:sz w:val="19"/>
      <w:szCs w:val="19"/>
    </w:rPr>
  </w:style>
  <w:style w:type="character" w:customStyle="1" w:styleId="Heading7Char">
    <w:name w:val="Heading 7 Char"/>
    <w:basedOn w:val="DefaultParagraphFont"/>
    <w:link w:val="Heading7"/>
    <w:uiPriority w:val="16"/>
    <w:semiHidden/>
    <w:rsid w:val="00C16D1D"/>
    <w:rPr>
      <w:rFonts w:ascii="Calibri" w:hAnsi="Calibri" w:cs="Arial"/>
      <w:b/>
      <w:i/>
      <w:color w:val="0069FF" w:themeColor="text2"/>
      <w:spacing w:val="-6"/>
      <w:sz w:val="18"/>
      <w:szCs w:val="19"/>
    </w:rPr>
  </w:style>
  <w:style w:type="paragraph" w:styleId="Subtitle">
    <w:name w:val="Subtitle"/>
    <w:aliases w:val="Dotted Line"/>
    <w:basedOn w:val="Normal"/>
    <w:next w:val="Normal"/>
    <w:link w:val="SubtitleChar"/>
    <w:semiHidden/>
    <w:rsid w:val="008358A7"/>
    <w:rPr>
      <w:b/>
      <w:color w:val="00A0AF"/>
    </w:rPr>
  </w:style>
  <w:style w:type="character" w:customStyle="1" w:styleId="SubtitleChar">
    <w:name w:val="Subtitle Char"/>
    <w:aliases w:val="Dotted Line Char"/>
    <w:basedOn w:val="DefaultParagraphFont"/>
    <w:link w:val="Subtitle"/>
    <w:semiHidden/>
    <w:rsid w:val="00C16D1D"/>
    <w:rPr>
      <w:rFonts w:ascii="Calibri" w:hAnsi="Calibri" w:cs="Arial"/>
      <w:b/>
      <w:color w:val="00A0AF"/>
      <w:sz w:val="19"/>
      <w:szCs w:val="19"/>
    </w:rPr>
  </w:style>
  <w:style w:type="character" w:styleId="SubtleEmphasis">
    <w:name w:val="Subtle Emphasis"/>
    <w:aliases w:val="Status Green"/>
    <w:uiPriority w:val="24"/>
    <w:qFormat/>
    <w:rsid w:val="00822695"/>
    <w:rPr>
      <w:rFonts w:ascii="Calibri" w:hAnsi="Calibri"/>
      <w:color w:val="7AC143"/>
      <w:sz w:val="48"/>
      <w:szCs w:val="48"/>
    </w:rPr>
  </w:style>
  <w:style w:type="character" w:styleId="Emphasis">
    <w:name w:val="Emphasis"/>
    <w:aliases w:val="Status Orange"/>
    <w:basedOn w:val="SubtleEmphasis"/>
    <w:uiPriority w:val="20"/>
    <w:qFormat/>
    <w:rsid w:val="00822695"/>
    <w:rPr>
      <w:rFonts w:ascii="Calibri" w:hAnsi="Calibri"/>
      <w:color w:val="F7941E"/>
      <w:sz w:val="48"/>
      <w:szCs w:val="48"/>
    </w:rPr>
  </w:style>
  <w:style w:type="character" w:styleId="IntenseEmphasis">
    <w:name w:val="Intense Emphasis"/>
    <w:aliases w:val="Status Red"/>
    <w:basedOn w:val="SubtleEmphasis"/>
    <w:uiPriority w:val="26"/>
    <w:qFormat/>
    <w:rsid w:val="00822695"/>
    <w:rPr>
      <w:rFonts w:ascii="Calibri" w:hAnsi="Calibri"/>
      <w:color w:val="ED1C24"/>
      <w:sz w:val="48"/>
      <w:szCs w:val="48"/>
    </w:rPr>
  </w:style>
  <w:style w:type="paragraph" w:styleId="NoSpacing">
    <w:name w:val="No Spacing"/>
    <w:uiPriority w:val="15"/>
    <w:semiHidden/>
    <w:rsid w:val="00B45B03"/>
    <w:rPr>
      <w:rFonts w:ascii="Calibri" w:eastAsia="Times New Roman" w:hAnsi="Calibri" w:cs="Arial"/>
      <w:snapToGrid w:val="0"/>
      <w:sz w:val="16"/>
      <w:szCs w:val="16"/>
      <w:lang w:val="en-US"/>
    </w:rPr>
  </w:style>
  <w:style w:type="character" w:customStyle="1" w:styleId="Heading8Char">
    <w:name w:val="Heading 8 Char"/>
    <w:basedOn w:val="DefaultParagraphFont"/>
    <w:link w:val="Heading8"/>
    <w:semiHidden/>
    <w:rsid w:val="00515914"/>
    <w:rPr>
      <w:rFonts w:ascii="Calibri" w:hAnsi="Calibri" w:cs="Arial"/>
      <w:sz w:val="19"/>
      <w:szCs w:val="19"/>
    </w:rPr>
  </w:style>
  <w:style w:type="paragraph" w:styleId="BodyText">
    <w:name w:val="Body Text"/>
    <w:basedOn w:val="Normal"/>
    <w:link w:val="BodyTextChar"/>
    <w:semiHidden/>
    <w:rsid w:val="00C8312C"/>
  </w:style>
  <w:style w:type="character" w:customStyle="1" w:styleId="BodyTextChar">
    <w:name w:val="Body Text Char"/>
    <w:basedOn w:val="DefaultParagraphFont"/>
    <w:link w:val="BodyText"/>
    <w:semiHidden/>
    <w:rsid w:val="00515914"/>
    <w:rPr>
      <w:rFonts w:ascii="Calibri" w:hAnsi="Calibri" w:cs="Arial"/>
      <w:sz w:val="19"/>
      <w:szCs w:val="19"/>
    </w:rPr>
  </w:style>
  <w:style w:type="paragraph" w:styleId="ListBullet">
    <w:name w:val="List Bullet"/>
    <w:aliases w:val="Bullets 1"/>
    <w:basedOn w:val="ListParagraph"/>
    <w:uiPriority w:val="8"/>
    <w:qFormat/>
    <w:rsid w:val="006B2384"/>
    <w:pPr>
      <w:numPr>
        <w:numId w:val="10"/>
      </w:numPr>
      <w:spacing w:before="60" w:after="60"/>
      <w:contextualSpacing w:val="0"/>
    </w:pPr>
  </w:style>
  <w:style w:type="numbering" w:customStyle="1" w:styleId="Numbers">
    <w:name w:val="Numbers"/>
    <w:uiPriority w:val="99"/>
    <w:rsid w:val="00E12701"/>
    <w:pPr>
      <w:numPr>
        <w:numId w:val="9"/>
      </w:numPr>
    </w:pPr>
  </w:style>
  <w:style w:type="paragraph" w:styleId="TOCHeading">
    <w:name w:val="TOC Heading"/>
    <w:aliases w:val="Content Heading"/>
    <w:basedOn w:val="Heading1"/>
    <w:next w:val="Normal"/>
    <w:uiPriority w:val="27"/>
    <w:semiHidden/>
    <w:rsid w:val="00EE6466"/>
    <w:pPr>
      <w:outlineLvl w:val="9"/>
    </w:pPr>
    <w:rPr>
      <w:bCs w:val="0"/>
      <w:color w:val="004EBF" w:themeColor="accent1" w:themeShade="BF"/>
    </w:rPr>
  </w:style>
  <w:style w:type="paragraph" w:styleId="TOC2">
    <w:name w:val="toc 2"/>
    <w:aliases w:val="Contents 2"/>
    <w:basedOn w:val="Heading3"/>
    <w:next w:val="Normal"/>
    <w:uiPriority w:val="39"/>
    <w:qFormat/>
    <w:rsid w:val="002C3244"/>
    <w:pPr>
      <w:tabs>
        <w:tab w:val="right" w:pos="9628"/>
      </w:tabs>
      <w:spacing w:before="120" w:after="100"/>
      <w:ind w:left="284"/>
    </w:pPr>
    <w:rPr>
      <w:noProof/>
      <w:szCs w:val="24"/>
    </w:rPr>
  </w:style>
  <w:style w:type="paragraph" w:styleId="TOC3">
    <w:name w:val="toc 3"/>
    <w:aliases w:val="Contents 3"/>
    <w:basedOn w:val="Normal"/>
    <w:next w:val="Normal"/>
    <w:uiPriority w:val="39"/>
    <w:qFormat/>
    <w:rsid w:val="002C3244"/>
    <w:pPr>
      <w:tabs>
        <w:tab w:val="right" w:pos="9628"/>
      </w:tabs>
      <w:spacing w:after="100"/>
      <w:ind w:left="567"/>
    </w:pPr>
    <w:rPr>
      <w:noProof/>
      <w:color w:val="000000" w:themeColor="text1"/>
    </w:rPr>
  </w:style>
  <w:style w:type="character" w:styleId="Hyperlink">
    <w:name w:val="Hyperlink"/>
    <w:basedOn w:val="DefaultParagraphFont"/>
    <w:uiPriority w:val="99"/>
    <w:unhideWhenUsed/>
    <w:rsid w:val="008B77D9"/>
    <w:rPr>
      <w:b/>
      <w:color w:val="0069FF" w:themeColor="hyperlink"/>
      <w:u w:val="single" w:color="004EBF" w:themeColor="text2" w:themeShade="BF"/>
    </w:rPr>
  </w:style>
  <w:style w:type="paragraph" w:customStyle="1" w:styleId="DocumentSubheading">
    <w:name w:val="Document Subheading"/>
    <w:basedOn w:val="DocumentHeading"/>
    <w:link w:val="DocumentSubheadingChar"/>
    <w:uiPriority w:val="1"/>
    <w:qFormat/>
    <w:rsid w:val="0015632F"/>
    <w:pPr>
      <w:spacing w:before="0"/>
    </w:pPr>
    <w:rPr>
      <w:rFonts w:ascii="Arial" w:hAnsi="Arial"/>
    </w:rPr>
  </w:style>
  <w:style w:type="paragraph" w:customStyle="1" w:styleId="DocumentHeading">
    <w:name w:val="Document Heading"/>
    <w:basedOn w:val="Normal"/>
    <w:next w:val="DocumentSubheading"/>
    <w:link w:val="DocumentHeadingChar"/>
    <w:uiPriority w:val="1"/>
    <w:qFormat/>
    <w:rsid w:val="0015632F"/>
    <w:pPr>
      <w:suppressAutoHyphens/>
      <w:spacing w:after="0" w:line="680" w:lineRule="exact"/>
    </w:pPr>
    <w:rPr>
      <w:rFonts w:ascii="Arial Black" w:hAnsi="Arial Black"/>
      <w:caps/>
      <w:color w:val="0069FF" w:themeColor="text2"/>
      <w:spacing w:val="-30"/>
      <w:sz w:val="68"/>
      <w:szCs w:val="68"/>
    </w:rPr>
  </w:style>
  <w:style w:type="character" w:customStyle="1" w:styleId="DocumentSubheadingChar">
    <w:name w:val="Document Subheading Char"/>
    <w:basedOn w:val="Heading2Char"/>
    <w:link w:val="DocumentSubheading"/>
    <w:uiPriority w:val="1"/>
    <w:rsid w:val="0015632F"/>
    <w:rPr>
      <w:rFonts w:ascii="Arial" w:hAnsi="Arial" w:cs="Arial"/>
      <w:b w:val="0"/>
      <w:caps/>
      <w:color w:val="0069FF" w:themeColor="text2"/>
      <w:spacing w:val="-30"/>
      <w:sz w:val="68"/>
      <w:szCs w:val="68"/>
    </w:rPr>
  </w:style>
  <w:style w:type="paragraph" w:styleId="TOC1">
    <w:name w:val="toc 1"/>
    <w:aliases w:val="Contents 1"/>
    <w:basedOn w:val="Heading2"/>
    <w:next w:val="Normal"/>
    <w:uiPriority w:val="39"/>
    <w:qFormat/>
    <w:rsid w:val="002C3244"/>
    <w:pPr>
      <w:tabs>
        <w:tab w:val="right" w:pos="9628"/>
      </w:tabs>
      <w:spacing w:after="100"/>
    </w:pPr>
    <w:rPr>
      <w:noProof/>
      <w:spacing w:val="-6"/>
    </w:rPr>
  </w:style>
  <w:style w:type="character" w:customStyle="1" w:styleId="DocumentHeadingChar">
    <w:name w:val="Document Heading Char"/>
    <w:basedOn w:val="Heading2Char"/>
    <w:link w:val="DocumentHeading"/>
    <w:uiPriority w:val="1"/>
    <w:rsid w:val="0015632F"/>
    <w:rPr>
      <w:rFonts w:ascii="Arial Black" w:hAnsi="Arial Black" w:cs="Arial"/>
      <w:b w:val="0"/>
      <w:caps/>
      <w:color w:val="0069FF" w:themeColor="text2"/>
      <w:spacing w:val="-30"/>
      <w:sz w:val="68"/>
      <w:szCs w:val="68"/>
    </w:rPr>
  </w:style>
  <w:style w:type="paragraph" w:styleId="BodyTextIndent2">
    <w:name w:val="Body Text Indent 2"/>
    <w:basedOn w:val="Normal"/>
    <w:link w:val="BodyTextIndent2Char"/>
    <w:semiHidden/>
    <w:rsid w:val="00434AD4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515914"/>
    <w:rPr>
      <w:rFonts w:ascii="Calibri" w:hAnsi="Calibri" w:cs="Arial"/>
      <w:sz w:val="19"/>
      <w:szCs w:val="19"/>
    </w:rPr>
  </w:style>
  <w:style w:type="paragraph" w:styleId="ListContinue3">
    <w:name w:val="List Continue 3"/>
    <w:basedOn w:val="Normal"/>
    <w:semiHidden/>
    <w:rsid w:val="00434AD4"/>
    <w:pPr>
      <w:ind w:left="849"/>
      <w:contextualSpacing/>
    </w:pPr>
  </w:style>
  <w:style w:type="paragraph" w:styleId="TOC4">
    <w:name w:val="toc 4"/>
    <w:basedOn w:val="Normal"/>
    <w:next w:val="Normal"/>
    <w:autoRedefine/>
    <w:semiHidden/>
    <w:rsid w:val="00434AD4"/>
    <w:pPr>
      <w:spacing w:after="100"/>
      <w:ind w:left="570"/>
    </w:pPr>
  </w:style>
  <w:style w:type="paragraph" w:styleId="TOAHeading">
    <w:name w:val="toa heading"/>
    <w:basedOn w:val="Normal"/>
    <w:next w:val="Normal"/>
    <w:semiHidden/>
    <w:rsid w:val="00434AD4"/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8">
    <w:name w:val="toc 8"/>
    <w:basedOn w:val="Normal"/>
    <w:next w:val="Normal"/>
    <w:autoRedefine/>
    <w:semiHidden/>
    <w:rsid w:val="00434AD4"/>
    <w:pPr>
      <w:spacing w:after="100"/>
      <w:ind w:left="1330"/>
    </w:pPr>
  </w:style>
  <w:style w:type="paragraph" w:styleId="TOC7">
    <w:name w:val="toc 7"/>
    <w:basedOn w:val="Normal"/>
    <w:next w:val="Normal"/>
    <w:autoRedefine/>
    <w:semiHidden/>
    <w:rsid w:val="00434AD4"/>
    <w:pPr>
      <w:spacing w:after="100"/>
      <w:ind w:left="1140"/>
    </w:pPr>
  </w:style>
  <w:style w:type="paragraph" w:styleId="TOC6">
    <w:name w:val="toc 6"/>
    <w:basedOn w:val="Normal"/>
    <w:next w:val="Normal"/>
    <w:autoRedefine/>
    <w:semiHidden/>
    <w:rsid w:val="00434AD4"/>
    <w:pPr>
      <w:spacing w:after="100"/>
      <w:ind w:left="950"/>
    </w:pPr>
  </w:style>
  <w:style w:type="table" w:customStyle="1" w:styleId="ENZTableStyle">
    <w:name w:val="ENZ Table Style"/>
    <w:basedOn w:val="TableNormal"/>
    <w:uiPriority w:val="99"/>
    <w:qFormat/>
    <w:rsid w:val="00EE1E64"/>
    <w:pPr>
      <w:spacing w:before="60" w:after="60"/>
    </w:pPr>
    <w:rPr>
      <w:rFonts w:ascii="Calibri" w:hAnsi="Calibri"/>
      <w:color w:val="000000" w:themeColor="text1"/>
      <w:sz w:val="20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108" w:type="dxa"/>
        <w:bottom w:w="74" w:type="dxa"/>
      </w:tblCellMar>
    </w:tblPr>
    <w:tcPr>
      <w:shd w:val="clear" w:color="auto" w:fill="auto"/>
    </w:tcPr>
    <w:tblStylePr w:type="firstRow">
      <w:pPr>
        <w:wordWrap/>
        <w:spacing w:beforeLines="0" w:before="0" w:beforeAutospacing="0" w:afterLines="0" w:after="60" w:afterAutospacing="0" w:line="276" w:lineRule="auto"/>
      </w:pPr>
      <w:rPr>
        <w:rFonts w:ascii="Calibri" w:hAnsi="Calibri"/>
        <w:b/>
        <w:i w:val="0"/>
        <w:caps w:val="0"/>
        <w:smallCaps w:val="0"/>
        <w:color w:val="FFFFFF" w:themeColor="background1"/>
        <w:sz w:val="21"/>
      </w:rPr>
      <w:tblPr/>
      <w:tcPr>
        <w:tcBorders>
          <w:top w:val="single" w:sz="4" w:space="0" w:color="0069FF" w:themeColor="text2"/>
          <w:left w:val="single" w:sz="4" w:space="0" w:color="0069FF" w:themeColor="text2"/>
          <w:bottom w:val="single" w:sz="4" w:space="0" w:color="0069FF" w:themeColor="text2"/>
          <w:right w:val="single" w:sz="4" w:space="0" w:color="0069FF" w:themeColor="text2"/>
          <w:insideH w:val="nil"/>
        </w:tcBorders>
        <w:shd w:val="clear" w:color="auto" w:fill="0069FF" w:themeFill="text2"/>
      </w:tcPr>
    </w:tblStylePr>
    <w:tblStylePr w:type="lastRow">
      <w:rPr>
        <w:b/>
        <w:caps w:val="0"/>
        <w:smallCaps w:val="0"/>
        <w:color w:val="000000" w:themeColor="text1"/>
      </w:rPr>
      <w:tblPr/>
      <w:tcPr>
        <w:tcBorders>
          <w:top w:val="nil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firstCol">
      <w:pPr>
        <w:wordWrap/>
      </w:pPr>
      <w:rPr>
        <w:b/>
        <w:caps w:val="0"/>
        <w:smallCaps w:val="0"/>
        <w:color w:val="000000" w:themeColor="text1"/>
      </w:rPr>
      <w:tblPr/>
      <w:tcPr>
        <w:tcBorders>
          <w:left w:val="single" w:sz="4" w:space="0" w:color="000000" w:themeColor="text1"/>
          <w:right w:val="nil"/>
        </w:tcBorders>
        <w:shd w:val="clear" w:color="auto" w:fill="auto"/>
      </w:tcPr>
    </w:tblStylePr>
    <w:tblStylePr w:type="lastCol">
      <w:rPr>
        <w:rFonts w:asciiTheme="minorHAnsi" w:hAnsiTheme="minorHAnsi"/>
        <w:b/>
        <w:i w:val="0"/>
        <w:caps w:val="0"/>
        <w:smallCaps w:val="0"/>
        <w:color w:val="000000" w:themeColor="text1"/>
      </w:rPr>
      <w:tblPr/>
      <w:tcPr>
        <w:tcBorders>
          <w:right w:val="single" w:sz="4" w:space="0" w:color="000000" w:themeColor="text1"/>
        </w:tcBorders>
        <w:shd w:val="clear" w:color="auto" w:fill="auto"/>
      </w:tcPr>
    </w:tblStylePr>
    <w:tblStylePr w:type="band1Horz">
      <w:pPr>
        <w:wordWrap/>
        <w:spacing w:beforeLines="0" w:afterLines="0" w:line="276" w:lineRule="auto"/>
      </w:pPr>
      <w:rPr>
        <w:rFonts w:ascii="Calibri" w:hAnsi="Calibri"/>
        <w:color w:val="000000" w:themeColor="text1"/>
        <w:sz w:val="21"/>
      </w:rPr>
      <w:tblPr/>
      <w:tcPr>
        <w:tcBorders>
          <w:bottom w:val="single" w:sz="4" w:space="0" w:color="000000" w:themeColor="text1"/>
        </w:tcBorders>
        <w:shd w:val="clear" w:color="auto" w:fill="auto"/>
      </w:tcPr>
    </w:tblStylePr>
    <w:tblStylePr w:type="band2Horz">
      <w:pPr>
        <w:wordWrap/>
        <w:spacing w:beforeLines="0" w:afterLines="0" w:line="276" w:lineRule="auto"/>
      </w:pPr>
      <w:rPr>
        <w:rFonts w:ascii="Calibri" w:hAnsi="Calibri"/>
        <w:color w:val="000000" w:themeColor="text1"/>
        <w:sz w:val="21"/>
      </w:rPr>
      <w:tblPr/>
      <w:tcPr>
        <w:tcBorders>
          <w:bottom w:val="single" w:sz="4" w:space="0" w:color="000000" w:themeColor="text1"/>
        </w:tcBorders>
        <w:shd w:val="clear" w:color="auto" w:fill="auto"/>
      </w:tcPr>
    </w:tblStylePr>
  </w:style>
  <w:style w:type="paragraph" w:styleId="BodyText2">
    <w:name w:val="Body Text 2"/>
    <w:aliases w:val="Table Body Text"/>
    <w:link w:val="BodyText2Char"/>
    <w:uiPriority w:val="18"/>
    <w:qFormat/>
    <w:rsid w:val="00EE1E64"/>
    <w:pPr>
      <w:spacing w:after="60"/>
    </w:pPr>
    <w:rPr>
      <w:rFonts w:ascii="Calibri" w:hAnsi="Calibri" w:cs="Arial"/>
      <w:color w:val="000000" w:themeColor="text1"/>
      <w:sz w:val="21"/>
      <w:szCs w:val="19"/>
    </w:rPr>
  </w:style>
  <w:style w:type="character" w:customStyle="1" w:styleId="BodyText2Char">
    <w:name w:val="Body Text 2 Char"/>
    <w:aliases w:val="Table Body Text Char"/>
    <w:basedOn w:val="DefaultParagraphFont"/>
    <w:link w:val="BodyText2"/>
    <w:uiPriority w:val="18"/>
    <w:rsid w:val="00EE1E64"/>
    <w:rPr>
      <w:rFonts w:ascii="Calibri" w:hAnsi="Calibri" w:cs="Arial"/>
      <w:color w:val="000000" w:themeColor="text1"/>
      <w:sz w:val="21"/>
      <w:szCs w:val="19"/>
    </w:rPr>
  </w:style>
  <w:style w:type="paragraph" w:styleId="ListNumber2">
    <w:name w:val="List Number 2"/>
    <w:aliases w:val="Numbers 2"/>
    <w:basedOn w:val="ListParagraph"/>
    <w:uiPriority w:val="12"/>
    <w:qFormat/>
    <w:rsid w:val="00960E01"/>
    <w:pPr>
      <w:numPr>
        <w:ilvl w:val="1"/>
        <w:numId w:val="15"/>
      </w:numPr>
      <w:spacing w:before="60" w:after="60" w:line="276" w:lineRule="auto"/>
      <w:contextualSpacing w:val="0"/>
    </w:pPr>
  </w:style>
  <w:style w:type="paragraph" w:styleId="ListNumber3">
    <w:name w:val="List Number 3"/>
    <w:aliases w:val="Numbers 3"/>
    <w:basedOn w:val="ListParagraph"/>
    <w:autoRedefine/>
    <w:uiPriority w:val="12"/>
    <w:qFormat/>
    <w:rsid w:val="00960E01"/>
    <w:pPr>
      <w:numPr>
        <w:ilvl w:val="2"/>
        <w:numId w:val="15"/>
      </w:numPr>
      <w:spacing w:before="60" w:after="60" w:line="276" w:lineRule="auto"/>
      <w:contextualSpacing w:val="0"/>
    </w:pPr>
  </w:style>
  <w:style w:type="paragraph" w:styleId="ListNumber">
    <w:name w:val="List Number"/>
    <w:aliases w:val="Numbers 1"/>
    <w:basedOn w:val="ListParagraph"/>
    <w:next w:val="ListContinue"/>
    <w:link w:val="ListNumberChar"/>
    <w:uiPriority w:val="11"/>
    <w:qFormat/>
    <w:rsid w:val="00960E01"/>
    <w:pPr>
      <w:numPr>
        <w:numId w:val="15"/>
      </w:numPr>
      <w:spacing w:after="60" w:line="276" w:lineRule="auto"/>
      <w:contextualSpacing w:val="0"/>
    </w:pPr>
  </w:style>
  <w:style w:type="table" w:styleId="ColorfulList-Accent3">
    <w:name w:val="Colorful List Accent 3"/>
    <w:basedOn w:val="TableNormal"/>
    <w:rsid w:val="00C649A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C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54CC" w:themeFill="accent4" w:themeFillShade="CC"/>
      </w:tcPr>
    </w:tblStylePr>
    <w:tblStylePr w:type="lastRow">
      <w:rPr>
        <w:b/>
        <w:bCs/>
        <w:color w:val="0054CC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F7F7" w:themeFill="accent3" w:themeFillTint="3F"/>
      </w:tcPr>
    </w:tblStylePr>
    <w:tblStylePr w:type="band1Horz">
      <w:tblPr/>
      <w:tcPr>
        <w:shd w:val="clear" w:color="auto" w:fill="F7F8F9" w:themeFill="accent3" w:themeFillTint="33"/>
      </w:tcPr>
    </w:tblStylePr>
  </w:style>
  <w:style w:type="paragraph" w:styleId="BodyText3">
    <w:name w:val="Body Text 3"/>
    <w:aliases w:val="Pull Out Quote"/>
    <w:basedOn w:val="Normal"/>
    <w:link w:val="BodyText3Char"/>
    <w:uiPriority w:val="14"/>
    <w:rsid w:val="00A96F5E"/>
    <w:rPr>
      <w:b/>
      <w:i/>
      <w:color w:val="0069FF" w:themeColor="text2"/>
    </w:rPr>
  </w:style>
  <w:style w:type="character" w:customStyle="1" w:styleId="BodyText3Char">
    <w:name w:val="Body Text 3 Char"/>
    <w:aliases w:val="Pull Out Quote Char"/>
    <w:basedOn w:val="DefaultParagraphFont"/>
    <w:link w:val="BodyText3"/>
    <w:uiPriority w:val="14"/>
    <w:rsid w:val="009202F4"/>
    <w:rPr>
      <w:rFonts w:ascii="Calibri" w:hAnsi="Calibri" w:cs="Arial"/>
      <w:b/>
      <w:i/>
      <w:color w:val="0069FF" w:themeColor="text2"/>
      <w:sz w:val="19"/>
      <w:szCs w:val="19"/>
    </w:rPr>
  </w:style>
  <w:style w:type="paragraph" w:styleId="NormalWeb">
    <w:name w:val="Normal (Web)"/>
    <w:basedOn w:val="Normal"/>
    <w:uiPriority w:val="99"/>
    <w:semiHidden/>
    <w:rsid w:val="00A96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paragraph" w:styleId="Caption">
    <w:name w:val="caption"/>
    <w:basedOn w:val="Normal"/>
    <w:next w:val="Normal"/>
    <w:uiPriority w:val="13"/>
    <w:qFormat/>
    <w:rsid w:val="00093555"/>
    <w:rPr>
      <w:i/>
      <w:color w:val="0069FF" w:themeColor="text2"/>
      <w:sz w:val="18"/>
    </w:rPr>
  </w:style>
  <w:style w:type="table" w:styleId="TableGrid">
    <w:name w:val="Table Grid"/>
    <w:basedOn w:val="TableNormal"/>
    <w:uiPriority w:val="59"/>
    <w:rsid w:val="009A1E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2">
    <w:name w:val="List Bullet 2"/>
    <w:aliases w:val="Bullets 2"/>
    <w:basedOn w:val="ListBullet"/>
    <w:uiPriority w:val="9"/>
    <w:qFormat/>
    <w:rsid w:val="00960E01"/>
    <w:pPr>
      <w:numPr>
        <w:ilvl w:val="1"/>
      </w:numPr>
      <w:spacing w:line="276" w:lineRule="auto"/>
    </w:pPr>
  </w:style>
  <w:style w:type="paragraph" w:styleId="ListBullet3">
    <w:name w:val="List Bullet 3"/>
    <w:aliases w:val="Bullets 3"/>
    <w:basedOn w:val="ListBullet"/>
    <w:uiPriority w:val="10"/>
    <w:qFormat/>
    <w:rsid w:val="00960E01"/>
    <w:pPr>
      <w:numPr>
        <w:ilvl w:val="2"/>
      </w:numPr>
      <w:spacing w:line="276" w:lineRule="auto"/>
      <w:ind w:left="1071" w:hanging="357"/>
    </w:pPr>
  </w:style>
  <w:style w:type="paragraph" w:styleId="ListBullet4">
    <w:name w:val="List Bullet 4"/>
    <w:basedOn w:val="Normal"/>
    <w:semiHidden/>
    <w:rsid w:val="00A9423F"/>
    <w:pPr>
      <w:numPr>
        <w:numId w:val="1"/>
      </w:numPr>
      <w:contextualSpacing/>
    </w:pPr>
  </w:style>
  <w:style w:type="paragraph" w:styleId="ListBullet5">
    <w:name w:val="List Bullet 5"/>
    <w:basedOn w:val="Normal"/>
    <w:semiHidden/>
    <w:rsid w:val="00A9423F"/>
    <w:pPr>
      <w:numPr>
        <w:numId w:val="2"/>
      </w:numPr>
      <w:contextualSpacing/>
    </w:pPr>
  </w:style>
  <w:style w:type="character" w:customStyle="1" w:styleId="Highlight">
    <w:name w:val="Highlight"/>
    <w:basedOn w:val="HTMLAcronym"/>
    <w:uiPriority w:val="2"/>
    <w:rsid w:val="003E0755"/>
    <w:rPr>
      <w:color w:val="75787B" w:themeColor="background2"/>
    </w:rPr>
  </w:style>
  <w:style w:type="paragraph" w:customStyle="1" w:styleId="TableBullets1">
    <w:name w:val="Table Bullets 1"/>
    <w:basedOn w:val="BodyText2"/>
    <w:link w:val="TableBullets1Char"/>
    <w:uiPriority w:val="19"/>
    <w:qFormat/>
    <w:rsid w:val="00FA5CDF"/>
    <w:pPr>
      <w:numPr>
        <w:numId w:val="3"/>
      </w:numPr>
    </w:pPr>
  </w:style>
  <w:style w:type="character" w:styleId="HTMLAcronym">
    <w:name w:val="HTML Acronym"/>
    <w:basedOn w:val="DefaultParagraphFont"/>
    <w:semiHidden/>
    <w:rsid w:val="007E47F5"/>
  </w:style>
  <w:style w:type="paragraph" w:customStyle="1" w:styleId="TableBullets2">
    <w:name w:val="Table Bullets 2"/>
    <w:basedOn w:val="TableBullets1"/>
    <w:link w:val="TableBullets2Char"/>
    <w:uiPriority w:val="20"/>
    <w:qFormat/>
    <w:rsid w:val="008F698D"/>
    <w:pPr>
      <w:numPr>
        <w:ilvl w:val="1"/>
      </w:numPr>
    </w:pPr>
  </w:style>
  <w:style w:type="character" w:customStyle="1" w:styleId="TableBullets1Char">
    <w:name w:val="Table Bullets 1 Char"/>
    <w:basedOn w:val="BodyText2Char"/>
    <w:link w:val="TableBullets1"/>
    <w:uiPriority w:val="19"/>
    <w:rsid w:val="00FA5CDF"/>
    <w:rPr>
      <w:rFonts w:ascii="Calibri" w:hAnsi="Calibri" w:cs="Arial"/>
      <w:color w:val="000000" w:themeColor="text1"/>
      <w:sz w:val="21"/>
      <w:szCs w:val="19"/>
    </w:rPr>
  </w:style>
  <w:style w:type="paragraph" w:customStyle="1" w:styleId="TableBullets3">
    <w:name w:val="Table Bullets 3"/>
    <w:basedOn w:val="TableBullets1"/>
    <w:link w:val="TableBullets3Char"/>
    <w:uiPriority w:val="21"/>
    <w:qFormat/>
    <w:rsid w:val="008F698D"/>
    <w:pPr>
      <w:numPr>
        <w:ilvl w:val="2"/>
      </w:numPr>
    </w:pPr>
  </w:style>
  <w:style w:type="character" w:customStyle="1" w:styleId="TableBullets2Char">
    <w:name w:val="Table Bullets 2 Char"/>
    <w:basedOn w:val="TableBullets1Char"/>
    <w:link w:val="TableBullets2"/>
    <w:uiPriority w:val="20"/>
    <w:rsid w:val="008F698D"/>
    <w:rPr>
      <w:rFonts w:ascii="Calibri" w:hAnsi="Calibri" w:cs="Arial"/>
      <w:color w:val="000000" w:themeColor="text1"/>
      <w:sz w:val="21"/>
      <w:szCs w:val="19"/>
    </w:rPr>
  </w:style>
  <w:style w:type="paragraph" w:customStyle="1" w:styleId="TableNumbers1">
    <w:name w:val="Table Numbers 1"/>
    <w:basedOn w:val="BodyText2"/>
    <w:link w:val="TableNumbers1Char"/>
    <w:uiPriority w:val="22"/>
    <w:qFormat/>
    <w:rsid w:val="00FA5CDF"/>
    <w:pPr>
      <w:numPr>
        <w:numId w:val="8"/>
      </w:numPr>
    </w:pPr>
    <w:rPr>
      <w:szCs w:val="17"/>
    </w:rPr>
  </w:style>
  <w:style w:type="character" w:customStyle="1" w:styleId="TableBullets3Char">
    <w:name w:val="Table Bullets 3 Char"/>
    <w:basedOn w:val="TableBullets2Char"/>
    <w:link w:val="TableBullets3"/>
    <w:uiPriority w:val="21"/>
    <w:rsid w:val="008F698D"/>
    <w:rPr>
      <w:rFonts w:ascii="Calibri" w:hAnsi="Calibri" w:cs="Arial"/>
      <w:color w:val="000000" w:themeColor="text1"/>
      <w:sz w:val="21"/>
      <w:szCs w:val="19"/>
    </w:rPr>
  </w:style>
  <w:style w:type="paragraph" w:customStyle="1" w:styleId="TableNumbers2">
    <w:name w:val="Table Numbers 2"/>
    <w:basedOn w:val="TableNumbers1"/>
    <w:link w:val="TableNumbers2Char"/>
    <w:uiPriority w:val="23"/>
    <w:qFormat/>
    <w:rsid w:val="008F698D"/>
    <w:pPr>
      <w:numPr>
        <w:ilvl w:val="1"/>
      </w:numPr>
    </w:pPr>
  </w:style>
  <w:style w:type="character" w:customStyle="1" w:styleId="ListParagraphChar">
    <w:name w:val="List Paragraph Char"/>
    <w:basedOn w:val="DefaultParagraphFont"/>
    <w:link w:val="ListParagraph"/>
    <w:uiPriority w:val="10"/>
    <w:rsid w:val="00D004D2"/>
    <w:rPr>
      <w:rFonts w:ascii="Calibri" w:hAnsi="Calibri" w:cs="Arial"/>
      <w:sz w:val="19"/>
      <w:szCs w:val="19"/>
    </w:rPr>
  </w:style>
  <w:style w:type="character" w:customStyle="1" w:styleId="TableNumbers1Char">
    <w:name w:val="Table Numbers 1 Char"/>
    <w:basedOn w:val="ListParagraphChar"/>
    <w:link w:val="TableNumbers1"/>
    <w:uiPriority w:val="22"/>
    <w:rsid w:val="00FA5CDF"/>
    <w:rPr>
      <w:rFonts w:ascii="Calibri" w:hAnsi="Calibri" w:cs="Arial"/>
      <w:color w:val="000000" w:themeColor="text1"/>
      <w:sz w:val="21"/>
      <w:szCs w:val="17"/>
    </w:rPr>
  </w:style>
  <w:style w:type="character" w:customStyle="1" w:styleId="TableNumbers2Char">
    <w:name w:val="Table Numbers 2 Char"/>
    <w:basedOn w:val="BodyText2Char"/>
    <w:link w:val="TableNumbers2"/>
    <w:uiPriority w:val="23"/>
    <w:rsid w:val="008F698D"/>
    <w:rPr>
      <w:rFonts w:ascii="Calibri" w:hAnsi="Calibri" w:cs="Arial"/>
      <w:color w:val="000000" w:themeColor="text1"/>
      <w:sz w:val="21"/>
      <w:szCs w:val="17"/>
    </w:rPr>
  </w:style>
  <w:style w:type="paragraph" w:styleId="ListContinue">
    <w:name w:val="List Continue"/>
    <w:basedOn w:val="ListNumber"/>
    <w:link w:val="ListContinueChar"/>
    <w:uiPriority w:val="11"/>
    <w:semiHidden/>
    <w:rsid w:val="00413778"/>
  </w:style>
  <w:style w:type="paragraph" w:styleId="ListContinue2">
    <w:name w:val="List Continue 2"/>
    <w:basedOn w:val="Normal"/>
    <w:semiHidden/>
    <w:rsid w:val="001A2417"/>
    <w:pPr>
      <w:ind w:left="227" w:firstLine="227"/>
      <w:contextualSpacing/>
    </w:pPr>
  </w:style>
  <w:style w:type="numbering" w:customStyle="1" w:styleId="Bullets">
    <w:name w:val="Bullets"/>
    <w:uiPriority w:val="99"/>
    <w:rsid w:val="00CA0787"/>
  </w:style>
  <w:style w:type="character" w:customStyle="1" w:styleId="ListNumberChar">
    <w:name w:val="List Number Char"/>
    <w:aliases w:val="Numbers 1 Char"/>
    <w:basedOn w:val="DefaultParagraphFont"/>
    <w:link w:val="ListNumber"/>
    <w:uiPriority w:val="11"/>
    <w:rsid w:val="00960E01"/>
    <w:rPr>
      <w:rFonts w:ascii="Calibri" w:hAnsi="Calibri" w:cs="Arial"/>
      <w:szCs w:val="19"/>
    </w:rPr>
  </w:style>
  <w:style w:type="numbering" w:customStyle="1" w:styleId="Bullets1">
    <w:name w:val="Bullets1"/>
    <w:next w:val="Bullets"/>
    <w:uiPriority w:val="99"/>
    <w:rsid w:val="00AD45B3"/>
    <w:pPr>
      <w:numPr>
        <w:numId w:val="10"/>
      </w:numPr>
    </w:pPr>
  </w:style>
  <w:style w:type="table" w:customStyle="1" w:styleId="ColorfulGrid1">
    <w:name w:val="Colorful Grid1"/>
    <w:basedOn w:val="TableNormal"/>
    <w:rsid w:val="005847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rsid w:val="005847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E1FF" w:themeFill="accent1" w:themeFillTint="33"/>
    </w:tcPr>
    <w:tblStylePr w:type="firstRow">
      <w:rPr>
        <w:b/>
        <w:bCs/>
      </w:rPr>
      <w:tblPr/>
      <w:tcPr>
        <w:shd w:val="clear" w:color="auto" w:fill="99C3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C3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4EBF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4EBF" w:themeFill="accent1" w:themeFillShade="BF"/>
      </w:tcPr>
    </w:tblStylePr>
    <w:tblStylePr w:type="band1Vert">
      <w:tblPr/>
      <w:tcPr>
        <w:shd w:val="clear" w:color="auto" w:fill="80B4FF" w:themeFill="accent1" w:themeFillTint="7F"/>
      </w:tcPr>
    </w:tblStylePr>
    <w:tblStylePr w:type="band1Horz">
      <w:tblPr/>
      <w:tcPr>
        <w:shd w:val="clear" w:color="auto" w:fill="80B4FF" w:themeFill="accent1" w:themeFillTint="7F"/>
      </w:tcPr>
    </w:tblStylePr>
  </w:style>
  <w:style w:type="paragraph" w:customStyle="1" w:styleId="TableNumbers3">
    <w:name w:val="Table Numbers 3"/>
    <w:basedOn w:val="TableNumbers1"/>
    <w:link w:val="TableNumbers3Char"/>
    <w:uiPriority w:val="23"/>
    <w:qFormat/>
    <w:rsid w:val="008F698D"/>
    <w:pPr>
      <w:numPr>
        <w:ilvl w:val="2"/>
      </w:numPr>
    </w:pPr>
  </w:style>
  <w:style w:type="character" w:customStyle="1" w:styleId="TableNumbers3Char">
    <w:name w:val="Table Numbers 3 Char"/>
    <w:basedOn w:val="DefaultParagraphFont"/>
    <w:link w:val="TableNumbers3"/>
    <w:uiPriority w:val="23"/>
    <w:rsid w:val="008F698D"/>
    <w:rPr>
      <w:rFonts w:ascii="Calibri" w:hAnsi="Calibri" w:cs="Arial"/>
      <w:color w:val="000000" w:themeColor="text1"/>
      <w:sz w:val="20"/>
      <w:szCs w:val="17"/>
    </w:rPr>
  </w:style>
  <w:style w:type="character" w:customStyle="1" w:styleId="ListContinueChar">
    <w:name w:val="List Continue Char"/>
    <w:basedOn w:val="ListNumberChar"/>
    <w:link w:val="ListContinue"/>
    <w:uiPriority w:val="11"/>
    <w:semiHidden/>
    <w:rsid w:val="00A9136B"/>
    <w:rPr>
      <w:rFonts w:ascii="Calibri" w:hAnsi="Calibri" w:cs="Arial"/>
      <w:sz w:val="19"/>
      <w:szCs w:val="19"/>
    </w:rPr>
  </w:style>
  <w:style w:type="character" w:styleId="PlaceholderText">
    <w:name w:val="Placeholder Text"/>
    <w:basedOn w:val="DefaultParagraphFont"/>
    <w:semiHidden/>
    <w:rsid w:val="00FF4E6D"/>
    <w:rPr>
      <w:color w:val="808080"/>
    </w:rPr>
  </w:style>
  <w:style w:type="paragraph" w:customStyle="1" w:styleId="Intro">
    <w:name w:val="Intro"/>
    <w:basedOn w:val="Normal"/>
    <w:link w:val="IntroChar"/>
    <w:uiPriority w:val="1"/>
    <w:qFormat/>
    <w:rsid w:val="007037F1"/>
    <w:pPr>
      <w:spacing w:after="280" w:line="240" w:lineRule="auto"/>
    </w:pPr>
    <w:rPr>
      <w:color w:val="75787B" w:themeColor="background2"/>
      <w:sz w:val="30"/>
      <w:szCs w:val="30"/>
    </w:rPr>
  </w:style>
  <w:style w:type="character" w:customStyle="1" w:styleId="IntroChar">
    <w:name w:val="Intro Char"/>
    <w:basedOn w:val="DefaultParagraphFont"/>
    <w:link w:val="Intro"/>
    <w:uiPriority w:val="1"/>
    <w:rsid w:val="007037F1"/>
    <w:rPr>
      <w:rFonts w:ascii="Calibri" w:hAnsi="Calibri" w:cs="Arial"/>
      <w:color w:val="75787B" w:themeColor="background2"/>
      <w:sz w:val="30"/>
      <w:szCs w:val="30"/>
    </w:rPr>
  </w:style>
  <w:style w:type="paragraph" w:customStyle="1" w:styleId="TableHeader">
    <w:name w:val="Table Header"/>
    <w:link w:val="TableHeaderChar"/>
    <w:uiPriority w:val="17"/>
    <w:qFormat/>
    <w:rsid w:val="0030227E"/>
    <w:pPr>
      <w:keepNext/>
      <w:spacing w:after="60"/>
    </w:pPr>
    <w:rPr>
      <w:rFonts w:ascii="Calibri bold" w:hAnsi="Calibri bold" w:cs="Arial"/>
      <w:color w:val="FFFFFF" w:themeColor="background1"/>
      <w:sz w:val="21"/>
      <w:szCs w:val="19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B77D9"/>
    <w:rPr>
      <w:color w:val="808080"/>
      <w:shd w:val="clear" w:color="auto" w:fill="E6E6E6"/>
    </w:rPr>
  </w:style>
  <w:style w:type="paragraph" w:customStyle="1" w:styleId="SectionHeading">
    <w:name w:val="Section Heading"/>
    <w:basedOn w:val="Heading1"/>
    <w:next w:val="Heading1"/>
    <w:link w:val="SectionHeadingChar"/>
    <w:rsid w:val="00BB0717"/>
    <w:pPr>
      <w:pageBreakBefore/>
      <w:pBdr>
        <w:bottom w:val="single" w:sz="18" w:space="1" w:color="0069FF" w:themeColor="text2"/>
      </w:pBdr>
      <w:spacing w:line="168" w:lineRule="auto"/>
    </w:pPr>
    <w:rPr>
      <w:rFonts w:ascii="Arial Black" w:hAnsi="Arial Black"/>
      <w:sz w:val="64"/>
    </w:rPr>
  </w:style>
  <w:style w:type="character" w:customStyle="1" w:styleId="TableHeaderChar">
    <w:name w:val="Table Header Char"/>
    <w:basedOn w:val="Heading4Char"/>
    <w:link w:val="TableHeader"/>
    <w:uiPriority w:val="17"/>
    <w:rsid w:val="0030227E"/>
    <w:rPr>
      <w:rFonts w:ascii="Calibri bold" w:hAnsi="Calibri bold" w:cs="Arial"/>
      <w:i w:val="0"/>
      <w:color w:val="FFFFFF" w:themeColor="background1"/>
      <w:sz w:val="21"/>
      <w:szCs w:val="19"/>
    </w:rPr>
  </w:style>
  <w:style w:type="character" w:customStyle="1" w:styleId="SectionHeadingChar">
    <w:name w:val="Section Heading Char"/>
    <w:basedOn w:val="Heading1Char"/>
    <w:link w:val="SectionHeading"/>
    <w:rsid w:val="00BB0717"/>
    <w:rPr>
      <w:rFonts w:ascii="Arial Black" w:eastAsiaTheme="majorEastAsia" w:hAnsi="Arial Black" w:cstheme="majorBidi"/>
      <w:bCs/>
      <w:caps/>
      <w:color w:val="0069FF" w:themeColor="text2"/>
      <w:spacing w:val="-15"/>
      <w:sz w:val="64"/>
      <w:szCs w:val="19"/>
      <w:lang w:val="en-US"/>
    </w:rPr>
  </w:style>
  <w:style w:type="paragraph" w:customStyle="1" w:styleId="ContentsPageHeading">
    <w:name w:val="Contents Page Heading"/>
    <w:link w:val="ContentsPageHeadingChar"/>
    <w:uiPriority w:val="39"/>
    <w:qFormat/>
    <w:rsid w:val="0030227E"/>
    <w:rPr>
      <w:rFonts w:ascii="Arial" w:eastAsiaTheme="majorEastAsia" w:hAnsi="Arial" w:cstheme="majorBidi"/>
      <w:bCs/>
      <w:caps/>
      <w:color w:val="0069FF" w:themeColor="text2"/>
      <w:spacing w:val="-15"/>
      <w:sz w:val="44"/>
      <w:szCs w:val="19"/>
      <w:lang w:val="en-US"/>
    </w:rPr>
  </w:style>
  <w:style w:type="character" w:customStyle="1" w:styleId="ContentsPageHeadingChar">
    <w:name w:val="Contents Page Heading Char"/>
    <w:basedOn w:val="Heading1Char"/>
    <w:link w:val="ContentsPageHeading"/>
    <w:uiPriority w:val="39"/>
    <w:rsid w:val="0030227E"/>
    <w:rPr>
      <w:rFonts w:ascii="Arial" w:eastAsiaTheme="majorEastAsia" w:hAnsi="Arial" w:cstheme="majorBidi"/>
      <w:bCs/>
      <w:caps/>
      <w:color w:val="0069FF" w:themeColor="text2"/>
      <w:spacing w:val="-15"/>
      <w:sz w:val="44"/>
      <w:szCs w:val="19"/>
      <w:lang w:val="en-US"/>
    </w:rPr>
  </w:style>
  <w:style w:type="paragraph" w:customStyle="1" w:styleId="Indent1">
    <w:name w:val="Indent 1"/>
    <w:qFormat/>
    <w:rsid w:val="00A133D5"/>
    <w:pPr>
      <w:spacing w:before="120"/>
      <w:ind w:left="357"/>
    </w:pPr>
    <w:rPr>
      <w:rFonts w:ascii="Calibri" w:hAnsi="Calibri" w:cs="Arial"/>
      <w:szCs w:val="19"/>
    </w:rPr>
  </w:style>
  <w:style w:type="paragraph" w:customStyle="1" w:styleId="Blockheading">
    <w:name w:val="Block heading"/>
    <w:basedOn w:val="Normal"/>
    <w:qFormat/>
    <w:rsid w:val="006B2384"/>
    <w:pPr>
      <w:keepNext/>
      <w:spacing w:before="60" w:after="60" w:line="240" w:lineRule="auto"/>
      <w:ind w:right="-113"/>
    </w:pPr>
    <w:rPr>
      <w:b/>
      <w:szCs w:val="21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1C22E6"/>
    <w:rPr>
      <w:color w:val="808080"/>
      <w:shd w:val="clear" w:color="auto" w:fill="E6E6E6"/>
    </w:rPr>
  </w:style>
  <w:style w:type="paragraph" w:customStyle="1" w:styleId="Blank">
    <w:name w:val="Blank"/>
    <w:qFormat/>
    <w:rsid w:val="00C06F6A"/>
    <w:pPr>
      <w:spacing w:after="0" w:line="240" w:lineRule="auto"/>
    </w:pPr>
    <w:rPr>
      <w:rFonts w:ascii="Calibri" w:hAnsi="Calibri" w:cs="Arial"/>
      <w:szCs w:val="19"/>
    </w:rPr>
  </w:style>
  <w:style w:type="character" w:customStyle="1" w:styleId="st1">
    <w:name w:val="st1"/>
    <w:basedOn w:val="DefaultParagraphFont"/>
    <w:rsid w:val="00851319"/>
  </w:style>
  <w:style w:type="character" w:customStyle="1" w:styleId="description">
    <w:name w:val="description"/>
    <w:basedOn w:val="DefaultParagraphFont"/>
    <w:rsid w:val="00354125"/>
  </w:style>
  <w:style w:type="character" w:styleId="Strong">
    <w:name w:val="Strong"/>
    <w:basedOn w:val="DefaultParagraphFont"/>
    <w:uiPriority w:val="22"/>
    <w:qFormat/>
    <w:rsid w:val="006C24DB"/>
    <w:rPr>
      <w:b/>
      <w:bCs/>
    </w:rPr>
  </w:style>
  <w:style w:type="table" w:styleId="TableGridLight">
    <w:name w:val="Grid Table Light"/>
    <w:basedOn w:val="TableNormal"/>
    <w:uiPriority w:val="40"/>
    <w:rsid w:val="00FE3EA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5E74A5"/>
    <w:rPr>
      <w:color w:val="808080"/>
      <w:shd w:val="clear" w:color="auto" w:fill="E6E6E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63378"/>
    <w:rPr>
      <w:b/>
      <w:bCs/>
      <w:sz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763378"/>
    <w:rPr>
      <w:rFonts w:ascii="Calibri" w:hAnsi="Calibri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87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17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92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58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99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910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767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6838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ard.secretary@engineeringnz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IPENZ">
  <a:themeElements>
    <a:clrScheme name="ENZ">
      <a:dk1>
        <a:srgbClr val="000000"/>
      </a:dk1>
      <a:lt1>
        <a:srgbClr val="FFFFFF"/>
      </a:lt1>
      <a:dk2>
        <a:srgbClr val="0069FF"/>
      </a:dk2>
      <a:lt2>
        <a:srgbClr val="75787B"/>
      </a:lt2>
      <a:accent1>
        <a:srgbClr val="0069FF"/>
      </a:accent1>
      <a:accent2>
        <a:srgbClr val="000000"/>
      </a:accent2>
      <a:accent3>
        <a:srgbClr val="DADFE1"/>
      </a:accent3>
      <a:accent4>
        <a:srgbClr val="0069FF"/>
      </a:accent4>
      <a:accent5>
        <a:srgbClr val="000000"/>
      </a:accent5>
      <a:accent6>
        <a:srgbClr val="FFFFFF"/>
      </a:accent6>
      <a:hlink>
        <a:srgbClr val="0069FF"/>
      </a:hlink>
      <a:folHlink>
        <a:srgbClr val="0085CA"/>
      </a:folHlink>
    </a:clrScheme>
    <a:fontScheme name="OSPRI Theme">
      <a:majorFont>
        <a:latin typeface="Calibri bold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pattFill prst="dkUpDiag">
          <a:fgClr>
            <a:schemeClr val="bg2">
              <a:lumMod val="50000"/>
            </a:schemeClr>
          </a:fgClr>
          <a:bgClr>
            <a:schemeClr val="bg2">
              <a:lumMod val="65000"/>
            </a:schemeClr>
          </a:bgClr>
        </a:pattFill>
        <a:ln>
          <a:noFill/>
        </a:ln>
      </a:spPr>
      <a:bodyPr wrap="none" lIns="228600" tIns="228600" rIns="228600" bIns="228600" rtlCol="0" anchor="ctr">
        <a:noAutofit/>
      </a:bodyPr>
      <a:lstStyle>
        <a:defPPr algn="ctr">
          <a:defRPr sz="1400" dirty="0" smtClean="0">
            <a:solidFill>
              <a:schemeClr val="bg1"/>
            </a:solidFill>
            <a:latin typeface="Franklin Gothic Demi Cond" panose="020B0706030402020204" pitchFamily="34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 bwMode="auto">
        <a:noFill/>
        <a:ln w="9525">
          <a:noFill/>
          <a:miter lim="800000"/>
          <a:headEnd/>
          <a:tailEnd/>
        </a:ln>
      </a:spPr>
      <a:bodyPr rot="0" vert="horz" wrap="square" lIns="0" tIns="0" rIns="0" bIns="0" anchor="t" anchorCtr="0">
        <a:noAutofit/>
      </a:bodyPr>
      <a:lstStyle/>
    </a:txDef>
  </a:objectDefaults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4FDA869C-BFF6-4D1C-8498-891F52A21317}">
  <we:reference id="wa104099688" version="1.3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E4EFAA-25DF-4EFC-9EDF-8CF250605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Engineering New Zealand</Company>
  <LinksUpToDate>false</LinksUpToDate>
  <CharactersWithSpaces>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Lee</dc:creator>
  <cp:lastModifiedBy>Shelley Pearce</cp:lastModifiedBy>
  <cp:revision>3</cp:revision>
  <cp:lastPrinted>2017-12-06T20:46:00Z</cp:lastPrinted>
  <dcterms:created xsi:type="dcterms:W3CDTF">2020-11-29T19:35:00Z</dcterms:created>
  <dcterms:modified xsi:type="dcterms:W3CDTF">2020-11-29T21:50:00Z</dcterms:modified>
</cp:coreProperties>
</file>