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A02D" w14:textId="77777777" w:rsidR="001C22E6" w:rsidRDefault="001C22E6" w:rsidP="004B2433">
      <w:pPr>
        <w:pStyle w:val="Heading2"/>
        <w:spacing w:before="120"/>
        <w:rPr>
          <w:rFonts w:hint="eastAsia"/>
        </w:rPr>
      </w:pPr>
      <w:bookmarkStart w:id="0" w:name="_Toc463370221"/>
      <w:r>
        <w:t xml:space="preserve">Your </w:t>
      </w:r>
      <w:r w:rsidRPr="00D90204">
        <w:t>details</w:t>
      </w:r>
    </w:p>
    <w:tbl>
      <w:tblPr>
        <w:tblStyle w:val="TableGrid"/>
        <w:tblW w:w="996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112"/>
        <w:gridCol w:w="1134"/>
        <w:gridCol w:w="1321"/>
        <w:gridCol w:w="973"/>
        <w:gridCol w:w="3563"/>
      </w:tblGrid>
      <w:tr w:rsidR="00C06F6A" w14:paraId="6988E562" w14:textId="7777777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4B6BD70F" w14:textId="77777777" w:rsidR="001C22E6" w:rsidRDefault="001C22E6" w:rsidP="000650D7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977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032625E8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0650D7" w14:paraId="4C705411" w14:textId="7777777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43D4D1F8" w14:textId="77777777" w:rsidR="001C22E6" w:rsidRDefault="001C22E6" w:rsidP="000650D7">
            <w:pPr>
              <w:pStyle w:val="Blockheading"/>
            </w:pPr>
            <w:r>
              <w:t>Phone (daytime)</w:t>
            </w:r>
          </w:p>
        </w:tc>
        <w:tc>
          <w:tcPr>
            <w:tcW w:w="3483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688011E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A9FB690" w14:textId="77777777" w:rsidR="001C22E6" w:rsidRDefault="001C22E6" w:rsidP="000650D7">
            <w:pPr>
              <w:pStyle w:val="Blockheading"/>
            </w:pPr>
            <w:r>
              <w:t>Mobile</w:t>
            </w:r>
          </w:p>
        </w:tc>
        <w:tc>
          <w:tcPr>
            <w:tcW w:w="34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C2B83E9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C06F6A" w14:paraId="0C88E0F4" w14:textId="7777777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0C55E287" w14:textId="77777777" w:rsidR="001C22E6" w:rsidRDefault="001C22E6" w:rsidP="000650D7">
            <w:pPr>
              <w:pStyle w:val="Blockheading"/>
            </w:pPr>
            <w:r>
              <w:t>Email</w:t>
            </w:r>
          </w:p>
        </w:tc>
        <w:tc>
          <w:tcPr>
            <w:tcW w:w="7977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5DFFA0E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2A5F23" w14:paraId="2B866824" w14:textId="77777777" w:rsidTr="00095C62">
        <w:trPr>
          <w:tblCellSpacing w:w="42" w:type="dxa"/>
        </w:trPr>
        <w:tc>
          <w:tcPr>
            <w:tcW w:w="2851" w:type="dxa"/>
            <w:gridSpan w:val="2"/>
            <w:shd w:val="clear" w:color="auto" w:fill="auto"/>
            <w:vAlign w:val="center"/>
          </w:tcPr>
          <w:p w14:paraId="7A2A9966" w14:textId="77777777" w:rsidR="001C22E6" w:rsidRDefault="001C22E6" w:rsidP="000650D7">
            <w:pPr>
              <w:pStyle w:val="Blockheading"/>
            </w:pPr>
            <w:r>
              <w:t>Current job title and employer</w:t>
            </w:r>
          </w:p>
        </w:tc>
        <w:tc>
          <w:tcPr>
            <w:tcW w:w="686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F4BD710" w14:textId="77777777" w:rsidR="00C06F6A" w:rsidRDefault="00C06F6A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1C22E6" w14:paraId="03ECDD5D" w14:textId="77777777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5E55F30F" w14:textId="42F4D82D" w:rsidR="001C22E6" w:rsidRDefault="001C22E6" w:rsidP="000650D7">
            <w:pPr>
              <w:pStyle w:val="Blockheading"/>
            </w:pPr>
            <w:bookmarkStart w:id="1" w:name="_Hlk526930833"/>
            <w:r>
              <w:t xml:space="preserve">Engineering </w:t>
            </w:r>
            <w:r w:rsidR="005A3905">
              <w:t>N</w:t>
            </w:r>
            <w:r w:rsidR="00DB470D">
              <w:t xml:space="preserve">ew </w:t>
            </w:r>
            <w:r w:rsidR="005A3905">
              <w:t>Z</w:t>
            </w:r>
            <w:r w:rsidR="00DB470D">
              <w:t>ealand</w:t>
            </w:r>
            <w:r>
              <w:t xml:space="preserve"> membership class</w:t>
            </w:r>
            <w:r w:rsidR="004D39F5">
              <w:t xml:space="preserve"> and/or registration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25A7951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bookmarkEnd w:id="1"/>
      <w:tr w:rsidR="00C656C7" w14:paraId="4CF3AE5B" w14:textId="77777777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30F4F075" w14:textId="276C10F6" w:rsidR="001C22E6" w:rsidRDefault="00DB470D" w:rsidP="000650D7">
            <w:pPr>
              <w:pStyle w:val="Blockheading"/>
            </w:pPr>
            <w:r>
              <w:t>M</w:t>
            </w:r>
            <w:r w:rsidR="001C22E6">
              <w:t>embership</w:t>
            </w:r>
            <w:r>
              <w:t>/</w:t>
            </w:r>
            <w:r w:rsidR="004D39F5">
              <w:t>registration</w:t>
            </w:r>
            <w:r w:rsidR="001C22E6">
              <w:t xml:space="preserve"> number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FB990C5" w14:textId="77777777" w:rsidR="001C22E6" w:rsidRDefault="001C22E6" w:rsidP="00912A41">
            <w:pPr>
              <w:pStyle w:val="BodyText2"/>
              <w:spacing w:before="60"/>
            </w:pPr>
          </w:p>
        </w:tc>
      </w:tr>
      <w:tr w:rsidR="004D39F5" w14:paraId="7C8485CA" w14:textId="77777777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3B74BC44" w14:textId="77777777" w:rsidR="004D39F5" w:rsidRDefault="004D39F5" w:rsidP="000650D7">
            <w:pPr>
              <w:pStyle w:val="Blockheading"/>
            </w:pPr>
            <w:r>
              <w:t xml:space="preserve">List memberships to any technical societies 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08674311" w14:textId="77777777" w:rsidR="004D39F5" w:rsidRDefault="004D39F5" w:rsidP="00912A41">
            <w:pPr>
              <w:pStyle w:val="BodyText2"/>
              <w:spacing w:before="60"/>
            </w:pPr>
          </w:p>
        </w:tc>
      </w:tr>
    </w:tbl>
    <w:p w14:paraId="030D9371" w14:textId="77777777" w:rsidR="00EB1FEA" w:rsidRDefault="00EB1FEA" w:rsidP="00EB1FEA">
      <w:pPr>
        <w:pStyle w:val="Heading2"/>
        <w:rPr>
          <w:rFonts w:hint="eastAsia"/>
        </w:rPr>
      </w:pPr>
      <w:r>
        <w:t xml:space="preserve">Interest </w:t>
      </w:r>
    </w:p>
    <w:p w14:paraId="3ADE0FAC" w14:textId="77777777" w:rsidR="00EB1FEA" w:rsidRDefault="00EB1FEA" w:rsidP="00EB1FEA">
      <w:pPr>
        <w:keepNext/>
        <w:spacing w:after="120"/>
        <w:ind w:left="170"/>
      </w:pPr>
      <w:bookmarkStart w:id="2" w:name="_Hlk494463857"/>
      <w:r>
        <w:t>Please explain</w:t>
      </w:r>
      <w:r w:rsidR="00860502">
        <w:t xml:space="preserve"> </w:t>
      </w:r>
      <w:r w:rsidR="004B5CAC">
        <w:t>the reasons you</w:t>
      </w:r>
      <w:r>
        <w:t xml:space="preserve"> are interested in being a member of the </w:t>
      </w:r>
      <w:r w:rsidR="001340DE">
        <w:t>Technical Reference Group</w:t>
      </w:r>
      <w:r w:rsidR="00860502">
        <w:t xml:space="preserve">, in </w:t>
      </w:r>
      <w:r w:rsidR="00860502" w:rsidRPr="00B200A1">
        <w:rPr>
          <w:b/>
        </w:rPr>
        <w:t>200 words</w:t>
      </w:r>
      <w:r w:rsidR="00860502">
        <w:t xml:space="preserve"> or less.</w:t>
      </w:r>
      <w:r>
        <w:t xml:space="preserve">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1FEA" w14:paraId="0C79B4E9" w14:textId="77777777" w:rsidTr="00C43BD3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740C071C" w14:textId="77777777" w:rsidR="00EB1FEA" w:rsidRPr="006C24DB" w:rsidRDefault="00EB1FEA" w:rsidP="00C43BD3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bookmarkEnd w:id="2"/>
    <w:p w14:paraId="341E0C50" w14:textId="4B18BCA2" w:rsidR="00064EBF" w:rsidRDefault="0049516A" w:rsidP="00064EBF">
      <w:pPr>
        <w:pStyle w:val="Heading2"/>
        <w:rPr>
          <w:rFonts w:hint="eastAsia"/>
        </w:rPr>
      </w:pPr>
      <w:r>
        <w:t xml:space="preserve">Skills </w:t>
      </w:r>
    </w:p>
    <w:p w14:paraId="7FCB1F57" w14:textId="6289615B" w:rsidR="00064EBF" w:rsidRDefault="00534767" w:rsidP="00064EBF">
      <w:pPr>
        <w:keepNext/>
        <w:spacing w:after="120"/>
        <w:ind w:left="170"/>
      </w:pPr>
      <w:r>
        <w:t xml:space="preserve">Please describe </w:t>
      </w:r>
      <w:r w:rsidR="001340DE">
        <w:t>the relevant</w:t>
      </w:r>
      <w:r w:rsidR="0049516A">
        <w:t xml:space="preserve"> </w:t>
      </w:r>
      <w:r w:rsidR="001340DE">
        <w:t>skills and experience</w:t>
      </w:r>
      <w:r w:rsidR="0049516A">
        <w:t xml:space="preserve"> (especially in relation to the development sector) that </w:t>
      </w:r>
      <w:r w:rsidR="001340DE">
        <w:t xml:space="preserve">you would bring to this role, </w:t>
      </w:r>
      <w:r w:rsidR="00860502">
        <w:t xml:space="preserve">in </w:t>
      </w:r>
      <w:r w:rsidR="00860502">
        <w:rPr>
          <w:b/>
        </w:rPr>
        <w:t>2</w:t>
      </w:r>
      <w:r w:rsidR="00860502" w:rsidRPr="00534767">
        <w:rPr>
          <w:b/>
        </w:rPr>
        <w:t>00 words</w:t>
      </w:r>
      <w:r w:rsidR="00860502">
        <w:t xml:space="preserve"> or less</w:t>
      </w:r>
      <w:r>
        <w:t xml:space="preserve">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4EBF" w14:paraId="408319DB" w14:textId="77777777" w:rsidTr="00D736E2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E7E5B58" w14:textId="77777777" w:rsidR="00064EBF" w:rsidRPr="006C24DB" w:rsidRDefault="00064EBF" w:rsidP="00D736E2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14:paraId="0083CD11" w14:textId="5000C88A" w:rsidR="00064EBF" w:rsidRDefault="0049516A" w:rsidP="00064EBF">
      <w:pPr>
        <w:pStyle w:val="Heading2"/>
        <w:rPr>
          <w:rFonts w:hint="eastAsia"/>
        </w:rPr>
      </w:pPr>
      <w:r>
        <w:t>knowledge</w:t>
      </w:r>
    </w:p>
    <w:p w14:paraId="5B5EA4DE" w14:textId="037D44FA" w:rsidR="00064EBF" w:rsidRDefault="00064EBF" w:rsidP="00064EBF">
      <w:pPr>
        <w:keepNext/>
        <w:spacing w:after="120"/>
        <w:ind w:left="170"/>
      </w:pPr>
      <w:r>
        <w:t>Please</w:t>
      </w:r>
      <w:r w:rsidR="00B200A1">
        <w:t xml:space="preserve"> describe</w:t>
      </w:r>
      <w:r w:rsidR="00534767">
        <w:t xml:space="preserve"> </w:t>
      </w:r>
      <w:r w:rsidR="0049516A">
        <w:t>your level of familiarity with the design and operation of stormwater networks within Auckland</w:t>
      </w:r>
      <w:r w:rsidR="00860502">
        <w:t>,</w:t>
      </w:r>
      <w:r w:rsidR="00860502" w:rsidRPr="00860502">
        <w:t xml:space="preserve"> </w:t>
      </w:r>
      <w:r w:rsidR="00860502">
        <w:t xml:space="preserve">in </w:t>
      </w:r>
      <w:r w:rsidR="00860502" w:rsidRPr="00534767">
        <w:rPr>
          <w:b/>
        </w:rPr>
        <w:t>200 words</w:t>
      </w:r>
      <w:r w:rsidR="00860502">
        <w:t xml:space="preserve"> or less</w:t>
      </w:r>
      <w:r w:rsidR="00534767">
        <w:t xml:space="preserve">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4EBF" w14:paraId="5082AB53" w14:textId="77777777" w:rsidTr="00D736E2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58E7D27B" w14:textId="77777777" w:rsidR="00064EBF" w:rsidRPr="006C24DB" w:rsidRDefault="00064EBF" w:rsidP="00D736E2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14:paraId="193A5789" w14:textId="7D6F834E" w:rsidR="0049516A" w:rsidRDefault="0049516A" w:rsidP="004D39F5">
      <w:pPr>
        <w:pStyle w:val="Heading2"/>
        <w:rPr>
          <w:rFonts w:hint="eastAsia"/>
        </w:rPr>
      </w:pPr>
      <w:r>
        <w:lastRenderedPageBreak/>
        <w:t>conflicts of interest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87"/>
        <w:gridCol w:w="966"/>
      </w:tblGrid>
      <w:tr w:rsidR="0049516A" w14:paraId="4E78012E" w14:textId="77777777" w:rsidTr="00406C82">
        <w:trPr>
          <w:tblCellSpacing w:w="42" w:type="dxa"/>
        </w:trPr>
        <w:tc>
          <w:tcPr>
            <w:tcW w:w="7529" w:type="dxa"/>
          </w:tcPr>
          <w:p w14:paraId="1834B971" w14:textId="1342CC6C" w:rsidR="0049516A" w:rsidRDefault="0049516A" w:rsidP="00406C82">
            <w:pPr>
              <w:pStyle w:val="Blockheading"/>
            </w:pPr>
            <w:r>
              <w:t xml:space="preserve">Are you aware of any actual or perceived conflicts of interest you might have in relation to this role? </w:t>
            </w:r>
          </w:p>
        </w:tc>
        <w:tc>
          <w:tcPr>
            <w:tcW w:w="1103" w:type="dxa"/>
            <w:shd w:val="clear" w:color="auto" w:fill="auto"/>
          </w:tcPr>
          <w:p w14:paraId="39BAD1D5" w14:textId="77777777" w:rsidR="0049516A" w:rsidRDefault="00AB3A70" w:rsidP="00406C82">
            <w:pPr>
              <w:spacing w:before="60" w:after="60"/>
            </w:pPr>
            <w:sdt>
              <w:sdtPr>
                <w:id w:val="-3127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16A">
              <w:t xml:space="preserve">  Yes</w:t>
            </w:r>
          </w:p>
        </w:tc>
        <w:tc>
          <w:tcPr>
            <w:tcW w:w="840" w:type="dxa"/>
          </w:tcPr>
          <w:p w14:paraId="4F10B18B" w14:textId="77777777" w:rsidR="0049516A" w:rsidRDefault="00AB3A70" w:rsidP="00406C82">
            <w:pPr>
              <w:spacing w:before="60" w:after="60"/>
            </w:pPr>
            <w:sdt>
              <w:sdtPr>
                <w:id w:val="5320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16A">
              <w:t xml:space="preserve">  No</w:t>
            </w:r>
          </w:p>
        </w:tc>
      </w:tr>
    </w:tbl>
    <w:p w14:paraId="4305FB00" w14:textId="44024406" w:rsidR="0049516A" w:rsidRDefault="0049516A" w:rsidP="0049516A">
      <w:pPr>
        <w:keepNext/>
        <w:spacing w:after="120"/>
        <w:ind w:left="170"/>
      </w:pPr>
      <w:r w:rsidRPr="00C47038">
        <w:t>If you have answered yes</w:t>
      </w:r>
      <w:r>
        <w:t>, it may not preclude you from being on the panel; however, please provide details: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0"/>
      </w:tblGrid>
      <w:tr w:rsidR="0049516A" w14:paraId="2309B491" w14:textId="77777777" w:rsidTr="00406C82">
        <w:trPr>
          <w:trHeight w:val="567"/>
          <w:tblCellSpacing w:w="42" w:type="dxa"/>
        </w:trPr>
        <w:tc>
          <w:tcPr>
            <w:tcW w:w="980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77AF4AF" w14:textId="77777777" w:rsidR="0049516A" w:rsidRDefault="0049516A" w:rsidP="00406C82">
            <w:pPr>
              <w:pStyle w:val="BodyText2"/>
              <w:spacing w:before="60" w:after="120" w:line="276" w:lineRule="auto"/>
              <w:jc w:val="both"/>
            </w:pPr>
          </w:p>
        </w:tc>
      </w:tr>
    </w:tbl>
    <w:p w14:paraId="3A0D370E" w14:textId="54BBDFB7" w:rsidR="0049516A" w:rsidRPr="0049516A" w:rsidRDefault="0049516A" w:rsidP="0049516A"/>
    <w:p w14:paraId="3FF3658C" w14:textId="072107F1" w:rsidR="004D39F5" w:rsidRDefault="004D39F5" w:rsidP="004D39F5">
      <w:pPr>
        <w:pStyle w:val="Heading2"/>
        <w:rPr>
          <w:rFonts w:hint="eastAsia"/>
        </w:rPr>
      </w:pPr>
      <w:r>
        <w:t xml:space="preserve">references </w:t>
      </w:r>
    </w:p>
    <w:p w14:paraId="778B6FE4" w14:textId="77777777" w:rsidR="004D39F5" w:rsidRDefault="004D39F5" w:rsidP="004D39F5">
      <w:pPr>
        <w:keepLines/>
        <w:spacing w:after="120"/>
        <w:ind w:left="170"/>
      </w:pPr>
      <w:r>
        <w:t xml:space="preserve">Please provide two references for your application: </w:t>
      </w:r>
    </w:p>
    <w:p w14:paraId="3B507B55" w14:textId="3766EE81" w:rsidR="004D39F5" w:rsidRPr="00D41C98" w:rsidRDefault="004D39F5" w:rsidP="004D39F5">
      <w:pPr>
        <w:pStyle w:val="ListBullet"/>
        <w:ind w:left="454" w:hanging="284"/>
      </w:pPr>
      <w:bookmarkStart w:id="3" w:name="_Hlk493766302"/>
      <w:r>
        <w:t>a Chartered Professional</w:t>
      </w:r>
      <w:r w:rsidR="00DB470D">
        <w:t xml:space="preserve"> Engineer</w:t>
      </w:r>
      <w:r>
        <w:t xml:space="preserve"> or senior engineer</w:t>
      </w:r>
      <w:r w:rsidRPr="00D41C98">
        <w:t xml:space="preserve">, and </w:t>
      </w:r>
    </w:p>
    <w:p w14:paraId="19984F50" w14:textId="77777777" w:rsidR="004D39F5" w:rsidRPr="00D41C98" w:rsidRDefault="004D39F5" w:rsidP="004D39F5">
      <w:pPr>
        <w:pStyle w:val="ListBullet"/>
        <w:ind w:left="454" w:hanging="284"/>
      </w:pPr>
      <w:r w:rsidRPr="00D41C98">
        <w:t>a current employer (or recent former employer or equivalent in the case of a self-employed applicant</w:t>
      </w:r>
      <w:r>
        <w:t>).</w:t>
      </w:r>
    </w:p>
    <w:bookmarkEnd w:id="3"/>
    <w:p w14:paraId="032764F7" w14:textId="77777777" w:rsidR="004D39F5" w:rsidRPr="00AC249D" w:rsidRDefault="004D39F5" w:rsidP="004D39F5">
      <w:pPr>
        <w:pStyle w:val="Heading3"/>
      </w:pPr>
      <w:r>
        <w:t xml:space="preserve">First reference </w:t>
      </w:r>
    </w:p>
    <w:tbl>
      <w:tblPr>
        <w:tblStyle w:val="TableGrid"/>
        <w:tblW w:w="9837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217"/>
        <w:gridCol w:w="1528"/>
        <w:gridCol w:w="915"/>
        <w:gridCol w:w="3321"/>
      </w:tblGrid>
      <w:tr w:rsidR="004D39F5" w14:paraId="6D1E0826" w14:textId="77777777" w:rsidTr="00DB470D">
        <w:trPr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145A" w14:textId="77777777" w:rsidR="004D39F5" w:rsidRDefault="004D39F5" w:rsidP="009C16E0">
            <w:pPr>
              <w:pStyle w:val="Blockheading"/>
            </w:pPr>
            <w:r>
              <w:t>Full name</w:t>
            </w:r>
          </w:p>
        </w:tc>
        <w:tc>
          <w:tcPr>
            <w:tcW w:w="785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96E7227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1B9A68DB" w14:textId="77777777" w:rsidTr="00DB470D">
        <w:trPr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8CAC" w14:textId="77777777" w:rsidR="004D39F5" w:rsidRDefault="004D39F5" w:rsidP="009C16E0">
            <w:pPr>
              <w:pStyle w:val="Blockheading"/>
            </w:pPr>
            <w:r>
              <w:t>Phone (daytime)</w:t>
            </w:r>
          </w:p>
        </w:tc>
        <w:tc>
          <w:tcPr>
            <w:tcW w:w="3661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5C0677F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31C7" w14:textId="77777777" w:rsidR="004D39F5" w:rsidRDefault="004D39F5" w:rsidP="009C16E0">
            <w:pPr>
              <w:pStyle w:val="Blockheading"/>
            </w:pPr>
            <w:r>
              <w:t>Mobile</w:t>
            </w:r>
          </w:p>
        </w:tc>
        <w:tc>
          <w:tcPr>
            <w:tcW w:w="3195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6357371" w14:textId="77777777" w:rsidR="004D39F5" w:rsidRDefault="004D39F5" w:rsidP="009C16E0">
            <w:pPr>
              <w:pStyle w:val="BodyText2"/>
              <w:spacing w:before="60"/>
            </w:pPr>
          </w:p>
        </w:tc>
      </w:tr>
      <w:tr w:rsidR="004D39F5" w14:paraId="3338F16A" w14:textId="77777777" w:rsidTr="00DB470D">
        <w:trPr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52E2" w14:textId="77777777" w:rsidR="004D39F5" w:rsidRDefault="004D39F5" w:rsidP="009C16E0">
            <w:pPr>
              <w:pStyle w:val="Blockheading"/>
            </w:pPr>
            <w:r>
              <w:t>Email</w:t>
            </w:r>
          </w:p>
        </w:tc>
        <w:tc>
          <w:tcPr>
            <w:tcW w:w="785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003959DC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4A205A29" w14:textId="77777777" w:rsidTr="00DB470D">
        <w:trPr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D52E" w14:textId="1F98EE48" w:rsidR="004D39F5" w:rsidRDefault="00DB470D" w:rsidP="009C16E0">
            <w:pPr>
              <w:pStyle w:val="Blockheading"/>
              <w:keepNext w:val="0"/>
            </w:pPr>
            <w:bookmarkStart w:id="4" w:name="_Hlk525896379"/>
            <w:r>
              <w:t>Engineering New Zealand membership class</w:t>
            </w:r>
          </w:p>
        </w:tc>
        <w:tc>
          <w:tcPr>
            <w:tcW w:w="5638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A181D14" w14:textId="77777777" w:rsidR="004D39F5" w:rsidRDefault="004D39F5" w:rsidP="009C16E0">
            <w:pPr>
              <w:pStyle w:val="BodyText2"/>
              <w:spacing w:before="60"/>
            </w:pPr>
          </w:p>
        </w:tc>
      </w:tr>
      <w:tr w:rsidR="00DB470D" w14:paraId="2E5D0A91" w14:textId="77777777" w:rsidTr="00DB470D">
        <w:trPr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FA68" w14:textId="48760131" w:rsidR="00DB470D" w:rsidRDefault="00DB470D" w:rsidP="009C16E0">
            <w:pPr>
              <w:pStyle w:val="Blockheading"/>
              <w:keepNext w:val="0"/>
            </w:pPr>
            <w:r>
              <w:t>Membership number</w:t>
            </w:r>
          </w:p>
        </w:tc>
        <w:tc>
          <w:tcPr>
            <w:tcW w:w="5638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B1561FD" w14:textId="77777777" w:rsidR="00DB470D" w:rsidRDefault="00DB470D" w:rsidP="009C16E0">
            <w:pPr>
              <w:pStyle w:val="BodyText2"/>
              <w:spacing w:before="60"/>
            </w:pPr>
          </w:p>
        </w:tc>
      </w:tr>
    </w:tbl>
    <w:bookmarkEnd w:id="4"/>
    <w:p w14:paraId="562FC530" w14:textId="77777777" w:rsidR="004D39F5" w:rsidRPr="00AC249D" w:rsidRDefault="004D39F5" w:rsidP="004D39F5">
      <w:pPr>
        <w:pStyle w:val="Heading3"/>
      </w:pPr>
      <w:r>
        <w:t xml:space="preserve">Second reference </w:t>
      </w:r>
    </w:p>
    <w:tbl>
      <w:tblPr>
        <w:tblStyle w:val="TableGrid"/>
        <w:tblW w:w="9837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217"/>
        <w:gridCol w:w="1528"/>
        <w:gridCol w:w="915"/>
        <w:gridCol w:w="3321"/>
      </w:tblGrid>
      <w:tr w:rsidR="004D39F5" w14:paraId="468416A1" w14:textId="77777777" w:rsidTr="00DB470D">
        <w:trPr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AAAB" w14:textId="77777777" w:rsidR="004D39F5" w:rsidRDefault="004D39F5" w:rsidP="009C16E0">
            <w:pPr>
              <w:pStyle w:val="Blockheading"/>
            </w:pPr>
            <w:r>
              <w:t>Full name</w:t>
            </w:r>
          </w:p>
        </w:tc>
        <w:tc>
          <w:tcPr>
            <w:tcW w:w="785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81C08A2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0276DFC0" w14:textId="77777777" w:rsidTr="00DB470D">
        <w:trPr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FEEC" w14:textId="77777777" w:rsidR="004D39F5" w:rsidRDefault="004D39F5" w:rsidP="009C16E0">
            <w:pPr>
              <w:pStyle w:val="Blockheading"/>
            </w:pPr>
            <w:r>
              <w:t>Phone (daytime)</w:t>
            </w:r>
          </w:p>
        </w:tc>
        <w:tc>
          <w:tcPr>
            <w:tcW w:w="3661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19474CF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F134" w14:textId="77777777" w:rsidR="004D39F5" w:rsidRDefault="004D39F5" w:rsidP="009C16E0">
            <w:pPr>
              <w:pStyle w:val="Blockheading"/>
            </w:pPr>
            <w:r>
              <w:t>Mobile</w:t>
            </w:r>
          </w:p>
        </w:tc>
        <w:tc>
          <w:tcPr>
            <w:tcW w:w="3195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D9F4716" w14:textId="77777777" w:rsidR="004D39F5" w:rsidRDefault="004D39F5" w:rsidP="009C16E0">
            <w:pPr>
              <w:pStyle w:val="BodyText2"/>
              <w:spacing w:before="60"/>
            </w:pPr>
          </w:p>
        </w:tc>
      </w:tr>
      <w:tr w:rsidR="004D39F5" w14:paraId="5A3E0088" w14:textId="77777777" w:rsidTr="00DB470D">
        <w:trPr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8A8A" w14:textId="77777777" w:rsidR="004D39F5" w:rsidRDefault="004D39F5" w:rsidP="009C16E0">
            <w:pPr>
              <w:pStyle w:val="Blockheading"/>
            </w:pPr>
            <w:r>
              <w:t>Email</w:t>
            </w:r>
          </w:p>
        </w:tc>
        <w:tc>
          <w:tcPr>
            <w:tcW w:w="785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639960B" w14:textId="77777777"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14:paraId="1137B7B5" w14:textId="77777777" w:rsidTr="00DB470D">
        <w:trPr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EDB1" w14:textId="30FABC5C" w:rsidR="004D39F5" w:rsidRDefault="00DB470D" w:rsidP="009C16E0">
            <w:pPr>
              <w:pStyle w:val="Blockheading"/>
              <w:keepNext w:val="0"/>
            </w:pPr>
            <w:r>
              <w:t>Engineering New Zealand membership class</w:t>
            </w:r>
          </w:p>
        </w:tc>
        <w:tc>
          <w:tcPr>
            <w:tcW w:w="5638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7AFE84C0" w14:textId="77777777" w:rsidR="004D39F5" w:rsidRDefault="004D39F5" w:rsidP="009C16E0">
            <w:pPr>
              <w:pStyle w:val="BodyText2"/>
              <w:spacing w:before="60"/>
            </w:pPr>
          </w:p>
        </w:tc>
      </w:tr>
      <w:tr w:rsidR="00DB470D" w14:paraId="4B6F0B2E" w14:textId="77777777" w:rsidTr="00DB470D">
        <w:trPr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3437" w14:textId="0CBA89DC" w:rsidR="00DB470D" w:rsidRDefault="00DB470D" w:rsidP="009C16E0">
            <w:pPr>
              <w:pStyle w:val="Blockheading"/>
              <w:keepNext w:val="0"/>
            </w:pPr>
            <w:r>
              <w:t>M</w:t>
            </w:r>
            <w:r>
              <w:t>embership</w:t>
            </w:r>
            <w:bookmarkStart w:id="5" w:name="_GoBack"/>
            <w:bookmarkEnd w:id="5"/>
            <w:r>
              <w:t xml:space="preserve"> number</w:t>
            </w:r>
          </w:p>
        </w:tc>
        <w:tc>
          <w:tcPr>
            <w:tcW w:w="5638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E9D1658" w14:textId="77777777" w:rsidR="00DB470D" w:rsidRDefault="00DB470D" w:rsidP="009C16E0">
            <w:pPr>
              <w:pStyle w:val="BodyText2"/>
              <w:spacing w:before="60"/>
            </w:pPr>
          </w:p>
        </w:tc>
      </w:tr>
    </w:tbl>
    <w:p w14:paraId="218F5B45" w14:textId="77777777" w:rsidR="001C22E6" w:rsidRDefault="001C22E6" w:rsidP="00095C62">
      <w:pPr>
        <w:pStyle w:val="Heading2"/>
        <w:rPr>
          <w:rFonts w:hint="eastAsia"/>
        </w:rPr>
      </w:pPr>
      <w:r>
        <w:lastRenderedPageBreak/>
        <w:t>Your character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87"/>
        <w:gridCol w:w="966"/>
      </w:tblGrid>
      <w:tr w:rsidR="001C22E6" w14:paraId="1CFF4C39" w14:textId="77777777" w:rsidTr="009A3E0C">
        <w:trPr>
          <w:tblCellSpacing w:w="42" w:type="dxa"/>
        </w:trPr>
        <w:tc>
          <w:tcPr>
            <w:tcW w:w="7529" w:type="dxa"/>
          </w:tcPr>
          <w:p w14:paraId="13AD289B" w14:textId="77777777" w:rsidR="001C22E6" w:rsidRDefault="001C22E6" w:rsidP="000650D7">
            <w:pPr>
              <w:pStyle w:val="Blockheading"/>
            </w:pPr>
            <w:r>
              <w:t>Do you have any current or pending criminal charges in New Zealand or overseas?</w:t>
            </w:r>
          </w:p>
        </w:tc>
        <w:tc>
          <w:tcPr>
            <w:tcW w:w="1103" w:type="dxa"/>
            <w:shd w:val="clear" w:color="auto" w:fill="auto"/>
          </w:tcPr>
          <w:p w14:paraId="74FB812C" w14:textId="77777777" w:rsidR="001C22E6" w:rsidRDefault="00AB3A70" w:rsidP="00912A41">
            <w:pPr>
              <w:spacing w:before="60" w:after="60"/>
            </w:pPr>
            <w:sdt>
              <w:sdtPr>
                <w:id w:val="800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6F975E08" w14:textId="77777777" w:rsidR="001C22E6" w:rsidRDefault="00AB3A70" w:rsidP="00912A41">
            <w:pPr>
              <w:spacing w:before="60" w:after="60"/>
            </w:pPr>
            <w:sdt>
              <w:sdtPr>
                <w:id w:val="-4422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6A61EF4A" w14:textId="77777777" w:rsidTr="009A3E0C">
        <w:trPr>
          <w:tblCellSpacing w:w="42" w:type="dxa"/>
        </w:trPr>
        <w:tc>
          <w:tcPr>
            <w:tcW w:w="7529" w:type="dxa"/>
          </w:tcPr>
          <w:p w14:paraId="091BEF2B" w14:textId="77777777" w:rsidR="001C22E6" w:rsidRDefault="001C22E6" w:rsidP="000650D7">
            <w:pPr>
              <w:pStyle w:val="Blockheading"/>
            </w:pPr>
            <w:r>
              <w:t>Have you ever been declared bankrupt?</w:t>
            </w:r>
          </w:p>
        </w:tc>
        <w:tc>
          <w:tcPr>
            <w:tcW w:w="1103" w:type="dxa"/>
            <w:shd w:val="clear" w:color="auto" w:fill="auto"/>
          </w:tcPr>
          <w:p w14:paraId="0FB2EA8A" w14:textId="77777777" w:rsidR="001C22E6" w:rsidRDefault="00AB3A70" w:rsidP="00912A41">
            <w:pPr>
              <w:spacing w:before="60" w:after="60"/>
            </w:pPr>
            <w:sdt>
              <w:sdtPr>
                <w:id w:val="206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5DDC6029" w14:textId="77777777" w:rsidR="001C22E6" w:rsidRDefault="00AB3A70" w:rsidP="00912A41">
            <w:pPr>
              <w:spacing w:before="60" w:after="60"/>
            </w:pPr>
            <w:sdt>
              <w:sdtPr>
                <w:id w:val="-2177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6932B6BA" w14:textId="77777777" w:rsidTr="009A3E0C">
        <w:trPr>
          <w:tblCellSpacing w:w="42" w:type="dxa"/>
        </w:trPr>
        <w:tc>
          <w:tcPr>
            <w:tcW w:w="7529" w:type="dxa"/>
          </w:tcPr>
          <w:p w14:paraId="4A25E763" w14:textId="77777777" w:rsidR="001C22E6" w:rsidRDefault="001C22E6" w:rsidP="000650D7">
            <w:pPr>
              <w:pStyle w:val="Blockheading"/>
            </w:pPr>
            <w:r>
              <w:t>Have you ever been convicted of any crime or offence in New Zealand or overseas other than one concealed by the Criminal Records (Clean Slate) Act 2004?</w:t>
            </w:r>
          </w:p>
        </w:tc>
        <w:tc>
          <w:tcPr>
            <w:tcW w:w="1103" w:type="dxa"/>
            <w:shd w:val="clear" w:color="auto" w:fill="auto"/>
          </w:tcPr>
          <w:p w14:paraId="2B2AA452" w14:textId="77777777" w:rsidR="001C22E6" w:rsidRDefault="00AB3A70" w:rsidP="00912A41">
            <w:pPr>
              <w:spacing w:before="60" w:after="60"/>
            </w:pPr>
            <w:sdt>
              <w:sdtPr>
                <w:id w:val="-5849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1DEEB216" w14:textId="77777777" w:rsidR="001C22E6" w:rsidRDefault="00AB3A70" w:rsidP="00912A41">
            <w:pPr>
              <w:spacing w:before="60" w:after="60"/>
            </w:pPr>
            <w:sdt>
              <w:sdtPr>
                <w:id w:val="1078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</w:tbl>
    <w:p w14:paraId="5998FB60" w14:textId="7939C7BA" w:rsidR="001D22CA" w:rsidRDefault="001C22E6" w:rsidP="001D22CA">
      <w:pPr>
        <w:keepNext/>
        <w:spacing w:after="120"/>
        <w:ind w:left="170"/>
      </w:pPr>
      <w:r w:rsidRPr="00C47038">
        <w:t>If you have answered yes to any of the question</w:t>
      </w:r>
      <w:r w:rsidR="001D22CA">
        <w:t xml:space="preserve">s above, it </w:t>
      </w:r>
      <w:r w:rsidR="0049516A">
        <w:t>may</w:t>
      </w:r>
      <w:r w:rsidR="001D22CA">
        <w:t xml:space="preserve"> not preclude you from being on the panel</w:t>
      </w:r>
      <w:r w:rsidR="0049516A">
        <w:t>;</w:t>
      </w:r>
      <w:r w:rsidR="001D22CA">
        <w:t xml:space="preserve"> however, please provide details: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0"/>
      </w:tblGrid>
      <w:tr w:rsidR="001C22E6" w14:paraId="0E3BBED6" w14:textId="77777777" w:rsidTr="00602629">
        <w:trPr>
          <w:trHeight w:val="567"/>
          <w:tblCellSpacing w:w="42" w:type="dxa"/>
        </w:trPr>
        <w:tc>
          <w:tcPr>
            <w:tcW w:w="980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CF06ABD" w14:textId="77777777" w:rsidR="001C22E6" w:rsidRDefault="001C22E6" w:rsidP="00A24A04">
            <w:pPr>
              <w:pStyle w:val="BodyText2"/>
              <w:spacing w:before="60" w:after="120" w:line="276" w:lineRule="auto"/>
              <w:jc w:val="both"/>
            </w:pPr>
          </w:p>
        </w:tc>
      </w:tr>
    </w:tbl>
    <w:p w14:paraId="2514D9FB" w14:textId="77777777" w:rsidR="001C22E6" w:rsidRDefault="001C22E6" w:rsidP="00095C62">
      <w:pPr>
        <w:pStyle w:val="Heading2"/>
        <w:rPr>
          <w:rFonts w:hint="eastAsia"/>
        </w:rPr>
      </w:pPr>
      <w:r>
        <w:t>Privacy of personal information</w:t>
      </w:r>
    </w:p>
    <w:p w14:paraId="2BFB3B8A" w14:textId="1440E1C1" w:rsidR="001C22E6" w:rsidRDefault="001C22E6" w:rsidP="008638AB">
      <w:pPr>
        <w:ind w:left="170"/>
      </w:pPr>
      <w:r>
        <w:t xml:space="preserve">All personal information collected in this form is regarded as confidential and will only be shared with the </w:t>
      </w:r>
      <w:r w:rsidR="001340DE">
        <w:t>Auckland Council for the purposes of your application</w:t>
      </w:r>
      <w:r>
        <w:t xml:space="preserve">. </w:t>
      </w:r>
      <w:r w:rsidR="00B200A1">
        <w:t>Your answers to the interest</w:t>
      </w:r>
      <w:r w:rsidR="0049516A">
        <w:t xml:space="preserve">, skills, knowledge and conflict of interest questions </w:t>
      </w:r>
      <w:r w:rsidR="00B200A1">
        <w:t xml:space="preserve"> may also be discussed with your references.</w:t>
      </w:r>
      <w:r>
        <w:t xml:space="preserve"> You have the right to ask for a copy of any personal information we hold about you, and to ask for it to be corrected if you think it is wrong.</w:t>
      </w:r>
    </w:p>
    <w:p w14:paraId="6027F04D" w14:textId="77777777" w:rsidR="001C22E6" w:rsidRDefault="001C22E6" w:rsidP="00095C62">
      <w:pPr>
        <w:pStyle w:val="Heading2"/>
        <w:rPr>
          <w:rFonts w:hint="eastAsia"/>
        </w:rPr>
      </w:pPr>
      <w:r>
        <w:t>Declaration</w:t>
      </w:r>
    </w:p>
    <w:p w14:paraId="773AABA3" w14:textId="77777777" w:rsidR="001C22E6" w:rsidRDefault="00AB3A70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16133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>I have read and understand the privacy statement.</w:t>
      </w:r>
    </w:p>
    <w:p w14:paraId="20D77B1C" w14:textId="77777777" w:rsidR="001C22E6" w:rsidRDefault="00AB3A70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-2620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 xml:space="preserve">I confirm that the information given in this form to </w:t>
      </w:r>
      <w:r w:rsidR="00C47038">
        <w:t xml:space="preserve">support my </w:t>
      </w:r>
      <w:r w:rsidR="001C22E6">
        <w:t xml:space="preserve">application </w:t>
      </w:r>
      <w:r w:rsidR="00F32C25">
        <w:t xml:space="preserve">is </w:t>
      </w:r>
      <w:r w:rsidR="001C22E6">
        <w:t>complete and correct to the best of my knowledge.</w:t>
      </w:r>
    </w:p>
    <w:tbl>
      <w:tblPr>
        <w:tblStyle w:val="TableGrid"/>
        <w:tblW w:w="9781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3685"/>
      </w:tblGrid>
      <w:tr w:rsidR="00C06F6A" w14:paraId="577B28AD" w14:textId="77777777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B46C" w14:textId="77777777" w:rsidR="001C22E6" w:rsidRDefault="004F2E0D" w:rsidP="00514135">
            <w:pPr>
              <w:keepNext/>
              <w:keepLines/>
              <w:spacing w:line="276" w:lineRule="auto"/>
            </w:pPr>
            <w:r w:rsidRPr="00957D06">
              <w:rPr>
                <w:b/>
              </w:rPr>
              <w:t>N</w:t>
            </w:r>
            <w:r w:rsidR="008E7309" w:rsidRPr="00957D06">
              <w:rPr>
                <w:b/>
              </w:rPr>
              <w:t>ame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B083F25" w14:textId="77777777"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32DA" w14:textId="77777777" w:rsidR="001C22E6" w:rsidRDefault="00957D06" w:rsidP="008E7309">
            <w:pPr>
              <w:keepNext/>
              <w:keepLines/>
              <w:spacing w:line="276" w:lineRule="auto"/>
              <w:ind w:right="-113"/>
            </w:pPr>
            <w:r>
              <w:rPr>
                <w:b/>
              </w:rPr>
              <w:t>Signature</w:t>
            </w:r>
          </w:p>
        </w:tc>
        <w:tc>
          <w:tcPr>
            <w:tcW w:w="3559" w:type="dxa"/>
            <w:tcBorders>
              <w:top w:val="single" w:sz="4" w:space="0" w:color="FFFFFF" w:themeColor="background1"/>
              <w:left w:val="nil"/>
              <w:bottom w:val="single" w:sz="2" w:space="0" w:color="0069FF" w:themeColor="text2"/>
              <w:right w:val="nil"/>
            </w:tcBorders>
          </w:tcPr>
          <w:p w14:paraId="798AA8D0" w14:textId="77777777" w:rsidR="001C22E6" w:rsidRDefault="001C22E6" w:rsidP="00912A41">
            <w:pPr>
              <w:keepNext/>
              <w:keepLines/>
            </w:pPr>
          </w:p>
        </w:tc>
      </w:tr>
      <w:tr w:rsidR="005221AD" w14:paraId="7328FAAC" w14:textId="77777777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D44B17" w14:textId="77777777" w:rsidR="005221AD" w:rsidRDefault="008E7309" w:rsidP="00514135">
            <w:pPr>
              <w:keepNext/>
              <w:keepLines/>
            </w:pPr>
            <w:r w:rsidRPr="00957D06">
              <w:rPr>
                <w:b/>
              </w:rPr>
              <w:t>Date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2D518DD2" w14:textId="77777777" w:rsidR="005221AD" w:rsidRDefault="005221AD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CBA6A50" w14:textId="77777777" w:rsidR="005221AD" w:rsidRDefault="005221AD" w:rsidP="00514135">
            <w:pPr>
              <w:keepNext/>
              <w:keepLines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68D3B4F" w14:textId="77777777" w:rsidR="005221AD" w:rsidRDefault="005221AD" w:rsidP="00912A41">
            <w:pPr>
              <w:keepNext/>
              <w:keepLines/>
            </w:pPr>
          </w:p>
        </w:tc>
      </w:tr>
    </w:tbl>
    <w:p w14:paraId="06258270" w14:textId="77777777" w:rsidR="001C22E6" w:rsidRDefault="001C22E6" w:rsidP="00095C62">
      <w:pPr>
        <w:pStyle w:val="Heading2"/>
        <w:rPr>
          <w:rFonts w:hint="eastAsia"/>
        </w:rPr>
      </w:pPr>
      <w:r>
        <w:t>Application checklist</w:t>
      </w:r>
    </w:p>
    <w:p w14:paraId="6809B02B" w14:textId="77777777" w:rsidR="001C22E6" w:rsidRDefault="001C22E6" w:rsidP="00095C62">
      <w:pPr>
        <w:pStyle w:val="ListBullet"/>
        <w:numPr>
          <w:ilvl w:val="0"/>
          <w:numId w:val="0"/>
        </w:numPr>
        <w:tabs>
          <w:tab w:val="left" w:pos="567"/>
        </w:tabs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tab/>
      </w:r>
      <w:r w:rsidRPr="006B2384">
        <w:t>CV</w:t>
      </w:r>
    </w:p>
    <w:p w14:paraId="56B84546" w14:textId="77777777" w:rsidR="001C22E6" w:rsidRDefault="001C22E6" w:rsidP="00A14C7C">
      <w:pPr>
        <w:pStyle w:val="ListBullet"/>
        <w:numPr>
          <w:ilvl w:val="0"/>
          <w:numId w:val="0"/>
        </w:numPr>
        <w:tabs>
          <w:tab w:val="left" w:pos="567"/>
        </w:tabs>
        <w:spacing w:after="200"/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rPr>
          <w:b/>
        </w:rPr>
        <w:tab/>
      </w:r>
      <w:r w:rsidR="00B200A1">
        <w:t xml:space="preserve">Completed application form 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1C22E6" w:rsidRPr="005221AD" w14:paraId="30899F78" w14:textId="77777777" w:rsidTr="008638AB">
        <w:trPr>
          <w:tblCellSpacing w:w="42" w:type="dxa"/>
        </w:trPr>
        <w:tc>
          <w:tcPr>
            <w:tcW w:w="9638" w:type="dxa"/>
            <w:shd w:val="clear" w:color="auto" w:fill="EBF3FF"/>
          </w:tcPr>
          <w:p w14:paraId="76467E98" w14:textId="12086442" w:rsidR="001C22E6" w:rsidRPr="005221AD" w:rsidRDefault="001C22E6" w:rsidP="008E7309">
            <w:pPr>
              <w:pStyle w:val="BodyText3"/>
              <w:keepNext/>
              <w:rPr>
                <w:b w:val="0"/>
                <w:i w:val="0"/>
                <w:szCs w:val="21"/>
              </w:rPr>
            </w:pPr>
            <w:r w:rsidRPr="005221AD">
              <w:rPr>
                <w:b w:val="0"/>
                <w:i w:val="0"/>
                <w:szCs w:val="21"/>
              </w:rPr>
              <w:t xml:space="preserve">Send your completed application form </w:t>
            </w:r>
            <w:r w:rsidRPr="009A3E0C">
              <w:rPr>
                <w:b w:val="0"/>
                <w:i w:val="0"/>
                <w:szCs w:val="21"/>
              </w:rPr>
              <w:t xml:space="preserve">to </w:t>
            </w:r>
            <w:r w:rsidR="00B200A1">
              <w:rPr>
                <w:i w:val="0"/>
                <w:szCs w:val="21"/>
                <w:u w:color="004EBF" w:themeColor="text2" w:themeShade="BF"/>
              </w:rPr>
              <w:t>hello@engineeringnz.org</w:t>
            </w:r>
            <w:r w:rsidR="006F23E8">
              <w:rPr>
                <w:b w:val="0"/>
                <w:i w:val="0"/>
                <w:szCs w:val="21"/>
              </w:rPr>
              <w:t xml:space="preserve"> by </w:t>
            </w:r>
            <w:r w:rsidR="00117CA7" w:rsidRPr="00117CA7">
              <w:rPr>
                <w:b w:val="0"/>
                <w:i w:val="0"/>
                <w:szCs w:val="21"/>
              </w:rPr>
              <w:t xml:space="preserve">5pm on Friday </w:t>
            </w:r>
            <w:r w:rsidR="00C112E9">
              <w:rPr>
                <w:b w:val="0"/>
                <w:i w:val="0"/>
                <w:szCs w:val="21"/>
              </w:rPr>
              <w:t>21</w:t>
            </w:r>
            <w:r w:rsidR="00117CA7" w:rsidRPr="00117CA7">
              <w:rPr>
                <w:b w:val="0"/>
                <w:i w:val="0"/>
                <w:szCs w:val="21"/>
              </w:rPr>
              <w:t xml:space="preserve"> February. </w:t>
            </w:r>
          </w:p>
          <w:p w14:paraId="09738A34" w14:textId="77777777" w:rsidR="001C22E6" w:rsidRPr="005221AD" w:rsidRDefault="001C22E6" w:rsidP="008638AB">
            <w:pPr>
              <w:pStyle w:val="BodyText3"/>
              <w:keepNext/>
              <w:spacing w:after="120" w:line="276" w:lineRule="auto"/>
              <w:rPr>
                <w:b w:val="0"/>
                <w:i w:val="0"/>
                <w:szCs w:val="21"/>
              </w:rPr>
            </w:pPr>
            <w:r w:rsidRPr="005221AD">
              <w:rPr>
                <w:b w:val="0"/>
                <w:i w:val="0"/>
                <w:szCs w:val="21"/>
              </w:rPr>
              <w:t>Once your applica</w:t>
            </w:r>
            <w:r w:rsidR="00B200A1">
              <w:rPr>
                <w:b w:val="0"/>
                <w:i w:val="0"/>
                <w:szCs w:val="21"/>
              </w:rPr>
              <w:t>tion has been processed, we may</w:t>
            </w:r>
            <w:r w:rsidRPr="005221AD">
              <w:rPr>
                <w:b w:val="0"/>
                <w:i w:val="0"/>
                <w:szCs w:val="21"/>
              </w:rPr>
              <w:t xml:space="preserve"> contact your </w:t>
            </w:r>
            <w:r w:rsidR="00B200A1">
              <w:rPr>
                <w:b w:val="0"/>
                <w:i w:val="0"/>
                <w:szCs w:val="21"/>
              </w:rPr>
              <w:t>references</w:t>
            </w:r>
            <w:r w:rsidRPr="005221AD">
              <w:rPr>
                <w:b w:val="0"/>
                <w:i w:val="0"/>
                <w:szCs w:val="21"/>
              </w:rPr>
              <w:t>.</w:t>
            </w:r>
          </w:p>
        </w:tc>
      </w:tr>
      <w:bookmarkEnd w:id="0"/>
    </w:tbl>
    <w:p w14:paraId="2AB78960" w14:textId="77777777" w:rsidR="001C22E6" w:rsidRPr="005E1115" w:rsidRDefault="001C22E6" w:rsidP="005E1115">
      <w:pPr>
        <w:pStyle w:val="Blank"/>
        <w:rPr>
          <w:sz w:val="2"/>
          <w:szCs w:val="2"/>
        </w:rPr>
      </w:pPr>
    </w:p>
    <w:sectPr w:rsidR="001C22E6" w:rsidRPr="005E1115" w:rsidSect="00602629">
      <w:footerReference w:type="default" r:id="rId8"/>
      <w:headerReference w:type="first" r:id="rId9"/>
      <w:footerReference w:type="first" r:id="rId10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0B8F" w14:textId="77777777" w:rsidR="00AB3A70" w:rsidRDefault="00AB3A70" w:rsidP="009A74F2">
      <w:r>
        <w:separator/>
      </w:r>
    </w:p>
  </w:endnote>
  <w:endnote w:type="continuationSeparator" w:id="0">
    <w:p w14:paraId="781DCB85" w14:textId="77777777" w:rsidR="00AB3A70" w:rsidRDefault="00AB3A70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C388" w14:textId="540BEC64" w:rsidR="00602629" w:rsidRPr="00AA723D" w:rsidRDefault="00DB470D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>
      <w:t>Healthy waters technical reference group</w:t>
    </w:r>
    <w:r w:rsidR="00602629">
      <w:t xml:space="preserve"> </w:t>
    </w:r>
    <w:r w:rsidR="00602629" w:rsidRPr="00602629">
      <w:rPr>
        <w:b/>
        <w:spacing w:val="20"/>
      </w:rPr>
      <w:t>::</w:t>
    </w:r>
    <w:r w:rsidR="00602629">
      <w:t xml:space="preserve"> </w:t>
    </w:r>
    <w:r>
      <w:t>application form</w:t>
    </w:r>
    <w:r w:rsidR="00602629">
      <w:rPr>
        <w:lang w:val="en-GB"/>
      </w:rPr>
      <w:tab/>
    </w:r>
    <w:r w:rsidR="00602629" w:rsidRPr="009A7E3D">
      <w:rPr>
        <w:b/>
        <w:szCs w:val="16"/>
        <w:lang w:val="en-GB"/>
      </w:rPr>
      <w:t>Page</w:t>
    </w:r>
    <w:r w:rsidR="00602629" w:rsidRPr="009A7E3D">
      <w:rPr>
        <w:b/>
        <w:color w:val="0085CA"/>
        <w:szCs w:val="16"/>
        <w:lang w:val="en-GB"/>
      </w:rPr>
      <w:t xml:space="preserve"> </w:t>
    </w:r>
    <w:r w:rsidR="00602629" w:rsidRPr="009A7E3D">
      <w:rPr>
        <w:b/>
        <w:szCs w:val="16"/>
      </w:rPr>
      <w:fldChar w:fldCharType="begin"/>
    </w:r>
    <w:r w:rsidR="00602629" w:rsidRPr="009A7E3D">
      <w:rPr>
        <w:b/>
        <w:szCs w:val="16"/>
      </w:rPr>
      <w:instrText xml:space="preserve"> PAGE </w:instrText>
    </w:r>
    <w:r w:rsidR="00602629" w:rsidRPr="009A7E3D">
      <w:rPr>
        <w:b/>
        <w:szCs w:val="16"/>
      </w:rPr>
      <w:fldChar w:fldCharType="separate"/>
    </w:r>
    <w:r w:rsidR="00602629">
      <w:rPr>
        <w:b/>
        <w:szCs w:val="16"/>
      </w:rPr>
      <w:t>1</w:t>
    </w:r>
    <w:r w:rsidR="00602629" w:rsidRPr="009A7E3D">
      <w:rPr>
        <w:b/>
        <w:szCs w:val="16"/>
      </w:rPr>
      <w:fldChar w:fldCharType="end"/>
    </w:r>
    <w:r w:rsidR="00602629" w:rsidRPr="009A7E3D">
      <w:rPr>
        <w:b/>
        <w:szCs w:val="16"/>
      </w:rPr>
      <w:t xml:space="preserve"> of </w:t>
    </w:r>
    <w:r w:rsidR="00602629">
      <w:rPr>
        <w:b/>
        <w:szCs w:val="16"/>
      </w:rPr>
      <w:fldChar w:fldCharType="begin"/>
    </w:r>
    <w:r w:rsidR="00602629">
      <w:rPr>
        <w:b/>
        <w:szCs w:val="16"/>
      </w:rPr>
      <w:instrText xml:space="preserve"> NUMPAGES   \* MERGEFORMAT </w:instrText>
    </w:r>
    <w:r w:rsidR="00602629">
      <w:rPr>
        <w:b/>
        <w:szCs w:val="16"/>
      </w:rPr>
      <w:fldChar w:fldCharType="separate"/>
    </w:r>
    <w:r w:rsidR="00602629">
      <w:rPr>
        <w:b/>
        <w:szCs w:val="16"/>
      </w:rPr>
      <w:t>5</w:t>
    </w:r>
    <w:r w:rsidR="0060262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4EAF" w14:textId="501D164E" w:rsidR="00C06F6A" w:rsidRPr="00AA723D" w:rsidRDefault="00DB470D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>
      <w:t xml:space="preserve">Healthy waters technical reference group </w:t>
    </w:r>
    <w:r w:rsidRPr="00602629">
      <w:rPr>
        <w:b/>
        <w:spacing w:val="20"/>
      </w:rPr>
      <w:t>::</w:t>
    </w:r>
    <w:r>
      <w:t xml:space="preserve"> application form</w:t>
    </w:r>
    <w:r w:rsidR="00C06F6A">
      <w:rPr>
        <w:lang w:val="en-GB"/>
      </w:rPr>
      <w:tab/>
    </w:r>
    <w:r w:rsidR="00C06F6A" w:rsidRPr="009A7E3D">
      <w:rPr>
        <w:b/>
        <w:szCs w:val="16"/>
        <w:lang w:val="en-GB"/>
      </w:rPr>
      <w:t>Page</w:t>
    </w:r>
    <w:r w:rsidR="00C06F6A" w:rsidRPr="009A7E3D">
      <w:rPr>
        <w:b/>
        <w:color w:val="0085CA"/>
        <w:szCs w:val="16"/>
        <w:lang w:val="en-GB"/>
      </w:rPr>
      <w:t xml:space="preserve"> </w:t>
    </w:r>
    <w:r w:rsidR="00C06F6A" w:rsidRPr="009A7E3D">
      <w:rPr>
        <w:b/>
        <w:szCs w:val="16"/>
      </w:rPr>
      <w:fldChar w:fldCharType="begin"/>
    </w:r>
    <w:r w:rsidR="00C06F6A" w:rsidRPr="009A7E3D">
      <w:rPr>
        <w:b/>
        <w:szCs w:val="16"/>
      </w:rPr>
      <w:instrText xml:space="preserve"> PAGE </w:instrText>
    </w:r>
    <w:r w:rsidR="00C06F6A" w:rsidRPr="009A7E3D">
      <w:rPr>
        <w:b/>
        <w:szCs w:val="16"/>
      </w:rPr>
      <w:fldChar w:fldCharType="separate"/>
    </w:r>
    <w:r w:rsidR="001766A6">
      <w:rPr>
        <w:b/>
        <w:szCs w:val="16"/>
      </w:rPr>
      <w:t>1</w:t>
    </w:r>
    <w:r w:rsidR="00C06F6A" w:rsidRPr="009A7E3D">
      <w:rPr>
        <w:b/>
        <w:szCs w:val="16"/>
      </w:rPr>
      <w:fldChar w:fldCharType="end"/>
    </w:r>
    <w:r w:rsidR="00C06F6A" w:rsidRPr="009A7E3D">
      <w:rPr>
        <w:b/>
        <w:szCs w:val="16"/>
      </w:rPr>
      <w:t xml:space="preserve"> of </w:t>
    </w:r>
    <w:r w:rsidR="00C06F6A">
      <w:rPr>
        <w:b/>
        <w:szCs w:val="16"/>
      </w:rPr>
      <w:fldChar w:fldCharType="begin"/>
    </w:r>
    <w:r w:rsidR="00C06F6A">
      <w:rPr>
        <w:b/>
        <w:szCs w:val="16"/>
      </w:rPr>
      <w:instrText xml:space="preserve"> NUMPAGES   \* MERGEFORMAT </w:instrText>
    </w:r>
    <w:r w:rsidR="00C06F6A">
      <w:rPr>
        <w:b/>
        <w:szCs w:val="16"/>
      </w:rPr>
      <w:fldChar w:fldCharType="separate"/>
    </w:r>
    <w:r w:rsidR="001766A6">
      <w:rPr>
        <w:b/>
        <w:szCs w:val="16"/>
      </w:rPr>
      <w:t>6</w:t>
    </w:r>
    <w:r w:rsidR="00C06F6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948F" w14:textId="77777777" w:rsidR="00AB3A70" w:rsidRDefault="00AB3A70" w:rsidP="009A74F2">
      <w:r>
        <w:separator/>
      </w:r>
    </w:p>
  </w:footnote>
  <w:footnote w:type="continuationSeparator" w:id="0">
    <w:p w14:paraId="3BC03A36" w14:textId="77777777" w:rsidR="00AB3A70" w:rsidRDefault="00AB3A70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8513" w14:textId="37E40E07" w:rsidR="00C06F6A" w:rsidRPr="00D90204" w:rsidRDefault="005221AD" w:rsidP="00DB470D">
    <w:pPr>
      <w:pStyle w:val="DocumentHeading"/>
      <w:spacing w:before="360" w:line="440" w:lineRule="exact"/>
      <w:ind w:left="170"/>
      <w:rPr>
        <w:sz w:val="44"/>
        <w:szCs w:val="44"/>
      </w:rPr>
    </w:pPr>
    <w:r>
      <w:rPr>
        <w:b/>
        <w:noProof/>
        <w:sz w:val="44"/>
        <w:szCs w:val="44"/>
        <w:lang w:val="en-US" w:eastAsia="zh-CN"/>
      </w:rPr>
      <w:drawing>
        <wp:anchor distT="0" distB="0" distL="114300" distR="114300" simplePos="0" relativeHeight="251658240" behindDoc="1" locked="0" layoutInCell="1" allowOverlap="1" wp14:anchorId="61136829" wp14:editId="408FCC21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0DE">
      <w:rPr>
        <w:b/>
        <w:sz w:val="44"/>
        <w:szCs w:val="44"/>
      </w:rPr>
      <w:t xml:space="preserve">Healthy waters </w:t>
    </w:r>
    <w:r w:rsidR="001340DE">
      <w:rPr>
        <w:b/>
        <w:sz w:val="44"/>
        <w:szCs w:val="44"/>
      </w:rPr>
      <w:br/>
      <w:t xml:space="preserve">technical reference group </w:t>
    </w:r>
    <w:r w:rsidR="00DB470D">
      <w:rPr>
        <w:b/>
        <w:sz w:val="44"/>
        <w:szCs w:val="44"/>
      </w:rPr>
      <w:br/>
    </w:r>
    <w:r w:rsidR="00C06F6A" w:rsidRPr="00DB470D">
      <w:rPr>
        <w:rFonts w:ascii="Arial" w:hAnsi="Arial"/>
        <w:sz w:val="44"/>
        <w:szCs w:val="44"/>
      </w:rPr>
      <w:t>application form</w:t>
    </w:r>
  </w:p>
  <w:p w14:paraId="626E06BD" w14:textId="77777777" w:rsidR="00E15AF9" w:rsidRDefault="00E1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3BB7347"/>
    <w:multiLevelType w:val="hybridMultilevel"/>
    <w:tmpl w:val="80CA32BA"/>
    <w:lvl w:ilvl="0" w:tplc="86F86BA2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5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6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1F69E9"/>
    <w:multiLevelType w:val="multilevel"/>
    <w:tmpl w:val="C6D2D92E"/>
    <w:numStyleLink w:val="Numbers"/>
  </w:abstractNum>
  <w:abstractNum w:abstractNumId="18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6"/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4"/>
  </w:num>
  <w:num w:numId="17">
    <w:abstractNumId w:val="9"/>
  </w:num>
  <w:num w:numId="18">
    <w:abstractNumId w:val="2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3"/>
  </w:num>
  <w:num w:numId="33">
    <w:abstractNumId w:val="3"/>
  </w:num>
  <w:num w:numId="3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41C73"/>
    <w:rsid w:val="00044B3B"/>
    <w:rsid w:val="000471CE"/>
    <w:rsid w:val="00054131"/>
    <w:rsid w:val="00056F29"/>
    <w:rsid w:val="0005774B"/>
    <w:rsid w:val="00060C77"/>
    <w:rsid w:val="00064EB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83D"/>
    <w:rsid w:val="000A4B66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17CA7"/>
    <w:rsid w:val="00120052"/>
    <w:rsid w:val="00120820"/>
    <w:rsid w:val="00121CD5"/>
    <w:rsid w:val="00125F5B"/>
    <w:rsid w:val="0013050F"/>
    <w:rsid w:val="001340DE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6A6"/>
    <w:rsid w:val="00176720"/>
    <w:rsid w:val="001769A6"/>
    <w:rsid w:val="00176F76"/>
    <w:rsid w:val="00187DFC"/>
    <w:rsid w:val="001902B9"/>
    <w:rsid w:val="00190B29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2CA"/>
    <w:rsid w:val="001D249B"/>
    <w:rsid w:val="001E1525"/>
    <w:rsid w:val="001F2471"/>
    <w:rsid w:val="001F3E98"/>
    <w:rsid w:val="001F6B4D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4AE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C4FBE"/>
    <w:rsid w:val="003C762B"/>
    <w:rsid w:val="003D0BFB"/>
    <w:rsid w:val="003D1DBC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9516A"/>
    <w:rsid w:val="004A333B"/>
    <w:rsid w:val="004A3433"/>
    <w:rsid w:val="004A3DF5"/>
    <w:rsid w:val="004A5C4B"/>
    <w:rsid w:val="004B2433"/>
    <w:rsid w:val="004B3F94"/>
    <w:rsid w:val="004B5CAC"/>
    <w:rsid w:val="004B6693"/>
    <w:rsid w:val="004B6DA0"/>
    <w:rsid w:val="004B77C3"/>
    <w:rsid w:val="004C03A3"/>
    <w:rsid w:val="004C17B7"/>
    <w:rsid w:val="004C1986"/>
    <w:rsid w:val="004C5BD9"/>
    <w:rsid w:val="004C75F1"/>
    <w:rsid w:val="004C792C"/>
    <w:rsid w:val="004D1863"/>
    <w:rsid w:val="004D39F5"/>
    <w:rsid w:val="004F25E3"/>
    <w:rsid w:val="004F2E0D"/>
    <w:rsid w:val="004F73EA"/>
    <w:rsid w:val="004F7B43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70F7"/>
    <w:rsid w:val="0053446C"/>
    <w:rsid w:val="00534767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63DE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3905"/>
    <w:rsid w:val="005A7FDE"/>
    <w:rsid w:val="005B2CCA"/>
    <w:rsid w:val="005B4C82"/>
    <w:rsid w:val="005C0310"/>
    <w:rsid w:val="005C7C8E"/>
    <w:rsid w:val="005D6746"/>
    <w:rsid w:val="005D6C91"/>
    <w:rsid w:val="005E0067"/>
    <w:rsid w:val="005E0A2A"/>
    <w:rsid w:val="005E111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2629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3E8"/>
    <w:rsid w:val="006F2836"/>
    <w:rsid w:val="007037F1"/>
    <w:rsid w:val="007078A0"/>
    <w:rsid w:val="007131BA"/>
    <w:rsid w:val="007166E6"/>
    <w:rsid w:val="00716844"/>
    <w:rsid w:val="0071764E"/>
    <w:rsid w:val="00720E56"/>
    <w:rsid w:val="00724ED9"/>
    <w:rsid w:val="00724F9F"/>
    <w:rsid w:val="00732D17"/>
    <w:rsid w:val="00732D5F"/>
    <w:rsid w:val="00746057"/>
    <w:rsid w:val="00751515"/>
    <w:rsid w:val="007520FF"/>
    <w:rsid w:val="00755264"/>
    <w:rsid w:val="0075688D"/>
    <w:rsid w:val="0075755E"/>
    <w:rsid w:val="007675E1"/>
    <w:rsid w:val="007737B5"/>
    <w:rsid w:val="00774620"/>
    <w:rsid w:val="00792619"/>
    <w:rsid w:val="00797D9B"/>
    <w:rsid w:val="007A09DC"/>
    <w:rsid w:val="007A2A8B"/>
    <w:rsid w:val="007A3540"/>
    <w:rsid w:val="007B0A17"/>
    <w:rsid w:val="007C1B26"/>
    <w:rsid w:val="007E27BA"/>
    <w:rsid w:val="007E47F5"/>
    <w:rsid w:val="007E577A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0502"/>
    <w:rsid w:val="008630B0"/>
    <w:rsid w:val="008638AB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B12A3"/>
    <w:rsid w:val="008B41B2"/>
    <w:rsid w:val="008B463E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E7309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6C4"/>
    <w:rsid w:val="00922882"/>
    <w:rsid w:val="0092654C"/>
    <w:rsid w:val="00930E7D"/>
    <w:rsid w:val="0094755D"/>
    <w:rsid w:val="00947DCB"/>
    <w:rsid w:val="00947E77"/>
    <w:rsid w:val="00950C54"/>
    <w:rsid w:val="00957D06"/>
    <w:rsid w:val="00960E01"/>
    <w:rsid w:val="00961909"/>
    <w:rsid w:val="00961BF4"/>
    <w:rsid w:val="00961C86"/>
    <w:rsid w:val="00974CFE"/>
    <w:rsid w:val="009829A0"/>
    <w:rsid w:val="00985FCC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33D5"/>
    <w:rsid w:val="00A14C7C"/>
    <w:rsid w:val="00A17DB8"/>
    <w:rsid w:val="00A22FF4"/>
    <w:rsid w:val="00A24A04"/>
    <w:rsid w:val="00A31828"/>
    <w:rsid w:val="00A34106"/>
    <w:rsid w:val="00A34623"/>
    <w:rsid w:val="00A403C3"/>
    <w:rsid w:val="00A42D46"/>
    <w:rsid w:val="00A43B82"/>
    <w:rsid w:val="00A5276A"/>
    <w:rsid w:val="00A56A0C"/>
    <w:rsid w:val="00A56C14"/>
    <w:rsid w:val="00A571B2"/>
    <w:rsid w:val="00A61810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6582"/>
    <w:rsid w:val="00AA723D"/>
    <w:rsid w:val="00AB0CB0"/>
    <w:rsid w:val="00AB1651"/>
    <w:rsid w:val="00AB3A70"/>
    <w:rsid w:val="00AC72B6"/>
    <w:rsid w:val="00AD1DEF"/>
    <w:rsid w:val="00AD45B3"/>
    <w:rsid w:val="00AD52E3"/>
    <w:rsid w:val="00AD68FF"/>
    <w:rsid w:val="00AD77DA"/>
    <w:rsid w:val="00AE2F26"/>
    <w:rsid w:val="00AE7C46"/>
    <w:rsid w:val="00B02A64"/>
    <w:rsid w:val="00B07330"/>
    <w:rsid w:val="00B07A16"/>
    <w:rsid w:val="00B10207"/>
    <w:rsid w:val="00B1725E"/>
    <w:rsid w:val="00B200A1"/>
    <w:rsid w:val="00B20F6D"/>
    <w:rsid w:val="00B21349"/>
    <w:rsid w:val="00B21C25"/>
    <w:rsid w:val="00B25E56"/>
    <w:rsid w:val="00B272AB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B73C7"/>
    <w:rsid w:val="00BB786C"/>
    <w:rsid w:val="00BC090C"/>
    <w:rsid w:val="00BC5230"/>
    <w:rsid w:val="00BC5428"/>
    <w:rsid w:val="00BD5ABD"/>
    <w:rsid w:val="00BD78DD"/>
    <w:rsid w:val="00BE5556"/>
    <w:rsid w:val="00BF1EAB"/>
    <w:rsid w:val="00BF252C"/>
    <w:rsid w:val="00BF30E4"/>
    <w:rsid w:val="00C0067F"/>
    <w:rsid w:val="00C03F52"/>
    <w:rsid w:val="00C06F6A"/>
    <w:rsid w:val="00C107BA"/>
    <w:rsid w:val="00C112E9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2644"/>
    <w:rsid w:val="00C34D28"/>
    <w:rsid w:val="00C357C5"/>
    <w:rsid w:val="00C414D9"/>
    <w:rsid w:val="00C44003"/>
    <w:rsid w:val="00C4575F"/>
    <w:rsid w:val="00C47038"/>
    <w:rsid w:val="00C514C8"/>
    <w:rsid w:val="00C53EDA"/>
    <w:rsid w:val="00C55E48"/>
    <w:rsid w:val="00C5613E"/>
    <w:rsid w:val="00C608B4"/>
    <w:rsid w:val="00C60B31"/>
    <w:rsid w:val="00C61353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A0787"/>
    <w:rsid w:val="00CA081D"/>
    <w:rsid w:val="00CA0D76"/>
    <w:rsid w:val="00CA2B3E"/>
    <w:rsid w:val="00CA6B8D"/>
    <w:rsid w:val="00CB291D"/>
    <w:rsid w:val="00CB7828"/>
    <w:rsid w:val="00CB7D93"/>
    <w:rsid w:val="00CC5793"/>
    <w:rsid w:val="00CD3B3E"/>
    <w:rsid w:val="00CD7713"/>
    <w:rsid w:val="00CE4802"/>
    <w:rsid w:val="00CF0323"/>
    <w:rsid w:val="00CF40A8"/>
    <w:rsid w:val="00CF59EE"/>
    <w:rsid w:val="00CF5B33"/>
    <w:rsid w:val="00CF6FB8"/>
    <w:rsid w:val="00D004D2"/>
    <w:rsid w:val="00D00FE1"/>
    <w:rsid w:val="00D01DFE"/>
    <w:rsid w:val="00D04F37"/>
    <w:rsid w:val="00D0741D"/>
    <w:rsid w:val="00D12C48"/>
    <w:rsid w:val="00D12F62"/>
    <w:rsid w:val="00D14879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07A8"/>
    <w:rsid w:val="00D91C1C"/>
    <w:rsid w:val="00D94EE8"/>
    <w:rsid w:val="00D974D0"/>
    <w:rsid w:val="00DA0803"/>
    <w:rsid w:val="00DA2960"/>
    <w:rsid w:val="00DA6B59"/>
    <w:rsid w:val="00DB0D5A"/>
    <w:rsid w:val="00DB470D"/>
    <w:rsid w:val="00DC34A9"/>
    <w:rsid w:val="00DC77D4"/>
    <w:rsid w:val="00DD063A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2FD"/>
    <w:rsid w:val="00E52895"/>
    <w:rsid w:val="00E71B66"/>
    <w:rsid w:val="00E72E84"/>
    <w:rsid w:val="00E80F07"/>
    <w:rsid w:val="00E92AD0"/>
    <w:rsid w:val="00E93609"/>
    <w:rsid w:val="00E9757D"/>
    <w:rsid w:val="00EA391B"/>
    <w:rsid w:val="00EA5E58"/>
    <w:rsid w:val="00EA69D8"/>
    <w:rsid w:val="00EA7914"/>
    <w:rsid w:val="00EB1FEA"/>
    <w:rsid w:val="00EB4365"/>
    <w:rsid w:val="00EB58D2"/>
    <w:rsid w:val="00EC2FB4"/>
    <w:rsid w:val="00ED00A9"/>
    <w:rsid w:val="00ED10B9"/>
    <w:rsid w:val="00ED7291"/>
    <w:rsid w:val="00EE1E64"/>
    <w:rsid w:val="00EE51A5"/>
    <w:rsid w:val="00EE57FE"/>
    <w:rsid w:val="00EE6466"/>
    <w:rsid w:val="00EF2957"/>
    <w:rsid w:val="00EF356E"/>
    <w:rsid w:val="00EF4547"/>
    <w:rsid w:val="00EF7C43"/>
    <w:rsid w:val="00EF7FD9"/>
    <w:rsid w:val="00F02FFA"/>
    <w:rsid w:val="00F03702"/>
    <w:rsid w:val="00F055E5"/>
    <w:rsid w:val="00F07D00"/>
    <w:rsid w:val="00F13DB7"/>
    <w:rsid w:val="00F144CF"/>
    <w:rsid w:val="00F1518A"/>
    <w:rsid w:val="00F20367"/>
    <w:rsid w:val="00F2053B"/>
    <w:rsid w:val="00F23C6E"/>
    <w:rsid w:val="00F27DE0"/>
    <w:rsid w:val="00F30661"/>
    <w:rsid w:val="00F30E99"/>
    <w:rsid w:val="00F32C25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82B"/>
    <w:rsid w:val="00F815F8"/>
    <w:rsid w:val="00F83BF6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5A25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2A9D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095C62"/>
    <w:pPr>
      <w:keepNext/>
      <w:keepLines/>
      <w:spacing w:before="360" w:after="8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095C62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urfulList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602629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602629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00A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0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40DE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nz-fs01\Templates\Office2016\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6287-2163-FD41-B4D6-FBCD9EE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enz-fs01\Templates\Office2016\Report Brief.dotx</Template>
  <TotalTime>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Angeli Winthrop</cp:lastModifiedBy>
  <cp:revision>3</cp:revision>
  <cp:lastPrinted>2018-10-09T21:28:00Z</cp:lastPrinted>
  <dcterms:created xsi:type="dcterms:W3CDTF">2020-02-12T01:04:00Z</dcterms:created>
  <dcterms:modified xsi:type="dcterms:W3CDTF">2020-02-12T01:12:00Z</dcterms:modified>
</cp:coreProperties>
</file>