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547764" w14:textId="77777777" w:rsidR="00E26A20" w:rsidRDefault="00E26A20" w:rsidP="00E26A20">
      <w:pPr>
        <w:pStyle w:val="Intro"/>
        <w:ind w:left="170"/>
      </w:pPr>
      <w:bookmarkStart w:id="0" w:name="_Toc463370221"/>
      <w:r>
        <w:t>Please email this completed form to hello@engineeringnz.org</w:t>
      </w:r>
      <w:r>
        <w:rPr>
          <w:rStyle w:val="CommentReference"/>
          <w:color w:val="auto"/>
        </w:rPr>
        <w:annotationRef/>
      </w:r>
    </w:p>
    <w:p w14:paraId="52752399" w14:textId="23AB05C0" w:rsidR="00B3166B" w:rsidRDefault="00B3166B" w:rsidP="00E00A27">
      <w:pPr>
        <w:ind w:left="170"/>
      </w:pPr>
      <w:r w:rsidRPr="00B3166B">
        <w:t xml:space="preserve">Applications will only be considered if the </w:t>
      </w:r>
      <w:hyperlink r:id="rId8" w:history="1">
        <w:r w:rsidRPr="00A43C27">
          <w:rPr>
            <w:rStyle w:val="Hyperlink"/>
          </w:rPr>
          <w:t>relevant criteria have been met</w:t>
        </w:r>
      </w:hyperlink>
      <w:bookmarkStart w:id="1" w:name="_GoBack"/>
      <w:bookmarkEnd w:id="1"/>
      <w:r w:rsidRPr="00B3166B">
        <w:t xml:space="preserve">. </w:t>
      </w:r>
    </w:p>
    <w:tbl>
      <w:tblPr>
        <w:tblStyle w:val="TableGrid"/>
        <w:tblW w:w="10110" w:type="dxa"/>
        <w:tblCellSpacing w:w="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65"/>
        <w:gridCol w:w="687"/>
        <w:gridCol w:w="1276"/>
        <w:gridCol w:w="1417"/>
        <w:gridCol w:w="187"/>
        <w:gridCol w:w="973"/>
        <w:gridCol w:w="3705"/>
      </w:tblGrid>
      <w:tr w:rsidR="00C06F6A" w14:paraId="3DA63B65" w14:textId="77777777" w:rsidTr="00486863">
        <w:trPr>
          <w:tblCellSpacing w:w="42" w:type="dxa"/>
        </w:trPr>
        <w:tc>
          <w:tcPr>
            <w:tcW w:w="1739" w:type="dxa"/>
            <w:shd w:val="clear" w:color="auto" w:fill="auto"/>
            <w:vAlign w:val="center"/>
          </w:tcPr>
          <w:p w14:paraId="72E3907A" w14:textId="77777777" w:rsidR="001C22E6" w:rsidRDefault="001C22E6" w:rsidP="000650D7">
            <w:pPr>
              <w:pStyle w:val="Blockheading"/>
            </w:pPr>
            <w:r>
              <w:t xml:space="preserve">Full </w:t>
            </w:r>
            <w:r w:rsidRPr="000650D7">
              <w:t>name</w:t>
            </w:r>
          </w:p>
        </w:tc>
        <w:tc>
          <w:tcPr>
            <w:tcW w:w="8119" w:type="dxa"/>
            <w:gridSpan w:val="6"/>
            <w:tcBorders>
              <w:top w:val="single" w:sz="2" w:space="0" w:color="0069FF" w:themeColor="text2"/>
              <w:left w:val="single" w:sz="2" w:space="0" w:color="0069FF" w:themeColor="text2"/>
              <w:bottom w:val="single" w:sz="2" w:space="0" w:color="0069FF" w:themeColor="text2"/>
              <w:right w:val="single" w:sz="2" w:space="0" w:color="0069FF" w:themeColor="text2"/>
            </w:tcBorders>
            <w:shd w:val="clear" w:color="auto" w:fill="auto"/>
            <w:vAlign w:val="center"/>
          </w:tcPr>
          <w:p w14:paraId="1F2A87BE" w14:textId="77777777" w:rsidR="001C22E6" w:rsidRDefault="001C22E6" w:rsidP="00912A41">
            <w:pPr>
              <w:pStyle w:val="BodyText2"/>
              <w:spacing w:before="60"/>
              <w:rPr>
                <w:lang w:eastAsia="zh-CN"/>
              </w:rPr>
            </w:pPr>
          </w:p>
        </w:tc>
      </w:tr>
      <w:tr w:rsidR="000650D7" w14:paraId="6EC4EDA3" w14:textId="77777777" w:rsidTr="00486863">
        <w:trPr>
          <w:tblCellSpacing w:w="42" w:type="dxa"/>
        </w:trPr>
        <w:tc>
          <w:tcPr>
            <w:tcW w:w="1739" w:type="dxa"/>
            <w:shd w:val="clear" w:color="auto" w:fill="auto"/>
            <w:vAlign w:val="center"/>
          </w:tcPr>
          <w:p w14:paraId="2D417473" w14:textId="77777777" w:rsidR="001C22E6" w:rsidRDefault="001C22E6" w:rsidP="000650D7">
            <w:pPr>
              <w:pStyle w:val="Blockheading"/>
            </w:pPr>
            <w:r>
              <w:t>Phone (daytime)</w:t>
            </w:r>
          </w:p>
        </w:tc>
        <w:tc>
          <w:tcPr>
            <w:tcW w:w="3483" w:type="dxa"/>
            <w:gridSpan w:val="4"/>
            <w:tcBorders>
              <w:top w:val="single" w:sz="2" w:space="0" w:color="0069FF" w:themeColor="text2"/>
              <w:left w:val="single" w:sz="2" w:space="0" w:color="0069FF" w:themeColor="text2"/>
              <w:bottom w:val="single" w:sz="2" w:space="0" w:color="0069FF" w:themeColor="text2"/>
              <w:right w:val="single" w:sz="2" w:space="0" w:color="0069FF" w:themeColor="text2"/>
            </w:tcBorders>
            <w:shd w:val="clear" w:color="auto" w:fill="auto"/>
            <w:vAlign w:val="center"/>
          </w:tcPr>
          <w:p w14:paraId="431D22B0" w14:textId="77777777" w:rsidR="001C22E6" w:rsidRDefault="001C22E6" w:rsidP="00912A41">
            <w:pPr>
              <w:pStyle w:val="BodyText2"/>
              <w:spacing w:before="60"/>
              <w:rPr>
                <w:lang w:eastAsia="zh-CN"/>
              </w:rPr>
            </w:pPr>
          </w:p>
        </w:tc>
        <w:tc>
          <w:tcPr>
            <w:tcW w:w="889" w:type="dxa"/>
            <w:shd w:val="clear" w:color="auto" w:fill="auto"/>
            <w:vAlign w:val="center"/>
          </w:tcPr>
          <w:p w14:paraId="4FC89BA5" w14:textId="77777777" w:rsidR="001C22E6" w:rsidRDefault="001C22E6" w:rsidP="000650D7">
            <w:pPr>
              <w:pStyle w:val="Blockheading"/>
            </w:pPr>
            <w:r>
              <w:t>Mobile</w:t>
            </w:r>
          </w:p>
        </w:tc>
        <w:tc>
          <w:tcPr>
            <w:tcW w:w="3579" w:type="dxa"/>
            <w:tcBorders>
              <w:top w:val="single" w:sz="2" w:space="0" w:color="0069FF" w:themeColor="text2"/>
              <w:left w:val="single" w:sz="2" w:space="0" w:color="0069FF" w:themeColor="text2"/>
              <w:bottom w:val="single" w:sz="2" w:space="0" w:color="0069FF" w:themeColor="text2"/>
              <w:right w:val="single" w:sz="2" w:space="0" w:color="0069FF" w:themeColor="text2"/>
            </w:tcBorders>
            <w:shd w:val="clear" w:color="auto" w:fill="auto"/>
            <w:vAlign w:val="center"/>
          </w:tcPr>
          <w:p w14:paraId="5E07DD62" w14:textId="77777777" w:rsidR="001C22E6" w:rsidRDefault="001C22E6" w:rsidP="00912A41">
            <w:pPr>
              <w:pStyle w:val="BodyText2"/>
              <w:spacing w:before="60"/>
              <w:rPr>
                <w:lang w:eastAsia="zh-CN"/>
              </w:rPr>
            </w:pPr>
          </w:p>
        </w:tc>
      </w:tr>
      <w:tr w:rsidR="00C06F6A" w14:paraId="30C93949" w14:textId="77777777" w:rsidTr="00486863">
        <w:trPr>
          <w:tblCellSpacing w:w="42" w:type="dxa"/>
        </w:trPr>
        <w:tc>
          <w:tcPr>
            <w:tcW w:w="1739" w:type="dxa"/>
            <w:shd w:val="clear" w:color="auto" w:fill="auto"/>
            <w:vAlign w:val="center"/>
          </w:tcPr>
          <w:p w14:paraId="13DD7BC8" w14:textId="77777777" w:rsidR="001C22E6" w:rsidRDefault="001C22E6" w:rsidP="000650D7">
            <w:pPr>
              <w:pStyle w:val="Blockheading"/>
            </w:pPr>
            <w:r>
              <w:t>Email</w:t>
            </w:r>
          </w:p>
        </w:tc>
        <w:tc>
          <w:tcPr>
            <w:tcW w:w="8119" w:type="dxa"/>
            <w:gridSpan w:val="6"/>
            <w:tcBorders>
              <w:top w:val="single" w:sz="2" w:space="0" w:color="0069FF" w:themeColor="text2"/>
              <w:left w:val="single" w:sz="2" w:space="0" w:color="0069FF" w:themeColor="text2"/>
              <w:bottom w:val="single" w:sz="2" w:space="0" w:color="0069FF" w:themeColor="text2"/>
              <w:right w:val="single" w:sz="2" w:space="0" w:color="0069FF" w:themeColor="text2"/>
            </w:tcBorders>
            <w:shd w:val="clear" w:color="auto" w:fill="auto"/>
            <w:vAlign w:val="center"/>
          </w:tcPr>
          <w:p w14:paraId="32E25AFC" w14:textId="77777777" w:rsidR="001C22E6" w:rsidRDefault="001C22E6" w:rsidP="00912A41">
            <w:pPr>
              <w:pStyle w:val="BodyText2"/>
              <w:spacing w:before="60"/>
              <w:rPr>
                <w:lang w:eastAsia="zh-CN"/>
              </w:rPr>
            </w:pPr>
          </w:p>
        </w:tc>
      </w:tr>
      <w:tr w:rsidR="00B3166B" w14:paraId="087A0E43" w14:textId="77777777" w:rsidTr="00486863">
        <w:trPr>
          <w:tblCellSpacing w:w="42" w:type="dxa"/>
        </w:trPr>
        <w:tc>
          <w:tcPr>
            <w:tcW w:w="2426" w:type="dxa"/>
            <w:gridSpan w:val="2"/>
          </w:tcPr>
          <w:p w14:paraId="32A760CA" w14:textId="77777777" w:rsidR="00B3166B" w:rsidRDefault="00B3166B" w:rsidP="001D6635">
            <w:pPr>
              <w:pStyle w:val="Blockheading"/>
            </w:pPr>
            <w:r>
              <w:t>Involvement in dispute</w:t>
            </w:r>
          </w:p>
        </w:tc>
        <w:tc>
          <w:tcPr>
            <w:tcW w:w="1192" w:type="dxa"/>
          </w:tcPr>
          <w:p w14:paraId="5A38F2DB" w14:textId="77777777" w:rsidR="00B3166B" w:rsidRDefault="00A01B4B" w:rsidP="001D6635">
            <w:pPr>
              <w:spacing w:before="60" w:after="60"/>
            </w:pPr>
            <w:sdt>
              <w:sdtPr>
                <w:id w:val="1292710766"/>
                <w14:checkbox>
                  <w14:checked w14:val="0"/>
                  <w14:checkedState w14:val="2612" w14:font="MS Gothic"/>
                  <w14:uncheckedState w14:val="2610" w14:font="MS Gothic"/>
                </w14:checkbox>
              </w:sdtPr>
              <w:sdtEndPr/>
              <w:sdtContent>
                <w:r w:rsidR="00B3166B">
                  <w:rPr>
                    <w:rFonts w:ascii="MS Gothic" w:eastAsia="MS Gothic" w:hAnsi="MS Gothic" w:hint="eastAsia"/>
                  </w:rPr>
                  <w:t>☐</w:t>
                </w:r>
              </w:sdtContent>
            </w:sdt>
            <w:r w:rsidR="00B3166B">
              <w:t xml:space="preserve">  Client</w:t>
            </w:r>
          </w:p>
        </w:tc>
        <w:tc>
          <w:tcPr>
            <w:tcW w:w="1333" w:type="dxa"/>
            <w:shd w:val="clear" w:color="auto" w:fill="auto"/>
          </w:tcPr>
          <w:p w14:paraId="55C9B4B7" w14:textId="77777777" w:rsidR="00B3166B" w:rsidRDefault="00A01B4B" w:rsidP="001D6635">
            <w:pPr>
              <w:spacing w:before="60" w:after="60"/>
            </w:pPr>
            <w:sdt>
              <w:sdtPr>
                <w:id w:val="1730500431"/>
                <w14:checkbox>
                  <w14:checked w14:val="0"/>
                  <w14:checkedState w14:val="2612" w14:font="MS Gothic"/>
                  <w14:uncheckedState w14:val="2610" w14:font="MS Gothic"/>
                </w14:checkbox>
              </w:sdtPr>
              <w:sdtEndPr/>
              <w:sdtContent>
                <w:r w:rsidR="00B3166B">
                  <w:rPr>
                    <w:rFonts w:ascii="MS Gothic" w:eastAsia="MS Gothic" w:hAnsi="MS Gothic" w:hint="eastAsia"/>
                  </w:rPr>
                  <w:t>☐</w:t>
                </w:r>
              </w:sdtContent>
            </w:sdt>
            <w:r w:rsidR="00B3166B">
              <w:t xml:space="preserve">  Engineer</w:t>
            </w:r>
          </w:p>
        </w:tc>
        <w:tc>
          <w:tcPr>
            <w:tcW w:w="4739" w:type="dxa"/>
            <w:gridSpan w:val="3"/>
          </w:tcPr>
          <w:p w14:paraId="3626C5AB" w14:textId="77777777" w:rsidR="00B3166B" w:rsidRDefault="00A01B4B" w:rsidP="001D6635">
            <w:pPr>
              <w:spacing w:before="60" w:after="60"/>
            </w:pPr>
            <w:sdt>
              <w:sdtPr>
                <w:id w:val="-862129915"/>
                <w14:checkbox>
                  <w14:checked w14:val="0"/>
                  <w14:checkedState w14:val="2612" w14:font="MS Gothic"/>
                  <w14:uncheckedState w14:val="2610" w14:font="MS Gothic"/>
                </w14:checkbox>
              </w:sdtPr>
              <w:sdtEndPr/>
              <w:sdtContent>
                <w:r w:rsidR="00B3166B">
                  <w:rPr>
                    <w:rFonts w:ascii="MS Gothic" w:eastAsia="MS Gothic" w:hAnsi="MS Gothic" w:hint="eastAsia"/>
                  </w:rPr>
                  <w:t>☐</w:t>
                </w:r>
              </w:sdtContent>
            </w:sdt>
            <w:r w:rsidR="00B3166B">
              <w:t xml:space="preserve">  Tenant</w:t>
            </w:r>
          </w:p>
        </w:tc>
      </w:tr>
    </w:tbl>
    <w:p w14:paraId="4D81CB59" w14:textId="77777777" w:rsidR="005221AD" w:rsidRDefault="00B3166B" w:rsidP="00E26A20">
      <w:pPr>
        <w:pStyle w:val="Heading1"/>
      </w:pPr>
      <w:r w:rsidRPr="00B3166B">
        <w:t>DETAILS R</w:t>
      </w:r>
      <w:r w:rsidRPr="00E26A20">
        <w:rPr>
          <w:rStyle w:val="Heading1Char"/>
        </w:rPr>
        <w:t>E</w:t>
      </w:r>
      <w:r w:rsidRPr="00B3166B">
        <w:t>GARDING DISPUTE</w:t>
      </w:r>
    </w:p>
    <w:tbl>
      <w:tblPr>
        <w:tblStyle w:val="TableGrid"/>
        <w:tblW w:w="10110" w:type="dxa"/>
        <w:tblCellSpacing w:w="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65"/>
        <w:gridCol w:w="8245"/>
      </w:tblGrid>
      <w:tr w:rsidR="00B3166B" w14:paraId="33C53FC5" w14:textId="77777777" w:rsidTr="00486863">
        <w:trPr>
          <w:tblCellSpacing w:w="42" w:type="dxa"/>
        </w:trPr>
        <w:tc>
          <w:tcPr>
            <w:tcW w:w="1739" w:type="dxa"/>
            <w:shd w:val="clear" w:color="auto" w:fill="auto"/>
            <w:vAlign w:val="center"/>
          </w:tcPr>
          <w:p w14:paraId="0762F937" w14:textId="77777777" w:rsidR="00B3166B" w:rsidRDefault="00B3166B" w:rsidP="001D6635">
            <w:pPr>
              <w:pStyle w:val="Blockheading"/>
            </w:pPr>
            <w:r>
              <w:t>Building name</w:t>
            </w:r>
          </w:p>
        </w:tc>
        <w:tc>
          <w:tcPr>
            <w:tcW w:w="8119" w:type="dxa"/>
            <w:tcBorders>
              <w:top w:val="single" w:sz="2" w:space="0" w:color="0069FF" w:themeColor="text2"/>
              <w:left w:val="single" w:sz="2" w:space="0" w:color="0069FF" w:themeColor="text2"/>
              <w:bottom w:val="single" w:sz="2" w:space="0" w:color="0069FF" w:themeColor="text2"/>
              <w:right w:val="single" w:sz="2" w:space="0" w:color="0069FF" w:themeColor="text2"/>
            </w:tcBorders>
            <w:shd w:val="clear" w:color="auto" w:fill="auto"/>
            <w:vAlign w:val="center"/>
          </w:tcPr>
          <w:p w14:paraId="7AFF6B53" w14:textId="77777777" w:rsidR="00B3166B" w:rsidRDefault="00B3166B" w:rsidP="001D6635">
            <w:pPr>
              <w:pStyle w:val="BodyText2"/>
              <w:spacing w:before="60"/>
              <w:rPr>
                <w:lang w:eastAsia="zh-CN"/>
              </w:rPr>
            </w:pPr>
          </w:p>
        </w:tc>
      </w:tr>
      <w:tr w:rsidR="00B3166B" w14:paraId="6B4D2017" w14:textId="77777777" w:rsidTr="00486863">
        <w:trPr>
          <w:tblCellSpacing w:w="42" w:type="dxa"/>
        </w:trPr>
        <w:tc>
          <w:tcPr>
            <w:tcW w:w="1739" w:type="dxa"/>
            <w:shd w:val="clear" w:color="auto" w:fill="auto"/>
            <w:vAlign w:val="center"/>
          </w:tcPr>
          <w:p w14:paraId="312C42B5" w14:textId="77777777" w:rsidR="00B3166B" w:rsidRDefault="00B3166B" w:rsidP="00B3166B">
            <w:pPr>
              <w:pStyle w:val="Blockheading"/>
              <w:keepNext w:val="0"/>
            </w:pPr>
            <w:r>
              <w:t>Location</w:t>
            </w:r>
          </w:p>
        </w:tc>
        <w:tc>
          <w:tcPr>
            <w:tcW w:w="8119" w:type="dxa"/>
            <w:tcBorders>
              <w:top w:val="single" w:sz="2" w:space="0" w:color="0069FF" w:themeColor="text2"/>
              <w:left w:val="single" w:sz="2" w:space="0" w:color="0069FF" w:themeColor="text2"/>
              <w:bottom w:val="single" w:sz="2" w:space="0" w:color="0069FF" w:themeColor="text2"/>
              <w:right w:val="single" w:sz="2" w:space="0" w:color="0069FF" w:themeColor="text2"/>
            </w:tcBorders>
            <w:shd w:val="clear" w:color="auto" w:fill="auto"/>
            <w:vAlign w:val="center"/>
          </w:tcPr>
          <w:p w14:paraId="0A07E0F0" w14:textId="77777777" w:rsidR="00B3166B" w:rsidRDefault="00B3166B" w:rsidP="001D6635">
            <w:pPr>
              <w:pStyle w:val="BodyText2"/>
              <w:spacing w:before="60"/>
              <w:rPr>
                <w:lang w:eastAsia="zh-CN"/>
              </w:rPr>
            </w:pPr>
          </w:p>
        </w:tc>
      </w:tr>
    </w:tbl>
    <w:p w14:paraId="08D50872" w14:textId="77777777" w:rsidR="00B3166B" w:rsidRPr="00B3166B" w:rsidRDefault="00B3166B" w:rsidP="00B3166B">
      <w:pPr>
        <w:pStyle w:val="Heading4"/>
        <w:rPr>
          <w:lang w:eastAsia="zh-CN"/>
        </w:rPr>
      </w:pPr>
      <w:r w:rsidRPr="00B3166B">
        <w:t>Engineer 1</w:t>
      </w:r>
    </w:p>
    <w:tbl>
      <w:tblPr>
        <w:tblStyle w:val="TableGrid"/>
        <w:tblW w:w="10110" w:type="dxa"/>
        <w:tblCellSpacing w:w="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58"/>
        <w:gridCol w:w="3507"/>
        <w:gridCol w:w="84"/>
        <w:gridCol w:w="970"/>
        <w:gridCol w:w="244"/>
        <w:gridCol w:w="3447"/>
      </w:tblGrid>
      <w:tr w:rsidR="00B3166B" w14:paraId="3B75052C" w14:textId="77777777" w:rsidTr="00486863">
        <w:trPr>
          <w:tblCellSpacing w:w="42" w:type="dxa"/>
        </w:trPr>
        <w:tc>
          <w:tcPr>
            <w:tcW w:w="1732" w:type="dxa"/>
            <w:shd w:val="clear" w:color="auto" w:fill="auto"/>
            <w:vAlign w:val="center"/>
          </w:tcPr>
          <w:p w14:paraId="6FB1BB14" w14:textId="77777777" w:rsidR="00B3166B" w:rsidRDefault="00B3166B" w:rsidP="001D6635">
            <w:pPr>
              <w:pStyle w:val="Blockheading"/>
            </w:pPr>
            <w:r>
              <w:t>Email</w:t>
            </w:r>
          </w:p>
        </w:tc>
        <w:tc>
          <w:tcPr>
            <w:tcW w:w="8126" w:type="dxa"/>
            <w:gridSpan w:val="5"/>
            <w:tcBorders>
              <w:top w:val="single" w:sz="2" w:space="0" w:color="0069FF" w:themeColor="text2"/>
              <w:left w:val="single" w:sz="2" w:space="0" w:color="0069FF" w:themeColor="text2"/>
              <w:bottom w:val="single" w:sz="2" w:space="0" w:color="0069FF" w:themeColor="text2"/>
              <w:right w:val="single" w:sz="2" w:space="0" w:color="0069FF" w:themeColor="text2"/>
            </w:tcBorders>
            <w:shd w:val="clear" w:color="auto" w:fill="auto"/>
            <w:vAlign w:val="center"/>
          </w:tcPr>
          <w:p w14:paraId="1062DAEA" w14:textId="77777777" w:rsidR="00B3166B" w:rsidRDefault="00B3166B" w:rsidP="001D6635">
            <w:pPr>
              <w:pStyle w:val="BodyText2"/>
              <w:spacing w:before="60"/>
              <w:rPr>
                <w:lang w:eastAsia="zh-CN"/>
              </w:rPr>
            </w:pPr>
          </w:p>
        </w:tc>
      </w:tr>
      <w:tr w:rsidR="00B3166B" w14:paraId="403A6F77" w14:textId="77777777" w:rsidTr="00486863">
        <w:trPr>
          <w:tblCellSpacing w:w="42" w:type="dxa"/>
        </w:trPr>
        <w:tc>
          <w:tcPr>
            <w:tcW w:w="1732" w:type="dxa"/>
            <w:shd w:val="clear" w:color="auto" w:fill="auto"/>
            <w:vAlign w:val="center"/>
          </w:tcPr>
          <w:p w14:paraId="13542B60" w14:textId="77777777" w:rsidR="00B3166B" w:rsidRDefault="00B3166B" w:rsidP="00B3166B">
            <w:pPr>
              <w:pStyle w:val="Blockheading"/>
              <w:keepNext w:val="0"/>
            </w:pPr>
            <w:r>
              <w:t>Phone (daytime)</w:t>
            </w:r>
          </w:p>
        </w:tc>
        <w:tc>
          <w:tcPr>
            <w:tcW w:w="3507" w:type="dxa"/>
            <w:gridSpan w:val="2"/>
            <w:tcBorders>
              <w:top w:val="single" w:sz="2" w:space="0" w:color="0069FF" w:themeColor="text2"/>
              <w:left w:val="single" w:sz="2" w:space="0" w:color="0069FF" w:themeColor="text2"/>
              <w:bottom w:val="single" w:sz="2" w:space="0" w:color="0069FF" w:themeColor="text2"/>
              <w:right w:val="single" w:sz="2" w:space="0" w:color="0069FF" w:themeColor="text2"/>
            </w:tcBorders>
            <w:shd w:val="clear" w:color="auto" w:fill="auto"/>
            <w:vAlign w:val="center"/>
          </w:tcPr>
          <w:p w14:paraId="1F10B2CE" w14:textId="77777777" w:rsidR="00B3166B" w:rsidRDefault="00B3166B" w:rsidP="001D6635">
            <w:pPr>
              <w:pStyle w:val="BodyText2"/>
              <w:spacing w:before="60"/>
              <w:rPr>
                <w:lang w:eastAsia="zh-CN"/>
              </w:rPr>
            </w:pPr>
          </w:p>
        </w:tc>
        <w:tc>
          <w:tcPr>
            <w:tcW w:w="886" w:type="dxa"/>
            <w:shd w:val="clear" w:color="auto" w:fill="auto"/>
            <w:vAlign w:val="center"/>
          </w:tcPr>
          <w:p w14:paraId="5EA853C3" w14:textId="77777777" w:rsidR="00B3166B" w:rsidRDefault="00B3166B" w:rsidP="001D6635">
            <w:pPr>
              <w:pStyle w:val="Blockheading"/>
            </w:pPr>
            <w:r>
              <w:t>Mobile</w:t>
            </w:r>
          </w:p>
        </w:tc>
        <w:tc>
          <w:tcPr>
            <w:tcW w:w="3565" w:type="dxa"/>
            <w:gridSpan w:val="2"/>
            <w:tcBorders>
              <w:top w:val="single" w:sz="2" w:space="0" w:color="0069FF" w:themeColor="text2"/>
              <w:left w:val="single" w:sz="2" w:space="0" w:color="0069FF" w:themeColor="text2"/>
              <w:bottom w:val="single" w:sz="2" w:space="0" w:color="0069FF" w:themeColor="text2"/>
              <w:right w:val="single" w:sz="2" w:space="0" w:color="0069FF" w:themeColor="text2"/>
            </w:tcBorders>
            <w:shd w:val="clear" w:color="auto" w:fill="auto"/>
            <w:vAlign w:val="center"/>
          </w:tcPr>
          <w:p w14:paraId="7AA25241" w14:textId="77777777" w:rsidR="00B3166B" w:rsidRDefault="00B3166B" w:rsidP="001D6635">
            <w:pPr>
              <w:pStyle w:val="BodyText2"/>
              <w:spacing w:before="60"/>
              <w:rPr>
                <w:lang w:eastAsia="zh-CN"/>
              </w:rPr>
            </w:pPr>
          </w:p>
        </w:tc>
      </w:tr>
      <w:tr w:rsidR="00486863" w14:paraId="6CD0AF32" w14:textId="77777777" w:rsidTr="00486863">
        <w:trPr>
          <w:tblCellSpacing w:w="42" w:type="dxa"/>
        </w:trPr>
        <w:tc>
          <w:tcPr>
            <w:tcW w:w="5239" w:type="dxa"/>
            <w:gridSpan w:val="2"/>
          </w:tcPr>
          <w:p w14:paraId="4DE80D45" w14:textId="7EFE389C" w:rsidR="00486863" w:rsidRDefault="00486863" w:rsidP="001D6635">
            <w:pPr>
              <w:pStyle w:val="Blockheading"/>
            </w:pPr>
            <w:r>
              <w:t>Is Engineer 1 aware of this application?</w:t>
            </w:r>
          </w:p>
        </w:tc>
        <w:tc>
          <w:tcPr>
            <w:tcW w:w="1214" w:type="dxa"/>
            <w:gridSpan w:val="3"/>
          </w:tcPr>
          <w:p w14:paraId="5A51F67E" w14:textId="2823CBA1" w:rsidR="00486863" w:rsidRDefault="00A01B4B" w:rsidP="001D6635">
            <w:pPr>
              <w:spacing w:before="60" w:after="60"/>
            </w:pPr>
            <w:sdt>
              <w:sdtPr>
                <w:id w:val="-965195861"/>
                <w14:checkbox>
                  <w14:checked w14:val="0"/>
                  <w14:checkedState w14:val="2612" w14:font="MS Gothic"/>
                  <w14:uncheckedState w14:val="2610" w14:font="MS Gothic"/>
                </w14:checkbox>
              </w:sdtPr>
              <w:sdtEndPr/>
              <w:sdtContent>
                <w:r w:rsidR="00486863">
                  <w:rPr>
                    <w:rFonts w:ascii="MS Gothic" w:eastAsia="MS Gothic" w:hAnsi="MS Gothic" w:hint="eastAsia"/>
                  </w:rPr>
                  <w:t>☐</w:t>
                </w:r>
              </w:sdtContent>
            </w:sdt>
            <w:r w:rsidR="00486863">
              <w:t xml:space="preserve">  Yes</w:t>
            </w:r>
          </w:p>
        </w:tc>
        <w:tc>
          <w:tcPr>
            <w:tcW w:w="3321" w:type="dxa"/>
            <w:shd w:val="clear" w:color="auto" w:fill="auto"/>
          </w:tcPr>
          <w:p w14:paraId="2422F9AA" w14:textId="63B2F21F" w:rsidR="00486863" w:rsidRDefault="00A01B4B" w:rsidP="001D6635">
            <w:pPr>
              <w:spacing w:before="60" w:after="60"/>
            </w:pPr>
            <w:sdt>
              <w:sdtPr>
                <w:id w:val="-956796574"/>
                <w14:checkbox>
                  <w14:checked w14:val="0"/>
                  <w14:checkedState w14:val="2612" w14:font="MS Gothic"/>
                  <w14:uncheckedState w14:val="2610" w14:font="MS Gothic"/>
                </w14:checkbox>
              </w:sdtPr>
              <w:sdtEndPr/>
              <w:sdtContent>
                <w:r w:rsidR="00486863">
                  <w:rPr>
                    <w:rFonts w:ascii="MS Gothic" w:eastAsia="MS Gothic" w:hAnsi="MS Gothic" w:hint="eastAsia"/>
                  </w:rPr>
                  <w:t>☐</w:t>
                </w:r>
              </w:sdtContent>
            </w:sdt>
            <w:r w:rsidR="00486863">
              <w:t xml:space="preserve">  No</w:t>
            </w:r>
          </w:p>
        </w:tc>
      </w:tr>
      <w:tr w:rsidR="00486863" w14:paraId="41230FD1" w14:textId="77777777" w:rsidTr="00486863">
        <w:trPr>
          <w:tblCellSpacing w:w="42" w:type="dxa"/>
        </w:trPr>
        <w:tc>
          <w:tcPr>
            <w:tcW w:w="5239" w:type="dxa"/>
            <w:gridSpan w:val="2"/>
          </w:tcPr>
          <w:p w14:paraId="1ED6F924" w14:textId="5F304A05" w:rsidR="00486863" w:rsidRDefault="00486863" w:rsidP="00486863">
            <w:pPr>
              <w:pStyle w:val="Blockheading"/>
            </w:pPr>
            <w:r>
              <w:t>Has Engineer 1 agreed to participate in this programme?</w:t>
            </w:r>
          </w:p>
        </w:tc>
        <w:tc>
          <w:tcPr>
            <w:tcW w:w="1214" w:type="dxa"/>
            <w:gridSpan w:val="3"/>
          </w:tcPr>
          <w:p w14:paraId="3820998B" w14:textId="238A5C15" w:rsidR="00486863" w:rsidRDefault="00A01B4B" w:rsidP="00486863">
            <w:pPr>
              <w:spacing w:before="60" w:after="60"/>
              <w:rPr>
                <w:rFonts w:ascii="MS Gothic" w:eastAsia="MS Gothic" w:hAnsi="MS Gothic"/>
              </w:rPr>
            </w:pPr>
            <w:sdt>
              <w:sdtPr>
                <w:id w:val="12187226"/>
                <w14:checkbox>
                  <w14:checked w14:val="0"/>
                  <w14:checkedState w14:val="2612" w14:font="MS Gothic"/>
                  <w14:uncheckedState w14:val="2610" w14:font="MS Gothic"/>
                </w14:checkbox>
              </w:sdtPr>
              <w:sdtEndPr/>
              <w:sdtContent>
                <w:r w:rsidR="00486863">
                  <w:rPr>
                    <w:rFonts w:ascii="MS Gothic" w:eastAsia="MS Gothic" w:hAnsi="MS Gothic" w:hint="eastAsia"/>
                  </w:rPr>
                  <w:t>☐</w:t>
                </w:r>
              </w:sdtContent>
            </w:sdt>
            <w:r w:rsidR="00486863">
              <w:t xml:space="preserve">  Yes</w:t>
            </w:r>
          </w:p>
        </w:tc>
        <w:tc>
          <w:tcPr>
            <w:tcW w:w="3321" w:type="dxa"/>
            <w:shd w:val="clear" w:color="auto" w:fill="auto"/>
          </w:tcPr>
          <w:p w14:paraId="3ED9B5DF" w14:textId="0DFB64F4" w:rsidR="00486863" w:rsidRDefault="00A01B4B" w:rsidP="00486863">
            <w:pPr>
              <w:spacing w:before="60" w:after="60"/>
              <w:rPr>
                <w:rFonts w:ascii="MS Gothic" w:eastAsia="MS Gothic" w:hAnsi="MS Gothic"/>
              </w:rPr>
            </w:pPr>
            <w:sdt>
              <w:sdtPr>
                <w:id w:val="973716053"/>
                <w14:checkbox>
                  <w14:checked w14:val="0"/>
                  <w14:checkedState w14:val="2612" w14:font="MS Gothic"/>
                  <w14:uncheckedState w14:val="2610" w14:font="MS Gothic"/>
                </w14:checkbox>
              </w:sdtPr>
              <w:sdtEndPr/>
              <w:sdtContent>
                <w:r w:rsidR="00486863">
                  <w:rPr>
                    <w:rFonts w:ascii="MS Gothic" w:eastAsia="MS Gothic" w:hAnsi="MS Gothic" w:hint="eastAsia"/>
                  </w:rPr>
                  <w:t>☐</w:t>
                </w:r>
              </w:sdtContent>
            </w:sdt>
            <w:r w:rsidR="00486863">
              <w:t xml:space="preserve">  No</w:t>
            </w:r>
          </w:p>
        </w:tc>
      </w:tr>
    </w:tbl>
    <w:p w14:paraId="1CD2F8C8" w14:textId="77777777" w:rsidR="00B3166B" w:rsidRPr="00B3166B" w:rsidRDefault="00B3166B" w:rsidP="00B3166B">
      <w:pPr>
        <w:pStyle w:val="Heading4"/>
        <w:rPr>
          <w:lang w:eastAsia="zh-CN"/>
        </w:rPr>
      </w:pPr>
      <w:r>
        <w:t>Engineer 2</w:t>
      </w:r>
    </w:p>
    <w:tbl>
      <w:tblPr>
        <w:tblStyle w:val="TableGrid"/>
        <w:tblW w:w="10110" w:type="dxa"/>
        <w:tblCellSpacing w:w="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61"/>
        <w:gridCol w:w="3494"/>
        <w:gridCol w:w="84"/>
        <w:gridCol w:w="972"/>
        <w:gridCol w:w="241"/>
        <w:gridCol w:w="3458"/>
      </w:tblGrid>
      <w:tr w:rsidR="00B3166B" w14:paraId="33C97CCF" w14:textId="77777777" w:rsidTr="00486863">
        <w:trPr>
          <w:tblCellSpacing w:w="42" w:type="dxa"/>
        </w:trPr>
        <w:tc>
          <w:tcPr>
            <w:tcW w:w="1735" w:type="dxa"/>
            <w:shd w:val="clear" w:color="auto" w:fill="auto"/>
            <w:vAlign w:val="center"/>
          </w:tcPr>
          <w:p w14:paraId="649ECE3F" w14:textId="77777777" w:rsidR="00B3166B" w:rsidRDefault="00B3166B" w:rsidP="001D6635">
            <w:pPr>
              <w:pStyle w:val="Blockheading"/>
            </w:pPr>
            <w:r>
              <w:t>Email</w:t>
            </w:r>
          </w:p>
        </w:tc>
        <w:tc>
          <w:tcPr>
            <w:tcW w:w="8123" w:type="dxa"/>
            <w:gridSpan w:val="5"/>
            <w:tcBorders>
              <w:top w:val="single" w:sz="2" w:space="0" w:color="0069FF" w:themeColor="text2"/>
              <w:left w:val="single" w:sz="2" w:space="0" w:color="0069FF" w:themeColor="text2"/>
              <w:bottom w:val="single" w:sz="2" w:space="0" w:color="0069FF" w:themeColor="text2"/>
              <w:right w:val="single" w:sz="2" w:space="0" w:color="0069FF" w:themeColor="text2"/>
            </w:tcBorders>
            <w:shd w:val="clear" w:color="auto" w:fill="auto"/>
            <w:vAlign w:val="center"/>
          </w:tcPr>
          <w:p w14:paraId="3B5B2C91" w14:textId="77777777" w:rsidR="00B3166B" w:rsidRDefault="00B3166B" w:rsidP="001D6635">
            <w:pPr>
              <w:pStyle w:val="BodyText2"/>
              <w:spacing w:before="60"/>
              <w:rPr>
                <w:lang w:eastAsia="zh-CN"/>
              </w:rPr>
            </w:pPr>
          </w:p>
        </w:tc>
      </w:tr>
      <w:tr w:rsidR="00B3166B" w14:paraId="31C3D2B0" w14:textId="77777777" w:rsidTr="00486863">
        <w:trPr>
          <w:tblCellSpacing w:w="42" w:type="dxa"/>
        </w:trPr>
        <w:tc>
          <w:tcPr>
            <w:tcW w:w="1735" w:type="dxa"/>
            <w:shd w:val="clear" w:color="auto" w:fill="auto"/>
            <w:vAlign w:val="center"/>
          </w:tcPr>
          <w:p w14:paraId="53C5EBA3" w14:textId="77777777" w:rsidR="00B3166B" w:rsidRDefault="00B3166B" w:rsidP="00B3166B">
            <w:pPr>
              <w:pStyle w:val="Blockheading"/>
              <w:keepNext w:val="0"/>
            </w:pPr>
            <w:r>
              <w:t>Phone (daytime)</w:t>
            </w:r>
          </w:p>
        </w:tc>
        <w:tc>
          <w:tcPr>
            <w:tcW w:w="3494" w:type="dxa"/>
            <w:gridSpan w:val="2"/>
            <w:tcBorders>
              <w:top w:val="single" w:sz="2" w:space="0" w:color="0069FF" w:themeColor="text2"/>
              <w:left w:val="single" w:sz="2" w:space="0" w:color="0069FF" w:themeColor="text2"/>
              <w:bottom w:val="single" w:sz="2" w:space="0" w:color="0069FF" w:themeColor="text2"/>
              <w:right w:val="single" w:sz="2" w:space="0" w:color="0069FF" w:themeColor="text2"/>
            </w:tcBorders>
            <w:shd w:val="clear" w:color="auto" w:fill="auto"/>
            <w:vAlign w:val="center"/>
          </w:tcPr>
          <w:p w14:paraId="6AEDAF45" w14:textId="77777777" w:rsidR="00B3166B" w:rsidRDefault="00B3166B" w:rsidP="001D6635">
            <w:pPr>
              <w:pStyle w:val="BodyText2"/>
              <w:spacing w:before="60"/>
              <w:rPr>
                <w:lang w:eastAsia="zh-CN"/>
              </w:rPr>
            </w:pPr>
          </w:p>
        </w:tc>
        <w:tc>
          <w:tcPr>
            <w:tcW w:w="888" w:type="dxa"/>
            <w:shd w:val="clear" w:color="auto" w:fill="auto"/>
            <w:vAlign w:val="center"/>
          </w:tcPr>
          <w:p w14:paraId="3B69C8DA" w14:textId="77777777" w:rsidR="00B3166B" w:rsidRDefault="00B3166B" w:rsidP="001D6635">
            <w:pPr>
              <w:pStyle w:val="Blockheading"/>
            </w:pPr>
            <w:r>
              <w:t>Mobile</w:t>
            </w:r>
          </w:p>
        </w:tc>
        <w:tc>
          <w:tcPr>
            <w:tcW w:w="3573" w:type="dxa"/>
            <w:gridSpan w:val="2"/>
            <w:tcBorders>
              <w:top w:val="single" w:sz="2" w:space="0" w:color="0069FF" w:themeColor="text2"/>
              <w:left w:val="single" w:sz="2" w:space="0" w:color="0069FF" w:themeColor="text2"/>
              <w:bottom w:val="single" w:sz="2" w:space="0" w:color="0069FF" w:themeColor="text2"/>
              <w:right w:val="single" w:sz="2" w:space="0" w:color="0069FF" w:themeColor="text2"/>
            </w:tcBorders>
            <w:shd w:val="clear" w:color="auto" w:fill="auto"/>
            <w:vAlign w:val="center"/>
          </w:tcPr>
          <w:p w14:paraId="644B247E" w14:textId="77777777" w:rsidR="00B3166B" w:rsidRDefault="00B3166B" w:rsidP="001D6635">
            <w:pPr>
              <w:pStyle w:val="BodyText2"/>
              <w:spacing w:before="60"/>
              <w:rPr>
                <w:lang w:eastAsia="zh-CN"/>
              </w:rPr>
            </w:pPr>
          </w:p>
        </w:tc>
      </w:tr>
      <w:tr w:rsidR="00486863" w14:paraId="38BEB478" w14:textId="77777777" w:rsidTr="00486863">
        <w:trPr>
          <w:tblCellSpacing w:w="42" w:type="dxa"/>
        </w:trPr>
        <w:tc>
          <w:tcPr>
            <w:tcW w:w="5229" w:type="dxa"/>
            <w:gridSpan w:val="2"/>
          </w:tcPr>
          <w:p w14:paraId="4A1FB33A" w14:textId="3FBFCEF2" w:rsidR="00486863" w:rsidRDefault="00486863" w:rsidP="001D6635">
            <w:pPr>
              <w:pStyle w:val="Blockheading"/>
            </w:pPr>
            <w:r>
              <w:t>Is Engineer 2 aware of this application?</w:t>
            </w:r>
          </w:p>
        </w:tc>
        <w:tc>
          <w:tcPr>
            <w:tcW w:w="1213" w:type="dxa"/>
            <w:gridSpan w:val="3"/>
          </w:tcPr>
          <w:p w14:paraId="3D2B87DF" w14:textId="77777777" w:rsidR="00486863" w:rsidRDefault="00A01B4B" w:rsidP="001D6635">
            <w:pPr>
              <w:spacing w:before="60" w:after="60"/>
            </w:pPr>
            <w:sdt>
              <w:sdtPr>
                <w:id w:val="-1173031619"/>
                <w14:checkbox>
                  <w14:checked w14:val="0"/>
                  <w14:checkedState w14:val="2612" w14:font="MS Gothic"/>
                  <w14:uncheckedState w14:val="2610" w14:font="MS Gothic"/>
                </w14:checkbox>
              </w:sdtPr>
              <w:sdtEndPr/>
              <w:sdtContent>
                <w:r w:rsidR="00486863">
                  <w:rPr>
                    <w:rFonts w:ascii="MS Gothic" w:eastAsia="MS Gothic" w:hAnsi="MS Gothic" w:hint="eastAsia"/>
                  </w:rPr>
                  <w:t>☐</w:t>
                </w:r>
              </w:sdtContent>
            </w:sdt>
            <w:r w:rsidR="00486863">
              <w:t xml:space="preserve">  Yes</w:t>
            </w:r>
          </w:p>
        </w:tc>
        <w:tc>
          <w:tcPr>
            <w:tcW w:w="3332" w:type="dxa"/>
            <w:shd w:val="clear" w:color="auto" w:fill="auto"/>
          </w:tcPr>
          <w:p w14:paraId="4A083AA5" w14:textId="77777777" w:rsidR="00486863" w:rsidRDefault="00A01B4B" w:rsidP="001D6635">
            <w:pPr>
              <w:spacing w:before="60" w:after="60"/>
            </w:pPr>
            <w:sdt>
              <w:sdtPr>
                <w:id w:val="-1716643344"/>
                <w14:checkbox>
                  <w14:checked w14:val="0"/>
                  <w14:checkedState w14:val="2612" w14:font="MS Gothic"/>
                  <w14:uncheckedState w14:val="2610" w14:font="MS Gothic"/>
                </w14:checkbox>
              </w:sdtPr>
              <w:sdtEndPr/>
              <w:sdtContent>
                <w:r w:rsidR="00486863">
                  <w:rPr>
                    <w:rFonts w:ascii="MS Gothic" w:eastAsia="MS Gothic" w:hAnsi="MS Gothic" w:hint="eastAsia"/>
                  </w:rPr>
                  <w:t>☐</w:t>
                </w:r>
              </w:sdtContent>
            </w:sdt>
            <w:r w:rsidR="00486863">
              <w:t xml:space="preserve">  No</w:t>
            </w:r>
          </w:p>
        </w:tc>
      </w:tr>
      <w:tr w:rsidR="00486863" w14:paraId="18D2034E" w14:textId="77777777" w:rsidTr="00486863">
        <w:trPr>
          <w:tblCellSpacing w:w="42" w:type="dxa"/>
        </w:trPr>
        <w:tc>
          <w:tcPr>
            <w:tcW w:w="5229" w:type="dxa"/>
            <w:gridSpan w:val="2"/>
          </w:tcPr>
          <w:p w14:paraId="071E21FC" w14:textId="47023FAF" w:rsidR="00486863" w:rsidRDefault="00486863" w:rsidP="001D6635">
            <w:pPr>
              <w:pStyle w:val="Blockheading"/>
            </w:pPr>
            <w:r>
              <w:t>Has Engineer 2 agreed to participate in this programme?</w:t>
            </w:r>
          </w:p>
        </w:tc>
        <w:tc>
          <w:tcPr>
            <w:tcW w:w="1213" w:type="dxa"/>
            <w:gridSpan w:val="3"/>
          </w:tcPr>
          <w:p w14:paraId="2A0A717A" w14:textId="77777777" w:rsidR="00486863" w:rsidRDefault="00A01B4B" w:rsidP="001D6635">
            <w:pPr>
              <w:spacing w:before="60" w:after="60"/>
              <w:rPr>
                <w:rFonts w:ascii="MS Gothic" w:eastAsia="MS Gothic" w:hAnsi="MS Gothic"/>
              </w:rPr>
            </w:pPr>
            <w:sdt>
              <w:sdtPr>
                <w:id w:val="1507318069"/>
                <w14:checkbox>
                  <w14:checked w14:val="0"/>
                  <w14:checkedState w14:val="2612" w14:font="MS Gothic"/>
                  <w14:uncheckedState w14:val="2610" w14:font="MS Gothic"/>
                </w14:checkbox>
              </w:sdtPr>
              <w:sdtEndPr/>
              <w:sdtContent>
                <w:r w:rsidR="00486863">
                  <w:rPr>
                    <w:rFonts w:ascii="MS Gothic" w:eastAsia="MS Gothic" w:hAnsi="MS Gothic" w:hint="eastAsia"/>
                  </w:rPr>
                  <w:t>☐</w:t>
                </w:r>
              </w:sdtContent>
            </w:sdt>
            <w:r w:rsidR="00486863">
              <w:t xml:space="preserve">  Yes</w:t>
            </w:r>
          </w:p>
        </w:tc>
        <w:tc>
          <w:tcPr>
            <w:tcW w:w="3332" w:type="dxa"/>
            <w:shd w:val="clear" w:color="auto" w:fill="auto"/>
          </w:tcPr>
          <w:p w14:paraId="6DB0203F" w14:textId="77777777" w:rsidR="00486863" w:rsidRDefault="00A01B4B" w:rsidP="001D6635">
            <w:pPr>
              <w:spacing w:before="60" w:after="60"/>
              <w:rPr>
                <w:rFonts w:ascii="MS Gothic" w:eastAsia="MS Gothic" w:hAnsi="MS Gothic"/>
              </w:rPr>
            </w:pPr>
            <w:sdt>
              <w:sdtPr>
                <w:id w:val="878516541"/>
                <w14:checkbox>
                  <w14:checked w14:val="0"/>
                  <w14:checkedState w14:val="2612" w14:font="MS Gothic"/>
                  <w14:uncheckedState w14:val="2610" w14:font="MS Gothic"/>
                </w14:checkbox>
              </w:sdtPr>
              <w:sdtEndPr/>
              <w:sdtContent>
                <w:r w:rsidR="00486863">
                  <w:rPr>
                    <w:rFonts w:ascii="MS Gothic" w:eastAsia="MS Gothic" w:hAnsi="MS Gothic" w:hint="eastAsia"/>
                  </w:rPr>
                  <w:t>☐</w:t>
                </w:r>
              </w:sdtContent>
            </w:sdt>
            <w:r w:rsidR="00486863">
              <w:t xml:space="preserve">  No</w:t>
            </w:r>
          </w:p>
        </w:tc>
      </w:tr>
    </w:tbl>
    <w:p w14:paraId="40766668" w14:textId="77777777" w:rsidR="00B3166B" w:rsidRPr="00B3166B" w:rsidRDefault="00B3166B" w:rsidP="00B3166B">
      <w:pPr>
        <w:pStyle w:val="Heading4"/>
        <w:rPr>
          <w:lang w:eastAsia="zh-CN"/>
        </w:rPr>
      </w:pPr>
      <w:r w:rsidRPr="00B3166B">
        <w:t>Engineer</w:t>
      </w:r>
      <w:r>
        <w:t xml:space="preserve"> 3</w:t>
      </w:r>
    </w:p>
    <w:tbl>
      <w:tblPr>
        <w:tblStyle w:val="TableGrid"/>
        <w:tblW w:w="10110" w:type="dxa"/>
        <w:tblCellSpacing w:w="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61"/>
        <w:gridCol w:w="3494"/>
        <w:gridCol w:w="84"/>
        <w:gridCol w:w="972"/>
        <w:gridCol w:w="241"/>
        <w:gridCol w:w="3458"/>
      </w:tblGrid>
      <w:tr w:rsidR="00B3166B" w14:paraId="139B7701" w14:textId="77777777" w:rsidTr="00486863">
        <w:trPr>
          <w:tblCellSpacing w:w="42" w:type="dxa"/>
        </w:trPr>
        <w:tc>
          <w:tcPr>
            <w:tcW w:w="1735" w:type="dxa"/>
            <w:shd w:val="clear" w:color="auto" w:fill="auto"/>
            <w:vAlign w:val="center"/>
          </w:tcPr>
          <w:p w14:paraId="19436DAA" w14:textId="77777777" w:rsidR="00B3166B" w:rsidRDefault="00B3166B" w:rsidP="001D6635">
            <w:pPr>
              <w:pStyle w:val="Blockheading"/>
            </w:pPr>
            <w:r>
              <w:t>Email</w:t>
            </w:r>
          </w:p>
        </w:tc>
        <w:tc>
          <w:tcPr>
            <w:tcW w:w="8123" w:type="dxa"/>
            <w:gridSpan w:val="5"/>
            <w:tcBorders>
              <w:top w:val="single" w:sz="2" w:space="0" w:color="0069FF" w:themeColor="text2"/>
              <w:left w:val="single" w:sz="2" w:space="0" w:color="0069FF" w:themeColor="text2"/>
              <w:bottom w:val="single" w:sz="2" w:space="0" w:color="0069FF" w:themeColor="text2"/>
              <w:right w:val="single" w:sz="2" w:space="0" w:color="0069FF" w:themeColor="text2"/>
            </w:tcBorders>
            <w:shd w:val="clear" w:color="auto" w:fill="auto"/>
            <w:vAlign w:val="center"/>
          </w:tcPr>
          <w:p w14:paraId="4AD2C9FB" w14:textId="77777777" w:rsidR="00B3166B" w:rsidRDefault="00B3166B" w:rsidP="001D6635">
            <w:pPr>
              <w:pStyle w:val="BodyText2"/>
              <w:spacing w:before="60"/>
              <w:rPr>
                <w:lang w:eastAsia="zh-CN"/>
              </w:rPr>
            </w:pPr>
          </w:p>
        </w:tc>
      </w:tr>
      <w:tr w:rsidR="00B3166B" w14:paraId="12B2ABD5" w14:textId="77777777" w:rsidTr="00486863">
        <w:trPr>
          <w:tblCellSpacing w:w="42" w:type="dxa"/>
        </w:trPr>
        <w:tc>
          <w:tcPr>
            <w:tcW w:w="1735" w:type="dxa"/>
            <w:shd w:val="clear" w:color="auto" w:fill="auto"/>
            <w:vAlign w:val="center"/>
          </w:tcPr>
          <w:p w14:paraId="4E312C84" w14:textId="77777777" w:rsidR="00B3166B" w:rsidRDefault="00B3166B" w:rsidP="00B3166B">
            <w:pPr>
              <w:pStyle w:val="Blockheading"/>
              <w:keepNext w:val="0"/>
            </w:pPr>
            <w:r>
              <w:t>Phone (daytime)</w:t>
            </w:r>
          </w:p>
        </w:tc>
        <w:tc>
          <w:tcPr>
            <w:tcW w:w="3494" w:type="dxa"/>
            <w:gridSpan w:val="2"/>
            <w:tcBorders>
              <w:top w:val="single" w:sz="2" w:space="0" w:color="0069FF" w:themeColor="text2"/>
              <w:left w:val="single" w:sz="2" w:space="0" w:color="0069FF" w:themeColor="text2"/>
              <w:bottom w:val="single" w:sz="2" w:space="0" w:color="0069FF" w:themeColor="text2"/>
              <w:right w:val="single" w:sz="2" w:space="0" w:color="0069FF" w:themeColor="text2"/>
            </w:tcBorders>
            <w:shd w:val="clear" w:color="auto" w:fill="auto"/>
            <w:vAlign w:val="center"/>
          </w:tcPr>
          <w:p w14:paraId="4F85A4E9" w14:textId="77777777" w:rsidR="00B3166B" w:rsidRDefault="00B3166B" w:rsidP="001D6635">
            <w:pPr>
              <w:pStyle w:val="BodyText2"/>
              <w:spacing w:before="60"/>
              <w:rPr>
                <w:lang w:eastAsia="zh-CN"/>
              </w:rPr>
            </w:pPr>
          </w:p>
        </w:tc>
        <w:tc>
          <w:tcPr>
            <w:tcW w:w="888" w:type="dxa"/>
            <w:shd w:val="clear" w:color="auto" w:fill="auto"/>
            <w:vAlign w:val="center"/>
          </w:tcPr>
          <w:p w14:paraId="55145A22" w14:textId="77777777" w:rsidR="00B3166B" w:rsidRDefault="00B3166B" w:rsidP="001D6635">
            <w:pPr>
              <w:pStyle w:val="Blockheading"/>
            </w:pPr>
            <w:r>
              <w:t>Mobile</w:t>
            </w:r>
          </w:p>
        </w:tc>
        <w:tc>
          <w:tcPr>
            <w:tcW w:w="3573" w:type="dxa"/>
            <w:gridSpan w:val="2"/>
            <w:tcBorders>
              <w:top w:val="single" w:sz="2" w:space="0" w:color="0069FF" w:themeColor="text2"/>
              <w:left w:val="single" w:sz="2" w:space="0" w:color="0069FF" w:themeColor="text2"/>
              <w:bottom w:val="single" w:sz="2" w:space="0" w:color="0069FF" w:themeColor="text2"/>
              <w:right w:val="single" w:sz="2" w:space="0" w:color="0069FF" w:themeColor="text2"/>
            </w:tcBorders>
            <w:shd w:val="clear" w:color="auto" w:fill="auto"/>
            <w:vAlign w:val="center"/>
          </w:tcPr>
          <w:p w14:paraId="08D29BE1" w14:textId="77777777" w:rsidR="00B3166B" w:rsidRDefault="00B3166B" w:rsidP="001D6635">
            <w:pPr>
              <w:pStyle w:val="BodyText2"/>
              <w:spacing w:before="60"/>
              <w:rPr>
                <w:lang w:eastAsia="zh-CN"/>
              </w:rPr>
            </w:pPr>
          </w:p>
        </w:tc>
      </w:tr>
      <w:tr w:rsidR="00486863" w14:paraId="5313BD7B" w14:textId="77777777" w:rsidTr="00486863">
        <w:trPr>
          <w:tblCellSpacing w:w="42" w:type="dxa"/>
        </w:trPr>
        <w:tc>
          <w:tcPr>
            <w:tcW w:w="5229" w:type="dxa"/>
            <w:gridSpan w:val="2"/>
          </w:tcPr>
          <w:p w14:paraId="418E361F" w14:textId="6A6074A3" w:rsidR="00486863" w:rsidRDefault="00486863" w:rsidP="001D6635">
            <w:pPr>
              <w:pStyle w:val="Blockheading"/>
            </w:pPr>
            <w:r>
              <w:lastRenderedPageBreak/>
              <w:t>Is Engineer 3 aware of this application?</w:t>
            </w:r>
          </w:p>
        </w:tc>
        <w:tc>
          <w:tcPr>
            <w:tcW w:w="1213" w:type="dxa"/>
            <w:gridSpan w:val="3"/>
          </w:tcPr>
          <w:p w14:paraId="07BF29FE" w14:textId="77777777" w:rsidR="00486863" w:rsidRDefault="00A01B4B" w:rsidP="001D6635">
            <w:pPr>
              <w:spacing w:before="60" w:after="60"/>
            </w:pPr>
            <w:sdt>
              <w:sdtPr>
                <w:id w:val="113719317"/>
                <w14:checkbox>
                  <w14:checked w14:val="0"/>
                  <w14:checkedState w14:val="2612" w14:font="MS Gothic"/>
                  <w14:uncheckedState w14:val="2610" w14:font="MS Gothic"/>
                </w14:checkbox>
              </w:sdtPr>
              <w:sdtEndPr/>
              <w:sdtContent>
                <w:r w:rsidR="00486863">
                  <w:rPr>
                    <w:rFonts w:ascii="MS Gothic" w:eastAsia="MS Gothic" w:hAnsi="MS Gothic" w:hint="eastAsia"/>
                  </w:rPr>
                  <w:t>☐</w:t>
                </w:r>
              </w:sdtContent>
            </w:sdt>
            <w:r w:rsidR="00486863">
              <w:t xml:space="preserve">  Yes</w:t>
            </w:r>
          </w:p>
        </w:tc>
        <w:tc>
          <w:tcPr>
            <w:tcW w:w="3332" w:type="dxa"/>
            <w:shd w:val="clear" w:color="auto" w:fill="auto"/>
          </w:tcPr>
          <w:p w14:paraId="4BBAA9DF" w14:textId="77777777" w:rsidR="00486863" w:rsidRDefault="00A01B4B" w:rsidP="001D6635">
            <w:pPr>
              <w:spacing w:before="60" w:after="60"/>
            </w:pPr>
            <w:sdt>
              <w:sdtPr>
                <w:id w:val="-735239162"/>
                <w14:checkbox>
                  <w14:checked w14:val="0"/>
                  <w14:checkedState w14:val="2612" w14:font="MS Gothic"/>
                  <w14:uncheckedState w14:val="2610" w14:font="MS Gothic"/>
                </w14:checkbox>
              </w:sdtPr>
              <w:sdtEndPr/>
              <w:sdtContent>
                <w:r w:rsidR="00486863">
                  <w:rPr>
                    <w:rFonts w:ascii="MS Gothic" w:eastAsia="MS Gothic" w:hAnsi="MS Gothic" w:hint="eastAsia"/>
                  </w:rPr>
                  <w:t>☐</w:t>
                </w:r>
              </w:sdtContent>
            </w:sdt>
            <w:r w:rsidR="00486863">
              <w:t xml:space="preserve">  No</w:t>
            </w:r>
          </w:p>
        </w:tc>
      </w:tr>
      <w:tr w:rsidR="00486863" w14:paraId="3D951A80" w14:textId="77777777" w:rsidTr="00486863">
        <w:trPr>
          <w:tblCellSpacing w:w="42" w:type="dxa"/>
        </w:trPr>
        <w:tc>
          <w:tcPr>
            <w:tcW w:w="5229" w:type="dxa"/>
            <w:gridSpan w:val="2"/>
          </w:tcPr>
          <w:p w14:paraId="3758FFFC" w14:textId="79124B9B" w:rsidR="00486863" w:rsidRDefault="00486863" w:rsidP="001D6635">
            <w:pPr>
              <w:pStyle w:val="Blockheading"/>
            </w:pPr>
            <w:r>
              <w:t>Has Engineer 3 agreed to participate in this programme?</w:t>
            </w:r>
          </w:p>
        </w:tc>
        <w:tc>
          <w:tcPr>
            <w:tcW w:w="1213" w:type="dxa"/>
            <w:gridSpan w:val="3"/>
          </w:tcPr>
          <w:p w14:paraId="6C613A64" w14:textId="77777777" w:rsidR="00486863" w:rsidRDefault="00A01B4B" w:rsidP="001D6635">
            <w:pPr>
              <w:spacing w:before="60" w:after="60"/>
              <w:rPr>
                <w:rFonts w:ascii="MS Gothic" w:eastAsia="MS Gothic" w:hAnsi="MS Gothic"/>
              </w:rPr>
            </w:pPr>
            <w:sdt>
              <w:sdtPr>
                <w:id w:val="1066300978"/>
                <w14:checkbox>
                  <w14:checked w14:val="0"/>
                  <w14:checkedState w14:val="2612" w14:font="MS Gothic"/>
                  <w14:uncheckedState w14:val="2610" w14:font="MS Gothic"/>
                </w14:checkbox>
              </w:sdtPr>
              <w:sdtEndPr/>
              <w:sdtContent>
                <w:r w:rsidR="00486863">
                  <w:rPr>
                    <w:rFonts w:ascii="MS Gothic" w:eastAsia="MS Gothic" w:hAnsi="MS Gothic" w:hint="eastAsia"/>
                  </w:rPr>
                  <w:t>☐</w:t>
                </w:r>
              </w:sdtContent>
            </w:sdt>
            <w:r w:rsidR="00486863">
              <w:t xml:space="preserve">  Yes</w:t>
            </w:r>
          </w:p>
        </w:tc>
        <w:tc>
          <w:tcPr>
            <w:tcW w:w="3332" w:type="dxa"/>
            <w:shd w:val="clear" w:color="auto" w:fill="auto"/>
          </w:tcPr>
          <w:p w14:paraId="6909F1FB" w14:textId="77777777" w:rsidR="00486863" w:rsidRDefault="00A01B4B" w:rsidP="001D6635">
            <w:pPr>
              <w:spacing w:before="60" w:after="60"/>
              <w:rPr>
                <w:rFonts w:ascii="MS Gothic" w:eastAsia="MS Gothic" w:hAnsi="MS Gothic"/>
              </w:rPr>
            </w:pPr>
            <w:sdt>
              <w:sdtPr>
                <w:id w:val="-961796719"/>
                <w14:checkbox>
                  <w14:checked w14:val="0"/>
                  <w14:checkedState w14:val="2612" w14:font="MS Gothic"/>
                  <w14:uncheckedState w14:val="2610" w14:font="MS Gothic"/>
                </w14:checkbox>
              </w:sdtPr>
              <w:sdtEndPr/>
              <w:sdtContent>
                <w:r w:rsidR="00486863">
                  <w:rPr>
                    <w:rFonts w:ascii="MS Gothic" w:eastAsia="MS Gothic" w:hAnsi="MS Gothic" w:hint="eastAsia"/>
                  </w:rPr>
                  <w:t>☐</w:t>
                </w:r>
              </w:sdtContent>
            </w:sdt>
            <w:r w:rsidR="00486863">
              <w:t xml:space="preserve">  No</w:t>
            </w:r>
          </w:p>
        </w:tc>
      </w:tr>
    </w:tbl>
    <w:p w14:paraId="6B76BA7B" w14:textId="627C7F8B" w:rsidR="00B3166B" w:rsidRDefault="00E26A20" w:rsidP="00E00A27">
      <w:pPr>
        <w:pStyle w:val="Heading2"/>
        <w:rPr>
          <w:rFonts w:hint="eastAsia"/>
        </w:rPr>
      </w:pPr>
      <w:r>
        <w:t xml:space="preserve">elements </w:t>
      </w:r>
      <w:r w:rsidR="00B3166B">
        <w:t>of dispute</w:t>
      </w:r>
    </w:p>
    <w:tbl>
      <w:tblPr>
        <w:tblStyle w:val="TableGrid"/>
        <w:tblW w:w="10068" w:type="dxa"/>
        <w:tblCellSpacing w:w="28" w:type="dxa"/>
        <w:tblInd w:w="-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68"/>
      </w:tblGrid>
      <w:tr w:rsidR="00486863" w:rsidRPr="00486863" w14:paraId="6B3EAFD1" w14:textId="77777777" w:rsidTr="00486863">
        <w:trPr>
          <w:tblCellSpacing w:w="28" w:type="dxa"/>
        </w:trPr>
        <w:tc>
          <w:tcPr>
            <w:tcW w:w="9956" w:type="dxa"/>
          </w:tcPr>
          <w:p w14:paraId="44DCF20D" w14:textId="77777777" w:rsidR="00B3166B" w:rsidRPr="00486863" w:rsidRDefault="00B3166B" w:rsidP="00E00A27">
            <w:pPr>
              <w:pStyle w:val="Heading4"/>
              <w:ind w:left="0"/>
              <w:outlineLvl w:val="3"/>
              <w:rPr>
                <w:b w:val="0"/>
                <w:color w:val="auto"/>
              </w:rPr>
            </w:pPr>
            <w:r w:rsidRPr="00486863">
              <w:rPr>
                <w:b w:val="0"/>
                <w:color w:val="auto"/>
              </w:rPr>
              <w:t>Please provide a brief outline of the elements in dispute</w:t>
            </w:r>
            <w:r w:rsidR="00E00A27" w:rsidRPr="00486863">
              <w:rPr>
                <w:b w:val="0"/>
                <w:color w:val="auto"/>
              </w:rPr>
              <w:t>.</w:t>
            </w:r>
          </w:p>
        </w:tc>
      </w:tr>
      <w:tr w:rsidR="00B3166B" w14:paraId="1788F9C8" w14:textId="77777777" w:rsidTr="00486863">
        <w:trPr>
          <w:trHeight w:val="1263"/>
          <w:tblCellSpacing w:w="28" w:type="dxa"/>
        </w:trPr>
        <w:tc>
          <w:tcPr>
            <w:tcW w:w="9956" w:type="dxa"/>
            <w:tcBorders>
              <w:top w:val="single" w:sz="2" w:space="0" w:color="0069FF" w:themeColor="text2"/>
              <w:left w:val="single" w:sz="2" w:space="0" w:color="0069FF" w:themeColor="text2"/>
              <w:bottom w:val="single" w:sz="2" w:space="0" w:color="0069FF" w:themeColor="text2"/>
              <w:right w:val="single" w:sz="2" w:space="0" w:color="0069FF" w:themeColor="text2"/>
            </w:tcBorders>
          </w:tcPr>
          <w:p w14:paraId="5EEBCF9F" w14:textId="77777777" w:rsidR="00B3166B" w:rsidRPr="00137045" w:rsidRDefault="00B3166B" w:rsidP="00E00A27">
            <w:pPr>
              <w:pStyle w:val="BodyText2"/>
              <w:spacing w:before="120" w:after="120" w:line="276" w:lineRule="auto"/>
              <w:jc w:val="both"/>
              <w:rPr>
                <w:bCs/>
                <w:iCs/>
                <w:lang w:eastAsia="zh-CN"/>
              </w:rPr>
            </w:pPr>
          </w:p>
        </w:tc>
      </w:tr>
    </w:tbl>
    <w:p w14:paraId="7CE31A29" w14:textId="77777777" w:rsidR="00B3166B" w:rsidRDefault="00B3166B" w:rsidP="00E00A27">
      <w:pPr>
        <w:pStyle w:val="Heading2"/>
        <w:rPr>
          <w:rFonts w:hint="eastAsia"/>
        </w:rPr>
      </w:pPr>
      <w:r>
        <w:t>Steps already taken to resolve dispute</w:t>
      </w:r>
    </w:p>
    <w:tbl>
      <w:tblPr>
        <w:tblStyle w:val="TableGrid"/>
        <w:tblW w:w="10068" w:type="dxa"/>
        <w:tblCellSpacing w:w="28" w:type="dxa"/>
        <w:tblInd w:w="-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68"/>
      </w:tblGrid>
      <w:tr w:rsidR="00486863" w:rsidRPr="00486863" w14:paraId="632F3607" w14:textId="77777777" w:rsidTr="00486863">
        <w:trPr>
          <w:tblCellSpacing w:w="28" w:type="dxa"/>
        </w:trPr>
        <w:tc>
          <w:tcPr>
            <w:tcW w:w="9956" w:type="dxa"/>
          </w:tcPr>
          <w:p w14:paraId="2F6F930D" w14:textId="77777777" w:rsidR="00B3166B" w:rsidRPr="00486863" w:rsidRDefault="00B3166B" w:rsidP="00E00A27">
            <w:pPr>
              <w:pStyle w:val="Heading4"/>
              <w:ind w:left="0"/>
              <w:outlineLvl w:val="3"/>
              <w:rPr>
                <w:b w:val="0"/>
                <w:color w:val="auto"/>
              </w:rPr>
            </w:pPr>
            <w:r w:rsidRPr="00486863">
              <w:rPr>
                <w:b w:val="0"/>
                <w:color w:val="auto"/>
              </w:rPr>
              <w:t>Please provide details of what steps the parties have taken to resolve the dispute, including:</w:t>
            </w:r>
          </w:p>
          <w:p w14:paraId="666932CF" w14:textId="77777777" w:rsidR="00B3166B" w:rsidRPr="00486863" w:rsidRDefault="00B3166B" w:rsidP="00E00A27">
            <w:pPr>
              <w:pStyle w:val="Heading4"/>
              <w:numPr>
                <w:ilvl w:val="0"/>
                <w:numId w:val="34"/>
              </w:numPr>
              <w:outlineLvl w:val="3"/>
              <w:rPr>
                <w:b w:val="0"/>
                <w:color w:val="auto"/>
              </w:rPr>
            </w:pPr>
            <w:r w:rsidRPr="00486863">
              <w:rPr>
                <w:b w:val="0"/>
                <w:color w:val="auto"/>
              </w:rPr>
              <w:t>the minutes of any meetings and/or correspondence between the</w:t>
            </w:r>
            <w:r w:rsidR="00E00A27" w:rsidRPr="00486863">
              <w:rPr>
                <w:b w:val="0"/>
                <w:color w:val="auto"/>
              </w:rPr>
              <w:t xml:space="preserve"> parties regarding this dispute;</w:t>
            </w:r>
          </w:p>
          <w:p w14:paraId="6CCF2E46" w14:textId="020A0756" w:rsidR="00B3166B" w:rsidRPr="00486863" w:rsidRDefault="00E00A27" w:rsidP="00E00A27">
            <w:pPr>
              <w:pStyle w:val="Heading4"/>
              <w:numPr>
                <w:ilvl w:val="0"/>
                <w:numId w:val="34"/>
              </w:numPr>
              <w:outlineLvl w:val="3"/>
              <w:rPr>
                <w:b w:val="0"/>
                <w:color w:val="auto"/>
              </w:rPr>
            </w:pPr>
            <w:r w:rsidRPr="00486863">
              <w:rPr>
                <w:b w:val="0"/>
                <w:color w:val="auto"/>
              </w:rPr>
              <w:t xml:space="preserve">an </w:t>
            </w:r>
            <w:r w:rsidR="00B3166B" w:rsidRPr="00486863">
              <w:rPr>
                <w:b w:val="0"/>
                <w:color w:val="auto"/>
              </w:rPr>
              <w:t>outline of the key ele</w:t>
            </w:r>
            <w:r w:rsidR="00486863" w:rsidRPr="00486863">
              <w:rPr>
                <w:b w:val="0"/>
                <w:color w:val="auto"/>
              </w:rPr>
              <w:t>ments where disagreements exists.</w:t>
            </w:r>
          </w:p>
        </w:tc>
      </w:tr>
      <w:tr w:rsidR="00B3166B" w14:paraId="07B0CD72" w14:textId="77777777" w:rsidTr="00486863">
        <w:trPr>
          <w:trHeight w:val="1263"/>
          <w:tblCellSpacing w:w="28" w:type="dxa"/>
        </w:trPr>
        <w:tc>
          <w:tcPr>
            <w:tcW w:w="9956" w:type="dxa"/>
            <w:tcBorders>
              <w:top w:val="single" w:sz="2" w:space="0" w:color="0069FF" w:themeColor="text2"/>
              <w:left w:val="single" w:sz="2" w:space="0" w:color="0069FF" w:themeColor="text2"/>
              <w:bottom w:val="single" w:sz="2" w:space="0" w:color="0069FF" w:themeColor="text2"/>
              <w:right w:val="single" w:sz="2" w:space="0" w:color="0069FF" w:themeColor="text2"/>
            </w:tcBorders>
          </w:tcPr>
          <w:p w14:paraId="25389B76" w14:textId="77777777" w:rsidR="00B3166B" w:rsidRPr="00137045" w:rsidRDefault="00B3166B" w:rsidP="00E00A27">
            <w:pPr>
              <w:pStyle w:val="BodyText2"/>
              <w:spacing w:before="120" w:after="120" w:line="276" w:lineRule="auto"/>
              <w:jc w:val="both"/>
              <w:rPr>
                <w:bCs/>
                <w:iCs/>
                <w:lang w:eastAsia="zh-CN"/>
              </w:rPr>
            </w:pPr>
          </w:p>
        </w:tc>
      </w:tr>
    </w:tbl>
    <w:p w14:paraId="24C63E25" w14:textId="77777777" w:rsidR="00E00A27" w:rsidRDefault="00E00A27" w:rsidP="00E26A20">
      <w:pPr>
        <w:pStyle w:val="Heading1"/>
      </w:pPr>
      <w:r>
        <w:t>APPLICANT AGREEMENT</w:t>
      </w:r>
    </w:p>
    <w:p w14:paraId="644ADFF7" w14:textId="77777777" w:rsidR="00B3166B" w:rsidRDefault="00E00A27" w:rsidP="00E00A27">
      <w:pPr>
        <w:keepLines/>
        <w:spacing w:after="120"/>
        <w:ind w:left="170"/>
      </w:pPr>
      <w:r>
        <w:t xml:space="preserve">I/we agree to comply with the requirements of the facilitation process, including the costs incurred during the process (as agreed between parties).  </w:t>
      </w:r>
    </w:p>
    <w:tbl>
      <w:tblPr>
        <w:tblStyle w:val="TableGrid"/>
        <w:tblW w:w="10065" w:type="dxa"/>
        <w:tblCellSpacing w:w="4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1685"/>
        <w:gridCol w:w="3583"/>
        <w:gridCol w:w="1094"/>
        <w:gridCol w:w="3703"/>
      </w:tblGrid>
      <w:tr w:rsidR="00E00A27" w14:paraId="3A1F2FCA" w14:textId="77777777" w:rsidTr="00486863">
        <w:trPr>
          <w:tblCellSpacing w:w="42" w:type="dxa"/>
        </w:trPr>
        <w:tc>
          <w:tcPr>
            <w:tcW w:w="1559" w:type="dxa"/>
            <w:tcBorders>
              <w:top w:val="nil"/>
              <w:left w:val="nil"/>
              <w:bottom w:val="nil"/>
              <w:right w:val="nil"/>
            </w:tcBorders>
            <w:hideMark/>
          </w:tcPr>
          <w:p w14:paraId="277EEE5C" w14:textId="77777777" w:rsidR="00E00A27" w:rsidRDefault="00E00A27" w:rsidP="001D6635">
            <w:pPr>
              <w:keepNext/>
              <w:keepLines/>
              <w:spacing w:line="276" w:lineRule="auto"/>
            </w:pPr>
            <w:r>
              <w:t>Name</w:t>
            </w:r>
          </w:p>
        </w:tc>
        <w:tc>
          <w:tcPr>
            <w:tcW w:w="3499" w:type="dxa"/>
            <w:tcBorders>
              <w:top w:val="single" w:sz="2" w:space="0" w:color="0069FF" w:themeColor="text2"/>
              <w:left w:val="single" w:sz="2" w:space="0" w:color="0069FF" w:themeColor="text2"/>
              <w:bottom w:val="single" w:sz="2" w:space="0" w:color="0069FF" w:themeColor="text2"/>
              <w:right w:val="single" w:sz="2" w:space="0" w:color="0069FF" w:themeColor="text2"/>
            </w:tcBorders>
            <w:shd w:val="clear" w:color="auto" w:fill="auto"/>
          </w:tcPr>
          <w:p w14:paraId="4B8AFAEA" w14:textId="77777777" w:rsidR="00E00A27" w:rsidRDefault="00E00A27" w:rsidP="001D6635">
            <w:pPr>
              <w:pStyle w:val="BodyText2"/>
              <w:spacing w:before="60"/>
              <w:rPr>
                <w:lang w:eastAsia="zh-CN"/>
              </w:rPr>
            </w:pPr>
          </w:p>
        </w:tc>
        <w:tc>
          <w:tcPr>
            <w:tcW w:w="1010" w:type="dxa"/>
            <w:tcBorders>
              <w:top w:val="nil"/>
              <w:left w:val="nil"/>
              <w:bottom w:val="nil"/>
              <w:right w:val="nil"/>
            </w:tcBorders>
            <w:hideMark/>
          </w:tcPr>
          <w:p w14:paraId="2DC8C564" w14:textId="77777777" w:rsidR="00E00A27" w:rsidRDefault="00E00A27" w:rsidP="001D6635">
            <w:pPr>
              <w:keepNext/>
              <w:keepLines/>
              <w:spacing w:line="276" w:lineRule="auto"/>
            </w:pPr>
            <w:r>
              <w:t>Signed</w:t>
            </w:r>
          </w:p>
        </w:tc>
        <w:tc>
          <w:tcPr>
            <w:tcW w:w="3577" w:type="dxa"/>
            <w:tcBorders>
              <w:top w:val="single" w:sz="4" w:space="0" w:color="FFFFFF" w:themeColor="background1"/>
              <w:left w:val="nil"/>
              <w:bottom w:val="single" w:sz="2" w:space="0" w:color="0069FF" w:themeColor="text2"/>
              <w:right w:val="nil"/>
            </w:tcBorders>
          </w:tcPr>
          <w:p w14:paraId="0A4953C4" w14:textId="77777777" w:rsidR="00E00A27" w:rsidRDefault="00E00A27" w:rsidP="001D6635">
            <w:pPr>
              <w:keepNext/>
              <w:keepLines/>
            </w:pPr>
          </w:p>
        </w:tc>
      </w:tr>
      <w:tr w:rsidR="00E00A27" w14:paraId="2829A371" w14:textId="77777777" w:rsidTr="00486863">
        <w:trPr>
          <w:tblCellSpacing w:w="42" w:type="dxa"/>
        </w:trPr>
        <w:tc>
          <w:tcPr>
            <w:tcW w:w="1559" w:type="dxa"/>
            <w:tcBorders>
              <w:top w:val="nil"/>
              <w:left w:val="nil"/>
              <w:bottom w:val="nil"/>
              <w:right w:val="nil"/>
            </w:tcBorders>
          </w:tcPr>
          <w:p w14:paraId="59792AF4" w14:textId="77777777" w:rsidR="00E00A27" w:rsidRDefault="00E00A27" w:rsidP="001D6635">
            <w:pPr>
              <w:keepNext/>
              <w:keepLines/>
            </w:pPr>
            <w:r>
              <w:t>Date</w:t>
            </w:r>
          </w:p>
        </w:tc>
        <w:tc>
          <w:tcPr>
            <w:tcW w:w="3499" w:type="dxa"/>
            <w:tcBorders>
              <w:top w:val="single" w:sz="2" w:space="0" w:color="0069FF" w:themeColor="text2"/>
              <w:left w:val="single" w:sz="2" w:space="0" w:color="0069FF" w:themeColor="text2"/>
              <w:bottom w:val="single" w:sz="2" w:space="0" w:color="0069FF" w:themeColor="text2"/>
              <w:right w:val="single" w:sz="2" w:space="0" w:color="0069FF" w:themeColor="text2"/>
            </w:tcBorders>
            <w:shd w:val="clear" w:color="auto" w:fill="auto"/>
          </w:tcPr>
          <w:p w14:paraId="1871B2ED" w14:textId="77777777" w:rsidR="00E00A27" w:rsidRDefault="00E00A27" w:rsidP="001D6635">
            <w:pPr>
              <w:pStyle w:val="BodyText2"/>
              <w:spacing w:before="60"/>
              <w:rPr>
                <w:lang w:eastAsia="zh-CN"/>
              </w:rPr>
            </w:pPr>
          </w:p>
        </w:tc>
        <w:tc>
          <w:tcPr>
            <w:tcW w:w="1010" w:type="dxa"/>
            <w:tcBorders>
              <w:top w:val="nil"/>
              <w:left w:val="nil"/>
              <w:bottom w:val="nil"/>
              <w:right w:val="nil"/>
            </w:tcBorders>
          </w:tcPr>
          <w:p w14:paraId="5CE9F13B" w14:textId="77777777" w:rsidR="00E00A27" w:rsidRDefault="00E00A27" w:rsidP="001D6635">
            <w:pPr>
              <w:keepNext/>
              <w:keepLines/>
            </w:pPr>
          </w:p>
        </w:tc>
        <w:tc>
          <w:tcPr>
            <w:tcW w:w="3577" w:type="dxa"/>
            <w:tcBorders>
              <w:top w:val="nil"/>
              <w:left w:val="nil"/>
              <w:bottom w:val="nil"/>
              <w:right w:val="nil"/>
            </w:tcBorders>
          </w:tcPr>
          <w:p w14:paraId="15D85B0C" w14:textId="77777777" w:rsidR="00E00A27" w:rsidRDefault="00E00A27" w:rsidP="001D6635">
            <w:pPr>
              <w:keepNext/>
              <w:keepLines/>
            </w:pPr>
          </w:p>
        </w:tc>
      </w:tr>
    </w:tbl>
    <w:p w14:paraId="606FF5D9" w14:textId="77777777" w:rsidR="00E00A27" w:rsidRPr="00E00A27" w:rsidRDefault="00E00A27" w:rsidP="00E00A27">
      <w:pPr>
        <w:pStyle w:val="Blank"/>
      </w:pPr>
    </w:p>
    <w:tbl>
      <w:tblPr>
        <w:tblStyle w:val="TableGrid"/>
        <w:tblW w:w="10065" w:type="dxa"/>
        <w:tblCellSpacing w:w="4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1685"/>
        <w:gridCol w:w="3583"/>
        <w:gridCol w:w="1094"/>
        <w:gridCol w:w="3703"/>
      </w:tblGrid>
      <w:tr w:rsidR="00E00A27" w14:paraId="5068459E" w14:textId="77777777" w:rsidTr="00486863">
        <w:trPr>
          <w:tblCellSpacing w:w="42" w:type="dxa"/>
        </w:trPr>
        <w:tc>
          <w:tcPr>
            <w:tcW w:w="1559" w:type="dxa"/>
            <w:tcBorders>
              <w:top w:val="nil"/>
              <w:left w:val="nil"/>
              <w:bottom w:val="nil"/>
              <w:right w:val="nil"/>
            </w:tcBorders>
            <w:hideMark/>
          </w:tcPr>
          <w:p w14:paraId="423770D4" w14:textId="77777777" w:rsidR="00E00A27" w:rsidRDefault="00E00A27" w:rsidP="001D6635">
            <w:pPr>
              <w:keepNext/>
              <w:keepLines/>
              <w:spacing w:line="276" w:lineRule="auto"/>
            </w:pPr>
            <w:r>
              <w:t>Name</w:t>
            </w:r>
          </w:p>
        </w:tc>
        <w:tc>
          <w:tcPr>
            <w:tcW w:w="3499" w:type="dxa"/>
            <w:tcBorders>
              <w:top w:val="single" w:sz="2" w:space="0" w:color="0069FF" w:themeColor="text2"/>
              <w:left w:val="single" w:sz="2" w:space="0" w:color="0069FF" w:themeColor="text2"/>
              <w:bottom w:val="single" w:sz="2" w:space="0" w:color="0069FF" w:themeColor="text2"/>
              <w:right w:val="single" w:sz="2" w:space="0" w:color="0069FF" w:themeColor="text2"/>
            </w:tcBorders>
            <w:shd w:val="clear" w:color="auto" w:fill="auto"/>
          </w:tcPr>
          <w:p w14:paraId="63F05D8A" w14:textId="77777777" w:rsidR="00E00A27" w:rsidRDefault="00E00A27" w:rsidP="001D6635">
            <w:pPr>
              <w:pStyle w:val="BodyText2"/>
              <w:spacing w:before="60"/>
              <w:rPr>
                <w:lang w:eastAsia="zh-CN"/>
              </w:rPr>
            </w:pPr>
          </w:p>
        </w:tc>
        <w:tc>
          <w:tcPr>
            <w:tcW w:w="1010" w:type="dxa"/>
            <w:tcBorders>
              <w:top w:val="nil"/>
              <w:left w:val="nil"/>
              <w:bottom w:val="nil"/>
              <w:right w:val="nil"/>
            </w:tcBorders>
            <w:hideMark/>
          </w:tcPr>
          <w:p w14:paraId="17415FE3" w14:textId="77777777" w:rsidR="00E00A27" w:rsidRDefault="00E00A27" w:rsidP="001D6635">
            <w:pPr>
              <w:keepNext/>
              <w:keepLines/>
              <w:spacing w:line="276" w:lineRule="auto"/>
            </w:pPr>
            <w:r>
              <w:t>Signed</w:t>
            </w:r>
          </w:p>
        </w:tc>
        <w:tc>
          <w:tcPr>
            <w:tcW w:w="3577" w:type="dxa"/>
            <w:tcBorders>
              <w:top w:val="single" w:sz="4" w:space="0" w:color="FFFFFF" w:themeColor="background1"/>
              <w:left w:val="nil"/>
              <w:bottom w:val="single" w:sz="2" w:space="0" w:color="0069FF" w:themeColor="text2"/>
              <w:right w:val="nil"/>
            </w:tcBorders>
          </w:tcPr>
          <w:p w14:paraId="42083865" w14:textId="77777777" w:rsidR="00E00A27" w:rsidRDefault="00E00A27" w:rsidP="001D6635">
            <w:pPr>
              <w:keepNext/>
              <w:keepLines/>
            </w:pPr>
          </w:p>
        </w:tc>
      </w:tr>
      <w:tr w:rsidR="00E00A27" w14:paraId="20FAF467" w14:textId="77777777" w:rsidTr="00486863">
        <w:trPr>
          <w:tblCellSpacing w:w="42" w:type="dxa"/>
        </w:trPr>
        <w:tc>
          <w:tcPr>
            <w:tcW w:w="1559" w:type="dxa"/>
            <w:tcBorders>
              <w:top w:val="nil"/>
              <w:left w:val="nil"/>
              <w:bottom w:val="nil"/>
              <w:right w:val="nil"/>
            </w:tcBorders>
          </w:tcPr>
          <w:p w14:paraId="4B43B0D0" w14:textId="77777777" w:rsidR="00E00A27" w:rsidRDefault="00E00A27" w:rsidP="001D6635">
            <w:pPr>
              <w:keepNext/>
              <w:keepLines/>
            </w:pPr>
            <w:r>
              <w:t>Date</w:t>
            </w:r>
          </w:p>
        </w:tc>
        <w:tc>
          <w:tcPr>
            <w:tcW w:w="3499" w:type="dxa"/>
            <w:tcBorders>
              <w:top w:val="single" w:sz="2" w:space="0" w:color="0069FF" w:themeColor="text2"/>
              <w:left w:val="single" w:sz="2" w:space="0" w:color="0069FF" w:themeColor="text2"/>
              <w:bottom w:val="single" w:sz="2" w:space="0" w:color="0069FF" w:themeColor="text2"/>
              <w:right w:val="single" w:sz="2" w:space="0" w:color="0069FF" w:themeColor="text2"/>
            </w:tcBorders>
            <w:shd w:val="clear" w:color="auto" w:fill="auto"/>
          </w:tcPr>
          <w:p w14:paraId="7EE30369" w14:textId="77777777" w:rsidR="00E00A27" w:rsidRDefault="00E00A27" w:rsidP="001D6635">
            <w:pPr>
              <w:pStyle w:val="BodyText2"/>
              <w:spacing w:before="60"/>
              <w:rPr>
                <w:lang w:eastAsia="zh-CN"/>
              </w:rPr>
            </w:pPr>
          </w:p>
        </w:tc>
        <w:tc>
          <w:tcPr>
            <w:tcW w:w="1010" w:type="dxa"/>
            <w:tcBorders>
              <w:top w:val="nil"/>
              <w:left w:val="nil"/>
              <w:bottom w:val="nil"/>
              <w:right w:val="nil"/>
            </w:tcBorders>
          </w:tcPr>
          <w:p w14:paraId="6606C9E7" w14:textId="77777777" w:rsidR="00E00A27" w:rsidRDefault="00E00A27" w:rsidP="001D6635">
            <w:pPr>
              <w:keepNext/>
              <w:keepLines/>
            </w:pPr>
          </w:p>
        </w:tc>
        <w:tc>
          <w:tcPr>
            <w:tcW w:w="3577" w:type="dxa"/>
            <w:tcBorders>
              <w:top w:val="nil"/>
              <w:left w:val="nil"/>
              <w:bottom w:val="nil"/>
              <w:right w:val="nil"/>
            </w:tcBorders>
          </w:tcPr>
          <w:p w14:paraId="2D7C9F60" w14:textId="77777777" w:rsidR="00E00A27" w:rsidRDefault="00E00A27" w:rsidP="001D6635">
            <w:pPr>
              <w:keepNext/>
              <w:keepLines/>
            </w:pPr>
          </w:p>
        </w:tc>
      </w:tr>
    </w:tbl>
    <w:bookmarkEnd w:id="0"/>
    <w:p w14:paraId="567ED4AE" w14:textId="77777777" w:rsidR="00E00A27" w:rsidRDefault="00E00A27" w:rsidP="00E26A20">
      <w:pPr>
        <w:pStyle w:val="Heading1"/>
      </w:pPr>
      <w:r>
        <w:t>CONDITIONS</w:t>
      </w:r>
    </w:p>
    <w:p w14:paraId="5AB1F911" w14:textId="77777777" w:rsidR="00E00A27" w:rsidRDefault="00E00A27" w:rsidP="00E26A20">
      <w:pPr>
        <w:pStyle w:val="ListNumber"/>
        <w:tabs>
          <w:tab w:val="clear" w:pos="357"/>
        </w:tabs>
        <w:ind w:left="527"/>
      </w:pPr>
      <w:r>
        <w:t xml:space="preserve">Engineering New Zealand will assess this application. If the relevant criteria have not been met, Engineering New Zealand may not accept this application. If this occurs, Engineering New Zealand will provide recommendations for how parties may be able to address their concerns, other avenues available where appropriate, and/or what steps need to be taken before the application will be considered. </w:t>
      </w:r>
    </w:p>
    <w:p w14:paraId="78ACE38E" w14:textId="77777777" w:rsidR="00E00A27" w:rsidRDefault="00E00A27" w:rsidP="00E26A20">
      <w:pPr>
        <w:pStyle w:val="ListNumber"/>
        <w:tabs>
          <w:tab w:val="clear" w:pos="357"/>
        </w:tabs>
        <w:ind w:left="527"/>
      </w:pPr>
      <w:r>
        <w:t>The named parties on this application agree to meet the costs incurred by the facilitator in relation to this process (to be agreed between parties prior to process commencing).</w:t>
      </w:r>
    </w:p>
    <w:p w14:paraId="1BA2AB62" w14:textId="77777777" w:rsidR="00E00A27" w:rsidRDefault="00E00A27" w:rsidP="00E26A20">
      <w:pPr>
        <w:pStyle w:val="ListNumber"/>
        <w:tabs>
          <w:tab w:val="clear" w:pos="357"/>
        </w:tabs>
        <w:ind w:left="527"/>
      </w:pPr>
      <w:r>
        <w:t>The costs incurred by the engineers involved in this process will be met by the engineers’ clients.</w:t>
      </w:r>
    </w:p>
    <w:p w14:paraId="4A959E8D" w14:textId="77777777" w:rsidR="00E00A27" w:rsidRDefault="00E00A27" w:rsidP="00E26A20">
      <w:pPr>
        <w:pStyle w:val="ListNumber"/>
        <w:tabs>
          <w:tab w:val="clear" w:pos="357"/>
        </w:tabs>
        <w:ind w:left="527"/>
      </w:pPr>
      <w:r>
        <w:lastRenderedPageBreak/>
        <w:t>Engineering New Zealand is not responsible for any act, omission or misconduct in connection with this process.</w:t>
      </w:r>
    </w:p>
    <w:p w14:paraId="68F059CB" w14:textId="77777777" w:rsidR="00E00A27" w:rsidRDefault="00E00A27" w:rsidP="00E26A20">
      <w:pPr>
        <w:pStyle w:val="ListNumber"/>
        <w:tabs>
          <w:tab w:val="clear" w:pos="357"/>
        </w:tabs>
        <w:ind w:left="527"/>
      </w:pPr>
      <w:r>
        <w:t xml:space="preserve">If any of the parties involved raises objections to the appointment of any </w:t>
      </w:r>
      <w:proofErr w:type="gramStart"/>
      <w:r>
        <w:t>particular facilitator</w:t>
      </w:r>
      <w:proofErr w:type="gramEnd"/>
      <w:r>
        <w:t xml:space="preserve">, including where a perceived or actual conflict of interest in identified, Engineering New Zealand will provide a recommendation for another facilitator.  </w:t>
      </w:r>
    </w:p>
    <w:sectPr w:rsidR="00E00A27" w:rsidSect="00486863">
      <w:footerReference w:type="default" r:id="rId9"/>
      <w:headerReference w:type="first" r:id="rId10"/>
      <w:footerReference w:type="first" r:id="rId11"/>
      <w:pgSz w:w="11906" w:h="16838" w:code="9"/>
      <w:pgMar w:top="1418" w:right="964" w:bottom="1134" w:left="964"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CFF41D" w14:textId="77777777" w:rsidR="00881231" w:rsidRDefault="00881231" w:rsidP="009A74F2">
      <w:r>
        <w:separator/>
      </w:r>
    </w:p>
  </w:endnote>
  <w:endnote w:type="continuationSeparator" w:id="0">
    <w:p w14:paraId="2DC770E2" w14:textId="77777777" w:rsidR="00881231" w:rsidRDefault="00881231" w:rsidP="009A7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Arial Bold">
    <w:altName w:val="Arial"/>
    <w:panose1 w:val="020B0704020202020204"/>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bold">
    <w:altName w:val="Cambria"/>
    <w:panose1 w:val="020F070203040403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4169BE" w14:textId="23AEB182" w:rsidR="00281E7E" w:rsidRPr="00AA723D" w:rsidRDefault="0027400A" w:rsidP="00E00A27">
    <w:pPr>
      <w:pStyle w:val="Footer"/>
      <w:tabs>
        <w:tab w:val="clear" w:pos="4513"/>
        <w:tab w:val="clear" w:pos="9026"/>
        <w:tab w:val="right" w:pos="9781"/>
      </w:tabs>
      <w:jc w:val="left"/>
      <w:rPr>
        <w:b/>
      </w:rPr>
    </w:pPr>
    <w:r>
      <w:t>Engineering New Zealand</w:t>
    </w:r>
    <w:r w:rsidR="00281E7E">
      <w:t xml:space="preserve"> </w:t>
    </w:r>
    <w:r w:rsidR="008D3DEE" w:rsidRPr="00E00A27">
      <w:rPr>
        <w:spacing w:val="20"/>
      </w:rPr>
      <w:t>::</w:t>
    </w:r>
    <w:r w:rsidR="00E00A27">
      <w:t xml:space="preserve"> may 2018</w:t>
    </w:r>
    <w:r w:rsidR="008D3DEE">
      <w:rPr>
        <w:lang w:val="en-GB"/>
      </w:rPr>
      <w:tab/>
    </w:r>
    <w:r w:rsidR="00AA723D" w:rsidRPr="009A7E3D">
      <w:rPr>
        <w:b/>
        <w:szCs w:val="16"/>
        <w:lang w:val="en-GB"/>
      </w:rPr>
      <w:t>Page</w:t>
    </w:r>
    <w:r w:rsidR="00281E7E" w:rsidRPr="009A7E3D">
      <w:rPr>
        <w:b/>
        <w:color w:val="0085CA"/>
        <w:szCs w:val="16"/>
        <w:lang w:val="en-GB"/>
      </w:rPr>
      <w:t xml:space="preserve"> </w:t>
    </w:r>
    <w:r w:rsidR="00281E7E" w:rsidRPr="009A7E3D">
      <w:rPr>
        <w:b/>
        <w:szCs w:val="16"/>
      </w:rPr>
      <w:fldChar w:fldCharType="begin"/>
    </w:r>
    <w:r w:rsidR="00281E7E" w:rsidRPr="009A7E3D">
      <w:rPr>
        <w:b/>
        <w:szCs w:val="16"/>
      </w:rPr>
      <w:instrText xml:space="preserve"> PAGE </w:instrText>
    </w:r>
    <w:r w:rsidR="00281E7E" w:rsidRPr="009A7E3D">
      <w:rPr>
        <w:b/>
        <w:szCs w:val="16"/>
      </w:rPr>
      <w:fldChar w:fldCharType="separate"/>
    </w:r>
    <w:r w:rsidR="004976AB">
      <w:rPr>
        <w:b/>
        <w:szCs w:val="16"/>
      </w:rPr>
      <w:t>3</w:t>
    </w:r>
    <w:r w:rsidR="00281E7E" w:rsidRPr="009A7E3D">
      <w:rPr>
        <w:b/>
        <w:szCs w:val="16"/>
      </w:rPr>
      <w:fldChar w:fldCharType="end"/>
    </w:r>
    <w:r w:rsidR="00AA723D" w:rsidRPr="009A7E3D">
      <w:rPr>
        <w:b/>
        <w:szCs w:val="16"/>
      </w:rPr>
      <w:t xml:space="preserve"> of </w:t>
    </w:r>
    <w:r w:rsidR="00E15AF9">
      <w:rPr>
        <w:b/>
        <w:szCs w:val="16"/>
      </w:rPr>
      <w:fldChar w:fldCharType="begin"/>
    </w:r>
    <w:r w:rsidR="00E15AF9">
      <w:rPr>
        <w:b/>
        <w:szCs w:val="16"/>
      </w:rPr>
      <w:instrText xml:space="preserve"> NUMPAGES   \* MERGEFORMAT </w:instrText>
    </w:r>
    <w:r w:rsidR="00E15AF9">
      <w:rPr>
        <w:b/>
        <w:szCs w:val="16"/>
      </w:rPr>
      <w:fldChar w:fldCharType="separate"/>
    </w:r>
    <w:r w:rsidR="004976AB">
      <w:rPr>
        <w:b/>
        <w:szCs w:val="16"/>
      </w:rPr>
      <w:t>3</w:t>
    </w:r>
    <w:r w:rsidR="00E15AF9">
      <w:rPr>
        <w:b/>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3DEC40" w14:textId="1270D9BE" w:rsidR="00E00A27" w:rsidRPr="00AA723D" w:rsidRDefault="00E00A27" w:rsidP="00E00A27">
    <w:pPr>
      <w:pStyle w:val="Footer"/>
      <w:tabs>
        <w:tab w:val="clear" w:pos="4513"/>
        <w:tab w:val="clear" w:pos="9026"/>
        <w:tab w:val="right" w:pos="9781"/>
      </w:tabs>
      <w:jc w:val="left"/>
      <w:rPr>
        <w:b/>
      </w:rPr>
    </w:pPr>
    <w:r>
      <w:t xml:space="preserve">Engineering New Zealand </w:t>
    </w:r>
    <w:r w:rsidRPr="00E00A27">
      <w:rPr>
        <w:spacing w:val="20"/>
      </w:rPr>
      <w:t>::</w:t>
    </w:r>
    <w:r>
      <w:t xml:space="preserve"> may 2018</w:t>
    </w:r>
    <w:r>
      <w:rPr>
        <w:lang w:val="en-GB"/>
      </w:rPr>
      <w:tab/>
    </w:r>
    <w:r w:rsidRPr="009A7E3D">
      <w:rPr>
        <w:b/>
        <w:szCs w:val="16"/>
        <w:lang w:val="en-GB"/>
      </w:rPr>
      <w:t>Page</w:t>
    </w:r>
    <w:r w:rsidRPr="009A7E3D">
      <w:rPr>
        <w:b/>
        <w:color w:val="0085CA"/>
        <w:szCs w:val="16"/>
        <w:lang w:val="en-GB"/>
      </w:rPr>
      <w:t xml:space="preserve"> </w:t>
    </w:r>
    <w:r w:rsidRPr="009A7E3D">
      <w:rPr>
        <w:b/>
        <w:szCs w:val="16"/>
      </w:rPr>
      <w:fldChar w:fldCharType="begin"/>
    </w:r>
    <w:r w:rsidRPr="009A7E3D">
      <w:rPr>
        <w:b/>
        <w:szCs w:val="16"/>
      </w:rPr>
      <w:instrText xml:space="preserve"> PAGE </w:instrText>
    </w:r>
    <w:r w:rsidRPr="009A7E3D">
      <w:rPr>
        <w:b/>
        <w:szCs w:val="16"/>
      </w:rPr>
      <w:fldChar w:fldCharType="separate"/>
    </w:r>
    <w:r w:rsidR="004976AB">
      <w:rPr>
        <w:b/>
        <w:szCs w:val="16"/>
      </w:rPr>
      <w:t>1</w:t>
    </w:r>
    <w:r w:rsidRPr="009A7E3D">
      <w:rPr>
        <w:b/>
        <w:szCs w:val="16"/>
      </w:rPr>
      <w:fldChar w:fldCharType="end"/>
    </w:r>
    <w:r w:rsidRPr="009A7E3D">
      <w:rPr>
        <w:b/>
        <w:szCs w:val="16"/>
      </w:rPr>
      <w:t xml:space="preserve"> of </w:t>
    </w:r>
    <w:r>
      <w:rPr>
        <w:b/>
        <w:szCs w:val="16"/>
      </w:rPr>
      <w:fldChar w:fldCharType="begin"/>
    </w:r>
    <w:r>
      <w:rPr>
        <w:b/>
        <w:szCs w:val="16"/>
      </w:rPr>
      <w:instrText xml:space="preserve"> NUMPAGES   \* MERGEFORMAT </w:instrText>
    </w:r>
    <w:r>
      <w:rPr>
        <w:b/>
        <w:szCs w:val="16"/>
      </w:rPr>
      <w:fldChar w:fldCharType="separate"/>
    </w:r>
    <w:r w:rsidR="004976AB">
      <w:rPr>
        <w:b/>
        <w:szCs w:val="16"/>
      </w:rPr>
      <w:t>3</w:t>
    </w:r>
    <w:r>
      <w:rPr>
        <w:b/>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C5393A" w14:textId="77777777" w:rsidR="00881231" w:rsidRDefault="00881231" w:rsidP="009A74F2">
      <w:r>
        <w:separator/>
      </w:r>
    </w:p>
  </w:footnote>
  <w:footnote w:type="continuationSeparator" w:id="0">
    <w:p w14:paraId="230855CE" w14:textId="77777777" w:rsidR="00881231" w:rsidRDefault="00881231" w:rsidP="009A74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8AF2F9" w14:textId="77777777" w:rsidR="00C06F6A" w:rsidRPr="00E00A27" w:rsidRDefault="005221AD" w:rsidP="00B3166B">
    <w:pPr>
      <w:pStyle w:val="DocumentHeading"/>
      <w:spacing w:before="360" w:line="240" w:lineRule="auto"/>
      <w:ind w:left="170"/>
      <w:rPr>
        <w:b/>
        <w:sz w:val="46"/>
        <w:szCs w:val="46"/>
      </w:rPr>
    </w:pPr>
    <w:r w:rsidRPr="00E00A27">
      <w:rPr>
        <w:b/>
        <w:noProof/>
        <w:sz w:val="46"/>
        <w:szCs w:val="46"/>
        <w:lang w:val="en-US" w:eastAsia="zh-CN"/>
      </w:rPr>
      <w:drawing>
        <wp:anchor distT="0" distB="0" distL="114300" distR="114300" simplePos="0" relativeHeight="251658240" behindDoc="1" locked="0" layoutInCell="1" allowOverlap="1" wp14:anchorId="31E01AB0" wp14:editId="7D6C9A3D">
          <wp:simplePos x="0" y="0"/>
          <wp:positionH relativeFrom="column">
            <wp:posOffset>5265704</wp:posOffset>
          </wp:positionH>
          <wp:positionV relativeFrom="paragraph">
            <wp:posOffset>-97154</wp:posOffset>
          </wp:positionV>
          <wp:extent cx="1101624" cy="1072794"/>
          <wp:effectExtent l="0" t="4763"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Z_Logo_Icon_RGB-screen.png"/>
                  <pic:cNvPicPr/>
                </pic:nvPicPr>
                <pic:blipFill>
                  <a:blip r:embed="rId1">
                    <a:extLst>
                      <a:ext uri="{28A0092B-C50C-407E-A947-70E740481C1C}">
                        <a14:useLocalDpi xmlns:a14="http://schemas.microsoft.com/office/drawing/2010/main" val="0"/>
                      </a:ext>
                    </a:extLst>
                  </a:blip>
                  <a:stretch>
                    <a:fillRect/>
                  </a:stretch>
                </pic:blipFill>
                <pic:spPr>
                  <a:xfrm rot="5400000" flipH="1" flipV="1">
                    <a:off x="0" y="0"/>
                    <a:ext cx="1108212" cy="1079210"/>
                  </a:xfrm>
                  <a:prstGeom prst="rect">
                    <a:avLst/>
                  </a:prstGeom>
                </pic:spPr>
              </pic:pic>
            </a:graphicData>
          </a:graphic>
          <wp14:sizeRelH relativeFrom="page">
            <wp14:pctWidth>0</wp14:pctWidth>
          </wp14:sizeRelH>
          <wp14:sizeRelV relativeFrom="page">
            <wp14:pctHeight>0</wp14:pctHeight>
          </wp14:sizeRelV>
        </wp:anchor>
      </w:drawing>
    </w:r>
    <w:r w:rsidR="00B3166B" w:rsidRPr="00E00A27">
      <w:rPr>
        <w:b/>
        <w:noProof/>
        <w:sz w:val="46"/>
        <w:szCs w:val="46"/>
        <w:lang w:val="en-US" w:eastAsia="zh-CN"/>
      </w:rPr>
      <w:t xml:space="preserve">SEISMIC ASSESSMENT </w:t>
    </w:r>
    <w:r w:rsidR="00B3166B" w:rsidRPr="00E00A27">
      <w:rPr>
        <w:b/>
        <w:noProof/>
        <w:sz w:val="46"/>
        <w:szCs w:val="46"/>
        <w:lang w:val="en-US" w:eastAsia="zh-CN"/>
      </w:rPr>
      <w:br/>
      <w:t>RECONCILIATION PROGRAMME</w:t>
    </w:r>
  </w:p>
  <w:p w14:paraId="08982D2D" w14:textId="77777777" w:rsidR="00C06F6A" w:rsidRPr="00D90204" w:rsidRDefault="00C06F6A" w:rsidP="00B3166B">
    <w:pPr>
      <w:pStyle w:val="DocumentSubheading"/>
      <w:pBdr>
        <w:bottom w:val="single" w:sz="24" w:space="1" w:color="0069FF" w:themeColor="text2"/>
      </w:pBdr>
      <w:spacing w:before="120" w:line="240" w:lineRule="auto"/>
      <w:ind w:left="170" w:right="1559"/>
      <w:rPr>
        <w:sz w:val="44"/>
        <w:szCs w:val="44"/>
      </w:rPr>
    </w:pPr>
    <w:r w:rsidRPr="00D90204">
      <w:rPr>
        <w:sz w:val="44"/>
        <w:szCs w:val="44"/>
      </w:rPr>
      <w:t>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01D0EBD2"/>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3DE29838"/>
    <w:lvl w:ilvl="0">
      <w:start w:val="1"/>
      <w:numFmt w:val="bullet"/>
      <w:pStyle w:val="ListBullet4"/>
      <w:lvlText w:val=""/>
      <w:lvlJc w:val="left"/>
      <w:pPr>
        <w:tabs>
          <w:tab w:val="num" w:pos="1209"/>
        </w:tabs>
        <w:ind w:left="1209" w:hanging="360"/>
      </w:pPr>
      <w:rPr>
        <w:rFonts w:ascii="Symbol" w:hAnsi="Symbol" w:hint="default"/>
      </w:rPr>
    </w:lvl>
  </w:abstractNum>
  <w:abstractNum w:abstractNumId="2" w15:restartNumberingAfterBreak="0">
    <w:nsid w:val="FFFFFF89"/>
    <w:multiLevelType w:val="singleLevel"/>
    <w:tmpl w:val="1982E45E"/>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4F7D58"/>
    <w:multiLevelType w:val="hybridMultilevel"/>
    <w:tmpl w:val="E94A448A"/>
    <w:lvl w:ilvl="0" w:tplc="08090005">
      <w:start w:val="1"/>
      <w:numFmt w:val="bullet"/>
      <w:lvlText w:val=""/>
      <w:lvlJc w:val="left"/>
      <w:pPr>
        <w:ind w:left="1571" w:hanging="360"/>
      </w:pPr>
      <w:rPr>
        <w:rFonts w:ascii="Wingdings" w:hAnsi="Wingdings" w:hint="default"/>
        <w:color w:val="auto"/>
        <w:sz w:val="24"/>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4" w15:restartNumberingAfterBreak="0">
    <w:nsid w:val="035173DD"/>
    <w:multiLevelType w:val="hybridMultilevel"/>
    <w:tmpl w:val="7506F74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045972E6"/>
    <w:multiLevelType w:val="multilevel"/>
    <w:tmpl w:val="B7802A9E"/>
    <w:lvl w:ilvl="0">
      <w:start w:val="1"/>
      <w:numFmt w:val="bullet"/>
      <w:pStyle w:val="TableBullets1"/>
      <w:lvlText w:val=""/>
      <w:lvlJc w:val="left"/>
      <w:pPr>
        <w:tabs>
          <w:tab w:val="num" w:pos="357"/>
        </w:tabs>
        <w:ind w:left="357" w:hanging="357"/>
      </w:pPr>
      <w:rPr>
        <w:rFonts w:ascii="Symbol" w:hAnsi="Symbol" w:hint="default"/>
      </w:rPr>
    </w:lvl>
    <w:lvl w:ilvl="1">
      <w:start w:val="1"/>
      <w:numFmt w:val="bullet"/>
      <w:pStyle w:val="TableBullets2"/>
      <w:lvlText w:val="o"/>
      <w:lvlJc w:val="left"/>
      <w:pPr>
        <w:tabs>
          <w:tab w:val="num" w:pos="714"/>
        </w:tabs>
        <w:ind w:left="714" w:hanging="357"/>
      </w:pPr>
      <w:rPr>
        <w:rFonts w:ascii="Courier New" w:hAnsi="Courier New" w:hint="default"/>
      </w:rPr>
    </w:lvl>
    <w:lvl w:ilvl="2">
      <w:start w:val="1"/>
      <w:numFmt w:val="none"/>
      <w:pStyle w:val="TableBullets3"/>
      <w:lvlText w:val="–"/>
      <w:lvlJc w:val="left"/>
      <w:pPr>
        <w:tabs>
          <w:tab w:val="num" w:pos="1072"/>
        </w:tabs>
        <w:ind w:left="1072" w:hanging="358"/>
      </w:pPr>
      <w:rPr>
        <w:rFont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A6D2988"/>
    <w:multiLevelType w:val="multilevel"/>
    <w:tmpl w:val="E188C63A"/>
    <w:lvl w:ilvl="0">
      <w:start w:val="1"/>
      <w:numFmt w:val="decimal"/>
      <w:pStyle w:val="TableNumbers1"/>
      <w:lvlText w:val="%1."/>
      <w:lvlJc w:val="left"/>
      <w:pPr>
        <w:tabs>
          <w:tab w:val="num" w:pos="357"/>
        </w:tabs>
        <w:ind w:left="357" w:hanging="357"/>
      </w:pPr>
      <w:rPr>
        <w:rFonts w:hint="default"/>
      </w:rPr>
    </w:lvl>
    <w:lvl w:ilvl="1">
      <w:start w:val="1"/>
      <w:numFmt w:val="decimal"/>
      <w:pStyle w:val="TableNumbers2"/>
      <w:lvlText w:val="%1.%2"/>
      <w:lvlJc w:val="left"/>
      <w:pPr>
        <w:tabs>
          <w:tab w:val="num" w:pos="794"/>
        </w:tabs>
        <w:ind w:left="794" w:hanging="437"/>
      </w:pPr>
      <w:rPr>
        <w:rFonts w:hint="default"/>
      </w:rPr>
    </w:lvl>
    <w:lvl w:ilvl="2">
      <w:start w:val="1"/>
      <w:numFmt w:val="decimal"/>
      <w:pStyle w:val="TableNumbers3"/>
      <w:lvlText w:val="%1.%2.%3"/>
      <w:lvlJc w:val="left"/>
      <w:pPr>
        <w:tabs>
          <w:tab w:val="num" w:pos="1361"/>
        </w:tabs>
        <w:ind w:left="1361" w:hanging="567"/>
      </w:pPr>
      <w:rPr>
        <w:rFonts w:hint="default"/>
      </w:rPr>
    </w:lvl>
    <w:lvl w:ilvl="3">
      <w:start w:val="1"/>
      <w:numFmt w:val="decimal"/>
      <w:lvlText w:val="%1.%2.%3.%4."/>
      <w:lvlJc w:val="left"/>
      <w:pPr>
        <w:tabs>
          <w:tab w:val="num" w:pos="2665"/>
        </w:tabs>
        <w:ind w:left="2665" w:hanging="998"/>
      </w:pPr>
      <w:rPr>
        <w:rFonts w:hint="default"/>
      </w:rPr>
    </w:lvl>
    <w:lvl w:ilvl="4">
      <w:start w:val="1"/>
      <w:numFmt w:val="decimal"/>
      <w:lvlText w:val="%1.%2.%3.%4.%5."/>
      <w:lvlJc w:val="left"/>
      <w:pPr>
        <w:tabs>
          <w:tab w:val="num" w:pos="2665"/>
        </w:tabs>
        <w:ind w:left="2665" w:hanging="998"/>
      </w:pPr>
      <w:rPr>
        <w:rFonts w:hint="default"/>
      </w:rPr>
    </w:lvl>
    <w:lvl w:ilvl="5">
      <w:start w:val="1"/>
      <w:numFmt w:val="decimal"/>
      <w:lvlText w:val="%1.%2.%3.%4.%5.%6."/>
      <w:lvlJc w:val="left"/>
      <w:pPr>
        <w:tabs>
          <w:tab w:val="num" w:pos="2665"/>
        </w:tabs>
        <w:ind w:left="2665" w:hanging="998"/>
      </w:pPr>
      <w:rPr>
        <w:rFonts w:hint="default"/>
      </w:rPr>
    </w:lvl>
    <w:lvl w:ilvl="6">
      <w:start w:val="1"/>
      <w:numFmt w:val="decimal"/>
      <w:lvlText w:val="%1.%2.%3.%4.%5.%6.%7."/>
      <w:lvlJc w:val="left"/>
      <w:pPr>
        <w:tabs>
          <w:tab w:val="num" w:pos="2665"/>
        </w:tabs>
        <w:ind w:left="2665" w:hanging="998"/>
      </w:pPr>
      <w:rPr>
        <w:rFonts w:hint="default"/>
      </w:rPr>
    </w:lvl>
    <w:lvl w:ilvl="7">
      <w:start w:val="1"/>
      <w:numFmt w:val="decimal"/>
      <w:lvlText w:val="%1.%2.%3.%4.%5.%6.%7.%8."/>
      <w:lvlJc w:val="left"/>
      <w:pPr>
        <w:tabs>
          <w:tab w:val="num" w:pos="2665"/>
        </w:tabs>
        <w:ind w:left="2665" w:hanging="998"/>
      </w:pPr>
      <w:rPr>
        <w:rFonts w:hint="default"/>
      </w:rPr>
    </w:lvl>
    <w:lvl w:ilvl="8">
      <w:start w:val="1"/>
      <w:numFmt w:val="decimal"/>
      <w:lvlText w:val="%1.%2.%3.%4.%5.%6.%7.%8.%9."/>
      <w:lvlJc w:val="left"/>
      <w:pPr>
        <w:tabs>
          <w:tab w:val="num" w:pos="2665"/>
        </w:tabs>
        <w:ind w:left="2665" w:hanging="998"/>
      </w:pPr>
      <w:rPr>
        <w:rFonts w:hint="default"/>
      </w:rPr>
    </w:lvl>
  </w:abstractNum>
  <w:abstractNum w:abstractNumId="7" w15:restartNumberingAfterBreak="0">
    <w:nsid w:val="194B7D63"/>
    <w:multiLevelType w:val="multilevel"/>
    <w:tmpl w:val="C6D2D92E"/>
    <w:styleLink w:val="Numbers"/>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510"/>
        </w:tabs>
        <w:ind w:left="510" w:hanging="226"/>
      </w:pPr>
      <w:rPr>
        <w:rFonts w:hint="default"/>
      </w:rPr>
    </w:lvl>
    <w:lvl w:ilvl="2">
      <w:start w:val="1"/>
      <w:numFmt w:val="bullet"/>
      <w:lvlText w:val="–"/>
      <w:lvlJc w:val="left"/>
      <w:pPr>
        <w:tabs>
          <w:tab w:val="num" w:pos="737"/>
        </w:tabs>
        <w:ind w:left="737" w:hanging="227"/>
      </w:pPr>
      <w:rPr>
        <w:rFonts w:ascii="Calibri" w:hAnsi="Calibri" w:hint="default"/>
      </w:rPr>
    </w:lvl>
    <w:lvl w:ilvl="3">
      <w:start w:val="1"/>
      <w:numFmt w:val="decimal"/>
      <w:lvlText w:val="%4."/>
      <w:lvlJc w:val="left"/>
      <w:pPr>
        <w:tabs>
          <w:tab w:val="num" w:pos="1079"/>
        </w:tabs>
        <w:ind w:left="1136" w:hanging="284"/>
      </w:pPr>
      <w:rPr>
        <w:rFonts w:hint="default"/>
      </w:rPr>
    </w:lvl>
    <w:lvl w:ilvl="4">
      <w:start w:val="1"/>
      <w:numFmt w:val="lowerLetter"/>
      <w:lvlText w:val="%5."/>
      <w:lvlJc w:val="left"/>
      <w:pPr>
        <w:tabs>
          <w:tab w:val="num" w:pos="1363"/>
        </w:tabs>
        <w:ind w:left="1420" w:hanging="284"/>
      </w:pPr>
      <w:rPr>
        <w:rFonts w:hint="default"/>
      </w:rPr>
    </w:lvl>
    <w:lvl w:ilvl="5">
      <w:start w:val="1"/>
      <w:numFmt w:val="lowerRoman"/>
      <w:lvlText w:val="%6."/>
      <w:lvlJc w:val="right"/>
      <w:pPr>
        <w:tabs>
          <w:tab w:val="num" w:pos="1647"/>
        </w:tabs>
        <w:ind w:left="1704" w:hanging="284"/>
      </w:pPr>
      <w:rPr>
        <w:rFonts w:hint="default"/>
      </w:rPr>
    </w:lvl>
    <w:lvl w:ilvl="6">
      <w:start w:val="1"/>
      <w:numFmt w:val="decimal"/>
      <w:lvlText w:val="%7."/>
      <w:lvlJc w:val="left"/>
      <w:pPr>
        <w:tabs>
          <w:tab w:val="num" w:pos="1931"/>
        </w:tabs>
        <w:ind w:left="1988" w:hanging="284"/>
      </w:pPr>
      <w:rPr>
        <w:rFonts w:hint="default"/>
      </w:rPr>
    </w:lvl>
    <w:lvl w:ilvl="7">
      <w:start w:val="1"/>
      <w:numFmt w:val="lowerLetter"/>
      <w:lvlText w:val="%8."/>
      <w:lvlJc w:val="left"/>
      <w:pPr>
        <w:tabs>
          <w:tab w:val="num" w:pos="2215"/>
        </w:tabs>
        <w:ind w:left="2272" w:hanging="284"/>
      </w:pPr>
      <w:rPr>
        <w:rFonts w:hint="default"/>
      </w:rPr>
    </w:lvl>
    <w:lvl w:ilvl="8">
      <w:start w:val="1"/>
      <w:numFmt w:val="lowerRoman"/>
      <w:lvlText w:val="%9."/>
      <w:lvlJc w:val="right"/>
      <w:pPr>
        <w:tabs>
          <w:tab w:val="num" w:pos="2499"/>
        </w:tabs>
        <w:ind w:left="2556" w:hanging="284"/>
      </w:pPr>
      <w:rPr>
        <w:rFonts w:hint="default"/>
      </w:rPr>
    </w:lvl>
  </w:abstractNum>
  <w:abstractNum w:abstractNumId="8" w15:restartNumberingAfterBreak="0">
    <w:nsid w:val="2AB17A88"/>
    <w:multiLevelType w:val="hybridMultilevel"/>
    <w:tmpl w:val="1274551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4499592C"/>
    <w:multiLevelType w:val="multilevel"/>
    <w:tmpl w:val="F92482F4"/>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510"/>
        </w:tabs>
        <w:ind w:left="510" w:hanging="226"/>
      </w:pPr>
      <w:rPr>
        <w:rFonts w:hint="default"/>
      </w:rPr>
    </w:lvl>
    <w:lvl w:ilvl="2">
      <w:start w:val="1"/>
      <w:numFmt w:val="bullet"/>
      <w:lvlText w:val="–"/>
      <w:lvlJc w:val="left"/>
      <w:pPr>
        <w:tabs>
          <w:tab w:val="num" w:pos="737"/>
        </w:tabs>
        <w:ind w:left="737" w:hanging="227"/>
      </w:pPr>
      <w:rPr>
        <w:rFonts w:ascii="Calibri" w:hAnsi="Calibri" w:hint="default"/>
      </w:rPr>
    </w:lvl>
    <w:lvl w:ilvl="3">
      <w:start w:val="1"/>
      <w:numFmt w:val="decimal"/>
      <w:lvlText w:val="%4."/>
      <w:lvlJc w:val="left"/>
      <w:pPr>
        <w:tabs>
          <w:tab w:val="num" w:pos="1079"/>
        </w:tabs>
        <w:ind w:left="1136" w:hanging="284"/>
      </w:pPr>
      <w:rPr>
        <w:rFonts w:hint="default"/>
      </w:rPr>
    </w:lvl>
    <w:lvl w:ilvl="4">
      <w:start w:val="1"/>
      <w:numFmt w:val="lowerLetter"/>
      <w:lvlText w:val="%5."/>
      <w:lvlJc w:val="left"/>
      <w:pPr>
        <w:tabs>
          <w:tab w:val="num" w:pos="1363"/>
        </w:tabs>
        <w:ind w:left="1420" w:hanging="284"/>
      </w:pPr>
      <w:rPr>
        <w:rFonts w:hint="default"/>
      </w:rPr>
    </w:lvl>
    <w:lvl w:ilvl="5">
      <w:start w:val="1"/>
      <w:numFmt w:val="lowerRoman"/>
      <w:lvlText w:val="%6."/>
      <w:lvlJc w:val="right"/>
      <w:pPr>
        <w:tabs>
          <w:tab w:val="num" w:pos="1647"/>
        </w:tabs>
        <w:ind w:left="1704" w:hanging="284"/>
      </w:pPr>
      <w:rPr>
        <w:rFonts w:hint="default"/>
      </w:rPr>
    </w:lvl>
    <w:lvl w:ilvl="6">
      <w:start w:val="1"/>
      <w:numFmt w:val="decimal"/>
      <w:lvlText w:val="%7."/>
      <w:lvlJc w:val="left"/>
      <w:pPr>
        <w:tabs>
          <w:tab w:val="num" w:pos="1931"/>
        </w:tabs>
        <w:ind w:left="1988" w:hanging="284"/>
      </w:pPr>
      <w:rPr>
        <w:rFonts w:hint="default"/>
      </w:rPr>
    </w:lvl>
    <w:lvl w:ilvl="7">
      <w:start w:val="1"/>
      <w:numFmt w:val="lowerLetter"/>
      <w:lvlText w:val="%8."/>
      <w:lvlJc w:val="left"/>
      <w:pPr>
        <w:tabs>
          <w:tab w:val="num" w:pos="2215"/>
        </w:tabs>
        <w:ind w:left="2272" w:hanging="284"/>
      </w:pPr>
      <w:rPr>
        <w:rFonts w:hint="default"/>
      </w:rPr>
    </w:lvl>
    <w:lvl w:ilvl="8">
      <w:start w:val="1"/>
      <w:numFmt w:val="lowerRoman"/>
      <w:lvlText w:val="%9."/>
      <w:lvlJc w:val="right"/>
      <w:pPr>
        <w:tabs>
          <w:tab w:val="num" w:pos="2499"/>
        </w:tabs>
        <w:ind w:left="2556" w:hanging="284"/>
      </w:pPr>
      <w:rPr>
        <w:rFonts w:hint="default"/>
      </w:rPr>
    </w:lvl>
  </w:abstractNum>
  <w:abstractNum w:abstractNumId="10" w15:restartNumberingAfterBreak="0">
    <w:nsid w:val="52DA4068"/>
    <w:multiLevelType w:val="multilevel"/>
    <w:tmpl w:val="D35A9F64"/>
    <w:lvl w:ilvl="0">
      <w:start w:val="1"/>
      <w:numFmt w:val="decimal"/>
      <w:pStyle w:val="ListParagraph"/>
      <w:lvlText w:val="%1."/>
      <w:lvlJc w:val="left"/>
      <w:pPr>
        <w:tabs>
          <w:tab w:val="num" w:pos="284"/>
        </w:tabs>
        <w:ind w:left="284" w:hanging="284"/>
      </w:pPr>
      <w:rPr>
        <w:rFonts w:hint="default"/>
      </w:rPr>
    </w:lvl>
    <w:lvl w:ilvl="1">
      <w:start w:val="1"/>
      <w:numFmt w:val="lowerLetter"/>
      <w:lvlText w:val="%2."/>
      <w:lvlJc w:val="left"/>
      <w:pPr>
        <w:tabs>
          <w:tab w:val="num" w:pos="510"/>
        </w:tabs>
        <w:ind w:left="510" w:hanging="226"/>
      </w:pPr>
      <w:rPr>
        <w:rFonts w:hint="default"/>
      </w:rPr>
    </w:lvl>
    <w:lvl w:ilvl="2">
      <w:start w:val="1"/>
      <w:numFmt w:val="bullet"/>
      <w:lvlText w:val="–"/>
      <w:lvlJc w:val="left"/>
      <w:pPr>
        <w:tabs>
          <w:tab w:val="num" w:pos="737"/>
        </w:tabs>
        <w:ind w:left="737" w:hanging="227"/>
      </w:pPr>
      <w:rPr>
        <w:rFonts w:ascii="Calibri" w:hAnsi="Calibri" w:hint="default"/>
      </w:rPr>
    </w:lvl>
    <w:lvl w:ilvl="3">
      <w:start w:val="1"/>
      <w:numFmt w:val="decimal"/>
      <w:lvlText w:val="%4."/>
      <w:lvlJc w:val="left"/>
      <w:pPr>
        <w:tabs>
          <w:tab w:val="num" w:pos="1079"/>
        </w:tabs>
        <w:ind w:left="1136" w:hanging="284"/>
      </w:pPr>
      <w:rPr>
        <w:rFonts w:hint="default"/>
      </w:rPr>
    </w:lvl>
    <w:lvl w:ilvl="4">
      <w:start w:val="1"/>
      <w:numFmt w:val="lowerLetter"/>
      <w:lvlText w:val="%5."/>
      <w:lvlJc w:val="left"/>
      <w:pPr>
        <w:tabs>
          <w:tab w:val="num" w:pos="1363"/>
        </w:tabs>
        <w:ind w:left="1420" w:hanging="284"/>
      </w:pPr>
      <w:rPr>
        <w:rFonts w:hint="default"/>
      </w:rPr>
    </w:lvl>
    <w:lvl w:ilvl="5">
      <w:start w:val="1"/>
      <w:numFmt w:val="lowerRoman"/>
      <w:lvlText w:val="%6."/>
      <w:lvlJc w:val="right"/>
      <w:pPr>
        <w:tabs>
          <w:tab w:val="num" w:pos="1647"/>
        </w:tabs>
        <w:ind w:left="1704" w:hanging="284"/>
      </w:pPr>
      <w:rPr>
        <w:rFonts w:hint="default"/>
      </w:rPr>
    </w:lvl>
    <w:lvl w:ilvl="6">
      <w:start w:val="1"/>
      <w:numFmt w:val="decimal"/>
      <w:lvlText w:val="%7."/>
      <w:lvlJc w:val="left"/>
      <w:pPr>
        <w:tabs>
          <w:tab w:val="num" w:pos="1931"/>
        </w:tabs>
        <w:ind w:left="1988" w:hanging="284"/>
      </w:pPr>
      <w:rPr>
        <w:rFonts w:hint="default"/>
      </w:rPr>
    </w:lvl>
    <w:lvl w:ilvl="7">
      <w:start w:val="1"/>
      <w:numFmt w:val="lowerLetter"/>
      <w:lvlText w:val="%8."/>
      <w:lvlJc w:val="left"/>
      <w:pPr>
        <w:tabs>
          <w:tab w:val="num" w:pos="2215"/>
        </w:tabs>
        <w:ind w:left="2272" w:hanging="284"/>
      </w:pPr>
      <w:rPr>
        <w:rFonts w:hint="default"/>
      </w:rPr>
    </w:lvl>
    <w:lvl w:ilvl="8">
      <w:start w:val="1"/>
      <w:numFmt w:val="lowerRoman"/>
      <w:lvlText w:val="%9."/>
      <w:lvlJc w:val="right"/>
      <w:pPr>
        <w:tabs>
          <w:tab w:val="num" w:pos="2499"/>
        </w:tabs>
        <w:ind w:left="2556" w:hanging="284"/>
      </w:pPr>
      <w:rPr>
        <w:rFonts w:hint="default"/>
      </w:rPr>
    </w:lvl>
  </w:abstractNum>
  <w:abstractNum w:abstractNumId="11" w15:restartNumberingAfterBreak="0">
    <w:nsid w:val="53F36958"/>
    <w:multiLevelType w:val="hybridMultilevel"/>
    <w:tmpl w:val="9D04471E"/>
    <w:lvl w:ilvl="0" w:tplc="D36EBEBA">
      <w:start w:val="1"/>
      <w:numFmt w:val="bullet"/>
      <w:pStyle w:val="Heading8"/>
      <w:lvlText w:val="–"/>
      <w:lvlJc w:val="left"/>
      <w:pPr>
        <w:ind w:left="234" w:hanging="360"/>
      </w:pPr>
      <w:rPr>
        <w:rFonts w:ascii="Calibri" w:hAnsi="Calibri" w:hint="default"/>
      </w:rPr>
    </w:lvl>
    <w:lvl w:ilvl="1" w:tplc="14090003" w:tentative="1">
      <w:start w:val="1"/>
      <w:numFmt w:val="bullet"/>
      <w:lvlText w:val="o"/>
      <w:lvlJc w:val="left"/>
      <w:pPr>
        <w:ind w:left="954" w:hanging="360"/>
      </w:pPr>
      <w:rPr>
        <w:rFonts w:ascii="Courier New" w:hAnsi="Courier New" w:cs="Courier New" w:hint="default"/>
      </w:rPr>
    </w:lvl>
    <w:lvl w:ilvl="2" w:tplc="14090005" w:tentative="1">
      <w:start w:val="1"/>
      <w:numFmt w:val="bullet"/>
      <w:lvlText w:val=""/>
      <w:lvlJc w:val="left"/>
      <w:pPr>
        <w:ind w:left="1674" w:hanging="360"/>
      </w:pPr>
      <w:rPr>
        <w:rFonts w:ascii="Wingdings" w:hAnsi="Wingdings" w:hint="default"/>
      </w:rPr>
    </w:lvl>
    <w:lvl w:ilvl="3" w:tplc="14090001" w:tentative="1">
      <w:start w:val="1"/>
      <w:numFmt w:val="bullet"/>
      <w:lvlText w:val=""/>
      <w:lvlJc w:val="left"/>
      <w:pPr>
        <w:ind w:left="2394" w:hanging="360"/>
      </w:pPr>
      <w:rPr>
        <w:rFonts w:ascii="Symbol" w:hAnsi="Symbol" w:hint="default"/>
      </w:rPr>
    </w:lvl>
    <w:lvl w:ilvl="4" w:tplc="14090003" w:tentative="1">
      <w:start w:val="1"/>
      <w:numFmt w:val="bullet"/>
      <w:lvlText w:val="o"/>
      <w:lvlJc w:val="left"/>
      <w:pPr>
        <w:ind w:left="3114" w:hanging="360"/>
      </w:pPr>
      <w:rPr>
        <w:rFonts w:ascii="Courier New" w:hAnsi="Courier New" w:cs="Courier New" w:hint="default"/>
      </w:rPr>
    </w:lvl>
    <w:lvl w:ilvl="5" w:tplc="14090005" w:tentative="1">
      <w:start w:val="1"/>
      <w:numFmt w:val="bullet"/>
      <w:lvlText w:val=""/>
      <w:lvlJc w:val="left"/>
      <w:pPr>
        <w:ind w:left="3834" w:hanging="360"/>
      </w:pPr>
      <w:rPr>
        <w:rFonts w:ascii="Wingdings" w:hAnsi="Wingdings" w:hint="default"/>
      </w:rPr>
    </w:lvl>
    <w:lvl w:ilvl="6" w:tplc="14090001" w:tentative="1">
      <w:start w:val="1"/>
      <w:numFmt w:val="bullet"/>
      <w:lvlText w:val=""/>
      <w:lvlJc w:val="left"/>
      <w:pPr>
        <w:ind w:left="4554" w:hanging="360"/>
      </w:pPr>
      <w:rPr>
        <w:rFonts w:ascii="Symbol" w:hAnsi="Symbol" w:hint="default"/>
      </w:rPr>
    </w:lvl>
    <w:lvl w:ilvl="7" w:tplc="14090003" w:tentative="1">
      <w:start w:val="1"/>
      <w:numFmt w:val="bullet"/>
      <w:lvlText w:val="o"/>
      <w:lvlJc w:val="left"/>
      <w:pPr>
        <w:ind w:left="5274" w:hanging="360"/>
      </w:pPr>
      <w:rPr>
        <w:rFonts w:ascii="Courier New" w:hAnsi="Courier New" w:cs="Courier New" w:hint="default"/>
      </w:rPr>
    </w:lvl>
    <w:lvl w:ilvl="8" w:tplc="14090005" w:tentative="1">
      <w:start w:val="1"/>
      <w:numFmt w:val="bullet"/>
      <w:lvlText w:val=""/>
      <w:lvlJc w:val="left"/>
      <w:pPr>
        <w:ind w:left="5994" w:hanging="360"/>
      </w:pPr>
      <w:rPr>
        <w:rFonts w:ascii="Wingdings" w:hAnsi="Wingdings" w:hint="default"/>
      </w:rPr>
    </w:lvl>
  </w:abstractNum>
  <w:abstractNum w:abstractNumId="12" w15:restartNumberingAfterBreak="0">
    <w:nsid w:val="553810D6"/>
    <w:multiLevelType w:val="multilevel"/>
    <w:tmpl w:val="35B618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CA66DBF"/>
    <w:multiLevelType w:val="multilevel"/>
    <w:tmpl w:val="81C02E6C"/>
    <w:lvl w:ilvl="0">
      <w:start w:val="1"/>
      <w:numFmt w:val="bullet"/>
      <w:lvlText w:val=""/>
      <w:lvlJc w:val="left"/>
      <w:pPr>
        <w:ind w:left="284" w:hanging="284"/>
      </w:pPr>
      <w:rPr>
        <w:rFonts w:ascii="Symbol" w:hAnsi="Symbol" w:hint="default"/>
      </w:rPr>
    </w:lvl>
    <w:lvl w:ilvl="1">
      <w:start w:val="1"/>
      <w:numFmt w:val="bullet"/>
      <w:lvlText w:val="o"/>
      <w:lvlJc w:val="left"/>
      <w:pPr>
        <w:ind w:left="510" w:hanging="226"/>
      </w:pPr>
      <w:rPr>
        <w:rFonts w:ascii="Courier New" w:hAnsi="Courier New" w:hint="default"/>
      </w:rPr>
    </w:lvl>
    <w:lvl w:ilvl="2">
      <w:start w:val="1"/>
      <w:numFmt w:val="bullet"/>
      <w:lvlText w:val="–"/>
      <w:lvlJc w:val="left"/>
      <w:pPr>
        <w:ind w:left="737" w:hanging="227"/>
      </w:pPr>
      <w:rPr>
        <w:rFonts w:ascii="Calibri" w:hAnsi="Calibri" w:hint="default"/>
      </w:rPr>
    </w:lvl>
    <w:lvl w:ilvl="3">
      <w:start w:val="1"/>
      <w:numFmt w:val="bullet"/>
      <w:lvlText w:val=""/>
      <w:lvlJc w:val="left"/>
      <w:pPr>
        <w:ind w:left="1814" w:hanging="284"/>
      </w:pPr>
      <w:rPr>
        <w:rFonts w:ascii="Symbol" w:hAnsi="Symbol" w:hint="default"/>
      </w:rPr>
    </w:lvl>
    <w:lvl w:ilvl="4">
      <w:start w:val="1"/>
      <w:numFmt w:val="bullet"/>
      <w:lvlText w:val="o"/>
      <w:lvlJc w:val="left"/>
      <w:pPr>
        <w:ind w:left="2324" w:hanging="284"/>
      </w:pPr>
      <w:rPr>
        <w:rFonts w:ascii="Courier New" w:hAnsi="Courier New" w:cs="Courier New" w:hint="default"/>
      </w:rPr>
    </w:lvl>
    <w:lvl w:ilvl="5">
      <w:start w:val="1"/>
      <w:numFmt w:val="bullet"/>
      <w:lvlText w:val=""/>
      <w:lvlJc w:val="left"/>
      <w:pPr>
        <w:ind w:left="2834" w:hanging="284"/>
      </w:pPr>
      <w:rPr>
        <w:rFonts w:ascii="Wingdings" w:hAnsi="Wingdings" w:hint="default"/>
      </w:rPr>
    </w:lvl>
    <w:lvl w:ilvl="6">
      <w:start w:val="1"/>
      <w:numFmt w:val="bullet"/>
      <w:lvlText w:val=""/>
      <w:lvlJc w:val="left"/>
      <w:pPr>
        <w:ind w:left="3344" w:hanging="284"/>
      </w:pPr>
      <w:rPr>
        <w:rFonts w:ascii="Symbol" w:hAnsi="Symbol" w:hint="default"/>
      </w:rPr>
    </w:lvl>
    <w:lvl w:ilvl="7">
      <w:start w:val="1"/>
      <w:numFmt w:val="bullet"/>
      <w:lvlText w:val="o"/>
      <w:lvlJc w:val="left"/>
      <w:pPr>
        <w:ind w:left="3854" w:hanging="284"/>
      </w:pPr>
      <w:rPr>
        <w:rFonts w:ascii="Courier New" w:hAnsi="Courier New" w:cs="Courier New" w:hint="default"/>
      </w:rPr>
    </w:lvl>
    <w:lvl w:ilvl="8">
      <w:start w:val="1"/>
      <w:numFmt w:val="bullet"/>
      <w:lvlText w:val=""/>
      <w:lvlJc w:val="left"/>
      <w:pPr>
        <w:ind w:left="4364" w:hanging="284"/>
      </w:pPr>
      <w:rPr>
        <w:rFonts w:ascii="Wingdings" w:hAnsi="Wingdings" w:hint="default"/>
      </w:rPr>
    </w:lvl>
  </w:abstractNum>
  <w:abstractNum w:abstractNumId="14" w15:restartNumberingAfterBreak="0">
    <w:nsid w:val="71E93B5C"/>
    <w:multiLevelType w:val="multilevel"/>
    <w:tmpl w:val="8D5C74EA"/>
    <w:styleLink w:val="Bullets1"/>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2" w:hanging="358"/>
      </w:pPr>
      <w:rPr>
        <w:rFonts w:ascii="Calibri" w:hAnsi="Calibri" w:hint="default"/>
      </w:rPr>
    </w:lvl>
    <w:lvl w:ilvl="3">
      <w:start w:val="1"/>
      <w:numFmt w:val="bullet"/>
      <w:lvlText w:val=""/>
      <w:lvlJc w:val="left"/>
      <w:pPr>
        <w:ind w:left="1429" w:hanging="357"/>
      </w:pPr>
      <w:rPr>
        <w:rFonts w:ascii="Symbol" w:hAnsi="Symbol" w:hint="default"/>
      </w:rPr>
    </w:lvl>
    <w:lvl w:ilvl="4">
      <w:start w:val="1"/>
      <w:numFmt w:val="bullet"/>
      <w:lvlText w:val="o"/>
      <w:lvlJc w:val="left"/>
      <w:pPr>
        <w:ind w:left="1786" w:hanging="357"/>
      </w:pPr>
      <w:rPr>
        <w:rFonts w:ascii="Courier New" w:hAnsi="Courier New" w:hint="default"/>
      </w:rPr>
    </w:lvl>
    <w:lvl w:ilvl="5">
      <w:start w:val="1"/>
      <w:numFmt w:val="bullet"/>
      <w:lvlText w:val=""/>
      <w:lvlJc w:val="left"/>
      <w:pPr>
        <w:ind w:left="2143" w:hanging="357"/>
      </w:pPr>
      <w:rPr>
        <w:rFonts w:ascii="Wingdings" w:hAnsi="Wingdings" w:hint="default"/>
      </w:rPr>
    </w:lvl>
    <w:lvl w:ilvl="6">
      <w:start w:val="1"/>
      <w:numFmt w:val="bullet"/>
      <w:lvlText w:val=""/>
      <w:lvlJc w:val="left"/>
      <w:pPr>
        <w:ind w:left="2500" w:hanging="357"/>
      </w:pPr>
      <w:rPr>
        <w:rFonts w:ascii="Symbol" w:hAnsi="Symbol" w:hint="default"/>
      </w:rPr>
    </w:lvl>
    <w:lvl w:ilvl="7">
      <w:start w:val="1"/>
      <w:numFmt w:val="bullet"/>
      <w:lvlText w:val="o"/>
      <w:lvlJc w:val="left"/>
      <w:pPr>
        <w:ind w:left="2858" w:hanging="358"/>
      </w:pPr>
      <w:rPr>
        <w:rFonts w:ascii="Courier New" w:hAnsi="Courier New" w:hint="default"/>
      </w:rPr>
    </w:lvl>
    <w:lvl w:ilvl="8">
      <w:start w:val="1"/>
      <w:numFmt w:val="bullet"/>
      <w:lvlText w:val=""/>
      <w:lvlJc w:val="left"/>
      <w:pPr>
        <w:ind w:left="3215" w:hanging="357"/>
      </w:pPr>
      <w:rPr>
        <w:rFonts w:ascii="Wingdings" w:hAnsi="Wingdings" w:hint="default"/>
      </w:rPr>
    </w:lvl>
  </w:abstractNum>
  <w:abstractNum w:abstractNumId="15" w15:restartNumberingAfterBreak="0">
    <w:nsid w:val="745C40B0"/>
    <w:multiLevelType w:val="hybridMultilevel"/>
    <w:tmpl w:val="2FA09714"/>
    <w:lvl w:ilvl="0" w:tplc="47B8E16A">
      <w:start w:val="1"/>
      <w:numFmt w:val="bullet"/>
      <w:pStyle w:val="Heading6"/>
      <w:lvlText w:val="o"/>
      <w:lvlJc w:val="left"/>
      <w:pPr>
        <w:ind w:left="1174" w:hanging="360"/>
      </w:pPr>
      <w:rPr>
        <w:rFonts w:ascii="Courier New" w:hAnsi="Courier New" w:cs="Courier New" w:hint="default"/>
      </w:rPr>
    </w:lvl>
    <w:lvl w:ilvl="1" w:tplc="14090003">
      <w:start w:val="1"/>
      <w:numFmt w:val="bullet"/>
      <w:lvlText w:val="o"/>
      <w:lvlJc w:val="left"/>
      <w:pPr>
        <w:ind w:left="1894" w:hanging="360"/>
      </w:pPr>
      <w:rPr>
        <w:rFonts w:ascii="Courier New" w:hAnsi="Courier New" w:cs="Courier New" w:hint="default"/>
      </w:rPr>
    </w:lvl>
    <w:lvl w:ilvl="2" w:tplc="14090005" w:tentative="1">
      <w:start w:val="1"/>
      <w:numFmt w:val="bullet"/>
      <w:lvlText w:val=""/>
      <w:lvlJc w:val="left"/>
      <w:pPr>
        <w:ind w:left="2614" w:hanging="360"/>
      </w:pPr>
      <w:rPr>
        <w:rFonts w:ascii="Wingdings" w:hAnsi="Wingdings" w:hint="default"/>
      </w:rPr>
    </w:lvl>
    <w:lvl w:ilvl="3" w:tplc="14090001" w:tentative="1">
      <w:start w:val="1"/>
      <w:numFmt w:val="bullet"/>
      <w:lvlText w:val=""/>
      <w:lvlJc w:val="left"/>
      <w:pPr>
        <w:ind w:left="3334" w:hanging="360"/>
      </w:pPr>
      <w:rPr>
        <w:rFonts w:ascii="Symbol" w:hAnsi="Symbol" w:hint="default"/>
      </w:rPr>
    </w:lvl>
    <w:lvl w:ilvl="4" w:tplc="14090003" w:tentative="1">
      <w:start w:val="1"/>
      <w:numFmt w:val="bullet"/>
      <w:lvlText w:val="o"/>
      <w:lvlJc w:val="left"/>
      <w:pPr>
        <w:ind w:left="4054" w:hanging="360"/>
      </w:pPr>
      <w:rPr>
        <w:rFonts w:ascii="Courier New" w:hAnsi="Courier New" w:cs="Courier New" w:hint="default"/>
      </w:rPr>
    </w:lvl>
    <w:lvl w:ilvl="5" w:tplc="14090005" w:tentative="1">
      <w:start w:val="1"/>
      <w:numFmt w:val="bullet"/>
      <w:lvlText w:val=""/>
      <w:lvlJc w:val="left"/>
      <w:pPr>
        <w:ind w:left="4774" w:hanging="360"/>
      </w:pPr>
      <w:rPr>
        <w:rFonts w:ascii="Wingdings" w:hAnsi="Wingdings" w:hint="default"/>
      </w:rPr>
    </w:lvl>
    <w:lvl w:ilvl="6" w:tplc="14090001" w:tentative="1">
      <w:start w:val="1"/>
      <w:numFmt w:val="bullet"/>
      <w:lvlText w:val=""/>
      <w:lvlJc w:val="left"/>
      <w:pPr>
        <w:ind w:left="5494" w:hanging="360"/>
      </w:pPr>
      <w:rPr>
        <w:rFonts w:ascii="Symbol" w:hAnsi="Symbol" w:hint="default"/>
      </w:rPr>
    </w:lvl>
    <w:lvl w:ilvl="7" w:tplc="14090003" w:tentative="1">
      <w:start w:val="1"/>
      <w:numFmt w:val="bullet"/>
      <w:lvlText w:val="o"/>
      <w:lvlJc w:val="left"/>
      <w:pPr>
        <w:ind w:left="6214" w:hanging="360"/>
      </w:pPr>
      <w:rPr>
        <w:rFonts w:ascii="Courier New" w:hAnsi="Courier New" w:cs="Courier New" w:hint="default"/>
      </w:rPr>
    </w:lvl>
    <w:lvl w:ilvl="8" w:tplc="14090005" w:tentative="1">
      <w:start w:val="1"/>
      <w:numFmt w:val="bullet"/>
      <w:lvlText w:val=""/>
      <w:lvlJc w:val="left"/>
      <w:pPr>
        <w:ind w:left="6934" w:hanging="360"/>
      </w:pPr>
      <w:rPr>
        <w:rFonts w:ascii="Wingdings" w:hAnsi="Wingdings" w:hint="default"/>
      </w:rPr>
    </w:lvl>
  </w:abstractNum>
  <w:abstractNum w:abstractNumId="16" w15:restartNumberingAfterBreak="0">
    <w:nsid w:val="74C040DA"/>
    <w:multiLevelType w:val="hybridMultilevel"/>
    <w:tmpl w:val="3E3E2E5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15:restartNumberingAfterBreak="0">
    <w:nsid w:val="791F69E9"/>
    <w:multiLevelType w:val="multilevel"/>
    <w:tmpl w:val="C6D2D92E"/>
    <w:numStyleLink w:val="Numbers"/>
  </w:abstractNum>
  <w:abstractNum w:abstractNumId="18" w15:restartNumberingAfterBreak="0">
    <w:nsid w:val="7B5545F6"/>
    <w:multiLevelType w:val="multilevel"/>
    <w:tmpl w:val="D9F41C06"/>
    <w:lvl w:ilvl="0">
      <w:start w:val="1"/>
      <w:numFmt w:val="decimal"/>
      <w:pStyle w:val="ListNumber"/>
      <w:lvlText w:val="%1."/>
      <w:lvlJc w:val="left"/>
      <w:pPr>
        <w:tabs>
          <w:tab w:val="num" w:pos="357"/>
        </w:tabs>
        <w:ind w:left="357" w:hanging="357"/>
      </w:pPr>
      <w:rPr>
        <w:rFonts w:hint="default"/>
      </w:rPr>
    </w:lvl>
    <w:lvl w:ilvl="1">
      <w:start w:val="1"/>
      <w:numFmt w:val="decimal"/>
      <w:pStyle w:val="ListNumber2"/>
      <w:lvlText w:val="%1.%2"/>
      <w:lvlJc w:val="left"/>
      <w:pPr>
        <w:tabs>
          <w:tab w:val="num" w:pos="794"/>
        </w:tabs>
        <w:ind w:left="794" w:hanging="437"/>
      </w:pPr>
      <w:rPr>
        <w:rFonts w:hint="default"/>
      </w:rPr>
    </w:lvl>
    <w:lvl w:ilvl="2">
      <w:start w:val="1"/>
      <w:numFmt w:val="decimal"/>
      <w:pStyle w:val="ListNumber3"/>
      <w:lvlText w:val="%1.%2.%3"/>
      <w:lvlJc w:val="left"/>
      <w:pPr>
        <w:tabs>
          <w:tab w:val="num" w:pos="1361"/>
        </w:tabs>
        <w:ind w:left="1361" w:hanging="567"/>
      </w:pPr>
      <w:rPr>
        <w:rFonts w:hint="default"/>
      </w:rPr>
    </w:lvl>
    <w:lvl w:ilvl="3">
      <w:start w:val="1"/>
      <w:numFmt w:val="decimal"/>
      <w:lvlText w:val="%1.%2.%3.%4."/>
      <w:lvlJc w:val="left"/>
      <w:pPr>
        <w:tabs>
          <w:tab w:val="num" w:pos="2665"/>
        </w:tabs>
        <w:ind w:left="2665" w:hanging="998"/>
      </w:pPr>
      <w:rPr>
        <w:rFonts w:hint="default"/>
      </w:rPr>
    </w:lvl>
    <w:lvl w:ilvl="4">
      <w:start w:val="1"/>
      <w:numFmt w:val="decimal"/>
      <w:lvlText w:val="%1.%2.%3.%4.%5."/>
      <w:lvlJc w:val="left"/>
      <w:pPr>
        <w:tabs>
          <w:tab w:val="num" w:pos="2665"/>
        </w:tabs>
        <w:ind w:left="2665" w:hanging="998"/>
      </w:pPr>
      <w:rPr>
        <w:rFonts w:hint="default"/>
      </w:rPr>
    </w:lvl>
    <w:lvl w:ilvl="5">
      <w:start w:val="1"/>
      <w:numFmt w:val="decimal"/>
      <w:lvlText w:val="%1.%2.%3.%4.%5.%6."/>
      <w:lvlJc w:val="left"/>
      <w:pPr>
        <w:tabs>
          <w:tab w:val="num" w:pos="2665"/>
        </w:tabs>
        <w:ind w:left="2665" w:hanging="998"/>
      </w:pPr>
      <w:rPr>
        <w:rFonts w:hint="default"/>
      </w:rPr>
    </w:lvl>
    <w:lvl w:ilvl="6">
      <w:start w:val="1"/>
      <w:numFmt w:val="decimal"/>
      <w:lvlText w:val="%1.%2.%3.%4.%5.%6.%7."/>
      <w:lvlJc w:val="left"/>
      <w:pPr>
        <w:tabs>
          <w:tab w:val="num" w:pos="2665"/>
        </w:tabs>
        <w:ind w:left="2665" w:hanging="998"/>
      </w:pPr>
      <w:rPr>
        <w:rFonts w:hint="default"/>
      </w:rPr>
    </w:lvl>
    <w:lvl w:ilvl="7">
      <w:start w:val="1"/>
      <w:numFmt w:val="decimal"/>
      <w:lvlText w:val="%1.%2.%3.%4.%5.%6.%7.%8."/>
      <w:lvlJc w:val="left"/>
      <w:pPr>
        <w:tabs>
          <w:tab w:val="num" w:pos="2665"/>
        </w:tabs>
        <w:ind w:left="2665" w:hanging="998"/>
      </w:pPr>
      <w:rPr>
        <w:rFonts w:hint="default"/>
      </w:rPr>
    </w:lvl>
    <w:lvl w:ilvl="8">
      <w:start w:val="1"/>
      <w:numFmt w:val="decimal"/>
      <w:lvlText w:val="%1.%2.%3.%4.%5.%6.%7.%8.%9."/>
      <w:lvlJc w:val="left"/>
      <w:pPr>
        <w:tabs>
          <w:tab w:val="num" w:pos="2665"/>
        </w:tabs>
        <w:ind w:left="2665" w:hanging="998"/>
      </w:pPr>
      <w:rPr>
        <w:rFonts w:hint="default"/>
      </w:rPr>
    </w:lvl>
  </w:abstractNum>
  <w:num w:numId="1">
    <w:abstractNumId w:val="1"/>
  </w:num>
  <w:num w:numId="2">
    <w:abstractNumId w:val="0"/>
  </w:num>
  <w:num w:numId="3">
    <w:abstractNumId w:val="5"/>
  </w:num>
  <w:num w:numId="4">
    <w:abstractNumId w:val="11"/>
  </w:num>
  <w:num w:numId="5">
    <w:abstractNumId w:val="13"/>
  </w:num>
  <w:num w:numId="6">
    <w:abstractNumId w:val="15"/>
  </w:num>
  <w:num w:numId="7">
    <w:abstractNumId w:val="6"/>
  </w:num>
  <w:num w:numId="8">
    <w:abstractNumId w:val="6"/>
  </w:num>
  <w:num w:numId="9">
    <w:abstractNumId w:val="7"/>
  </w:num>
  <w:num w:numId="10">
    <w:abstractNumId w:val="14"/>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9"/>
  </w:num>
  <w:num w:numId="14">
    <w:abstractNumId w:val="10"/>
  </w:num>
  <w:num w:numId="15">
    <w:abstractNumId w:val="18"/>
  </w:num>
  <w:num w:numId="16">
    <w:abstractNumId w:val="4"/>
  </w:num>
  <w:num w:numId="17">
    <w:abstractNumId w:val="8"/>
  </w:num>
  <w:num w:numId="18">
    <w:abstractNumId w:val="2"/>
  </w:num>
  <w:num w:numId="19">
    <w:abstractNumId w:val="14"/>
  </w:num>
  <w:num w:numId="20">
    <w:abstractNumId w:val="14"/>
  </w:num>
  <w:num w:numId="21">
    <w:abstractNumId w:val="14"/>
  </w:num>
  <w:num w:numId="22">
    <w:abstractNumId w:val="14"/>
  </w:num>
  <w:num w:numId="23">
    <w:abstractNumId w:val="14"/>
  </w:num>
  <w:num w:numId="24">
    <w:abstractNumId w:val="14"/>
  </w:num>
  <w:num w:numId="25">
    <w:abstractNumId w:val="14"/>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2"/>
  </w:num>
  <w:num w:numId="33">
    <w:abstractNumId w:val="3"/>
  </w:num>
  <w:num w:numId="34">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defaultTabStop w:val="720"/>
  <w:drawingGridHorizontalSpacing w:val="95"/>
  <w:displayHorizontalDrawingGridEvery w:val="2"/>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2E6"/>
    <w:rsid w:val="0000237F"/>
    <w:rsid w:val="000076DB"/>
    <w:rsid w:val="000149E9"/>
    <w:rsid w:val="00015BF2"/>
    <w:rsid w:val="00025952"/>
    <w:rsid w:val="00026BFE"/>
    <w:rsid w:val="00041C73"/>
    <w:rsid w:val="000471CE"/>
    <w:rsid w:val="00054131"/>
    <w:rsid w:val="00056F29"/>
    <w:rsid w:val="0005774B"/>
    <w:rsid w:val="00060C77"/>
    <w:rsid w:val="000650D7"/>
    <w:rsid w:val="0006600E"/>
    <w:rsid w:val="00067BA0"/>
    <w:rsid w:val="00070B3D"/>
    <w:rsid w:val="000727BA"/>
    <w:rsid w:val="00074F49"/>
    <w:rsid w:val="000821FA"/>
    <w:rsid w:val="0008732A"/>
    <w:rsid w:val="0009065F"/>
    <w:rsid w:val="00093555"/>
    <w:rsid w:val="0009428D"/>
    <w:rsid w:val="00095C62"/>
    <w:rsid w:val="00097275"/>
    <w:rsid w:val="00097736"/>
    <w:rsid w:val="000A3123"/>
    <w:rsid w:val="000A483D"/>
    <w:rsid w:val="000B21D3"/>
    <w:rsid w:val="000B3FA6"/>
    <w:rsid w:val="000B70C4"/>
    <w:rsid w:val="000C202E"/>
    <w:rsid w:val="000C2575"/>
    <w:rsid w:val="000C41CA"/>
    <w:rsid w:val="000C5A5D"/>
    <w:rsid w:val="000C5B31"/>
    <w:rsid w:val="000C5F65"/>
    <w:rsid w:val="000C71A6"/>
    <w:rsid w:val="000D0B63"/>
    <w:rsid w:val="000E21C0"/>
    <w:rsid w:val="000E2F78"/>
    <w:rsid w:val="000E479B"/>
    <w:rsid w:val="000E4CAC"/>
    <w:rsid w:val="000E4FBF"/>
    <w:rsid w:val="000E7E46"/>
    <w:rsid w:val="000F1447"/>
    <w:rsid w:val="000F146A"/>
    <w:rsid w:val="000F6716"/>
    <w:rsid w:val="000F6989"/>
    <w:rsid w:val="000F6C3B"/>
    <w:rsid w:val="00100D77"/>
    <w:rsid w:val="00101299"/>
    <w:rsid w:val="00102EC4"/>
    <w:rsid w:val="00111547"/>
    <w:rsid w:val="00115D2A"/>
    <w:rsid w:val="001176AD"/>
    <w:rsid w:val="00120052"/>
    <w:rsid w:val="00120820"/>
    <w:rsid w:val="00121CD5"/>
    <w:rsid w:val="00125F5B"/>
    <w:rsid w:val="0013050F"/>
    <w:rsid w:val="001351CB"/>
    <w:rsid w:val="00137045"/>
    <w:rsid w:val="001426B3"/>
    <w:rsid w:val="00145F17"/>
    <w:rsid w:val="00155691"/>
    <w:rsid w:val="0015632F"/>
    <w:rsid w:val="00160FD7"/>
    <w:rsid w:val="001650E0"/>
    <w:rsid w:val="00166E1A"/>
    <w:rsid w:val="001679D2"/>
    <w:rsid w:val="00173924"/>
    <w:rsid w:val="00173F4D"/>
    <w:rsid w:val="001766A6"/>
    <w:rsid w:val="00176720"/>
    <w:rsid w:val="001769A6"/>
    <w:rsid w:val="00176F76"/>
    <w:rsid w:val="00187DFC"/>
    <w:rsid w:val="001902B9"/>
    <w:rsid w:val="00190B29"/>
    <w:rsid w:val="001939CB"/>
    <w:rsid w:val="001951DF"/>
    <w:rsid w:val="00196351"/>
    <w:rsid w:val="00197CD9"/>
    <w:rsid w:val="001A2417"/>
    <w:rsid w:val="001A53B4"/>
    <w:rsid w:val="001A53F6"/>
    <w:rsid w:val="001A779A"/>
    <w:rsid w:val="001A7BA2"/>
    <w:rsid w:val="001B1AA1"/>
    <w:rsid w:val="001C22E6"/>
    <w:rsid w:val="001C5E99"/>
    <w:rsid w:val="001D1E82"/>
    <w:rsid w:val="001D249B"/>
    <w:rsid w:val="001E1525"/>
    <w:rsid w:val="001F2471"/>
    <w:rsid w:val="001F3E98"/>
    <w:rsid w:val="001F6B4D"/>
    <w:rsid w:val="001F6BBF"/>
    <w:rsid w:val="00201CD4"/>
    <w:rsid w:val="002020DA"/>
    <w:rsid w:val="002024C1"/>
    <w:rsid w:val="00204EAF"/>
    <w:rsid w:val="0021664F"/>
    <w:rsid w:val="002173B5"/>
    <w:rsid w:val="00226E4D"/>
    <w:rsid w:val="00231135"/>
    <w:rsid w:val="00232DA7"/>
    <w:rsid w:val="00235AA8"/>
    <w:rsid w:val="00241A28"/>
    <w:rsid w:val="00242F8A"/>
    <w:rsid w:val="00245B3B"/>
    <w:rsid w:val="00246A2C"/>
    <w:rsid w:val="0025011E"/>
    <w:rsid w:val="00252508"/>
    <w:rsid w:val="00253019"/>
    <w:rsid w:val="002533B9"/>
    <w:rsid w:val="002633F6"/>
    <w:rsid w:val="002639C2"/>
    <w:rsid w:val="002662A2"/>
    <w:rsid w:val="002679CB"/>
    <w:rsid w:val="00271768"/>
    <w:rsid w:val="002728F8"/>
    <w:rsid w:val="0027400A"/>
    <w:rsid w:val="002761EB"/>
    <w:rsid w:val="00281E7E"/>
    <w:rsid w:val="00285117"/>
    <w:rsid w:val="00286274"/>
    <w:rsid w:val="00291F15"/>
    <w:rsid w:val="002923A4"/>
    <w:rsid w:val="00297A05"/>
    <w:rsid w:val="002A14CE"/>
    <w:rsid w:val="002A5F23"/>
    <w:rsid w:val="002A7703"/>
    <w:rsid w:val="002A7F64"/>
    <w:rsid w:val="002B22E8"/>
    <w:rsid w:val="002B776A"/>
    <w:rsid w:val="002C3244"/>
    <w:rsid w:val="002D10C2"/>
    <w:rsid w:val="002D1461"/>
    <w:rsid w:val="002E31D6"/>
    <w:rsid w:val="002E6936"/>
    <w:rsid w:val="002E757E"/>
    <w:rsid w:val="002F12D1"/>
    <w:rsid w:val="002F485A"/>
    <w:rsid w:val="002F4FF3"/>
    <w:rsid w:val="002F7B6A"/>
    <w:rsid w:val="0030227E"/>
    <w:rsid w:val="00302D97"/>
    <w:rsid w:val="00305683"/>
    <w:rsid w:val="00311109"/>
    <w:rsid w:val="003111B0"/>
    <w:rsid w:val="00313760"/>
    <w:rsid w:val="00315CD5"/>
    <w:rsid w:val="00316373"/>
    <w:rsid w:val="003175ED"/>
    <w:rsid w:val="00322059"/>
    <w:rsid w:val="003236D4"/>
    <w:rsid w:val="00324273"/>
    <w:rsid w:val="00330583"/>
    <w:rsid w:val="00335348"/>
    <w:rsid w:val="00337098"/>
    <w:rsid w:val="00337250"/>
    <w:rsid w:val="00350C2C"/>
    <w:rsid w:val="00354125"/>
    <w:rsid w:val="00360900"/>
    <w:rsid w:val="00361C77"/>
    <w:rsid w:val="00361DED"/>
    <w:rsid w:val="00364C11"/>
    <w:rsid w:val="003652EE"/>
    <w:rsid w:val="00366C0C"/>
    <w:rsid w:val="00366F42"/>
    <w:rsid w:val="00367AB9"/>
    <w:rsid w:val="00372CD5"/>
    <w:rsid w:val="0038090E"/>
    <w:rsid w:val="00382DAA"/>
    <w:rsid w:val="003841EC"/>
    <w:rsid w:val="003875B0"/>
    <w:rsid w:val="003957AE"/>
    <w:rsid w:val="003A0148"/>
    <w:rsid w:val="003A172F"/>
    <w:rsid w:val="003B2410"/>
    <w:rsid w:val="003B5BB2"/>
    <w:rsid w:val="003B5D8F"/>
    <w:rsid w:val="003B73C9"/>
    <w:rsid w:val="003C015B"/>
    <w:rsid w:val="003C4CD9"/>
    <w:rsid w:val="003D0BFB"/>
    <w:rsid w:val="003D1DBC"/>
    <w:rsid w:val="003D51B0"/>
    <w:rsid w:val="003E0755"/>
    <w:rsid w:val="003E5815"/>
    <w:rsid w:val="003E59EB"/>
    <w:rsid w:val="003F0B94"/>
    <w:rsid w:val="003F2BDD"/>
    <w:rsid w:val="003F5500"/>
    <w:rsid w:val="00403205"/>
    <w:rsid w:val="00407C4C"/>
    <w:rsid w:val="0041088E"/>
    <w:rsid w:val="004111F9"/>
    <w:rsid w:val="00411430"/>
    <w:rsid w:val="00411662"/>
    <w:rsid w:val="00411E18"/>
    <w:rsid w:val="004127AE"/>
    <w:rsid w:val="00413778"/>
    <w:rsid w:val="00416AE7"/>
    <w:rsid w:val="00423D7A"/>
    <w:rsid w:val="00424ACB"/>
    <w:rsid w:val="0042748F"/>
    <w:rsid w:val="00431E22"/>
    <w:rsid w:val="00432035"/>
    <w:rsid w:val="004328DB"/>
    <w:rsid w:val="00434AD4"/>
    <w:rsid w:val="00446FE3"/>
    <w:rsid w:val="00461427"/>
    <w:rsid w:val="00464472"/>
    <w:rsid w:val="00466688"/>
    <w:rsid w:val="0047319D"/>
    <w:rsid w:val="00474E58"/>
    <w:rsid w:val="0048496E"/>
    <w:rsid w:val="004861B2"/>
    <w:rsid w:val="00486863"/>
    <w:rsid w:val="00491A29"/>
    <w:rsid w:val="004929DD"/>
    <w:rsid w:val="004976AB"/>
    <w:rsid w:val="004A333B"/>
    <w:rsid w:val="004A3433"/>
    <w:rsid w:val="004A3DF5"/>
    <w:rsid w:val="004A5C4B"/>
    <w:rsid w:val="004B3F94"/>
    <w:rsid w:val="004B6693"/>
    <w:rsid w:val="004B6DA0"/>
    <w:rsid w:val="004B77C3"/>
    <w:rsid w:val="004C1986"/>
    <w:rsid w:val="004C5BD9"/>
    <w:rsid w:val="004C75F1"/>
    <w:rsid w:val="004C792C"/>
    <w:rsid w:val="004D1863"/>
    <w:rsid w:val="004F25E3"/>
    <w:rsid w:val="004F73EA"/>
    <w:rsid w:val="0050405D"/>
    <w:rsid w:val="00511844"/>
    <w:rsid w:val="0051354A"/>
    <w:rsid w:val="00514135"/>
    <w:rsid w:val="00515914"/>
    <w:rsid w:val="0051606A"/>
    <w:rsid w:val="005174C2"/>
    <w:rsid w:val="00517A48"/>
    <w:rsid w:val="005221AD"/>
    <w:rsid w:val="005270F7"/>
    <w:rsid w:val="0053446C"/>
    <w:rsid w:val="00536488"/>
    <w:rsid w:val="0053790B"/>
    <w:rsid w:val="005404D4"/>
    <w:rsid w:val="00544134"/>
    <w:rsid w:val="0054639F"/>
    <w:rsid w:val="00547D8C"/>
    <w:rsid w:val="005530C6"/>
    <w:rsid w:val="00553CB2"/>
    <w:rsid w:val="005547CC"/>
    <w:rsid w:val="005550E3"/>
    <w:rsid w:val="00555887"/>
    <w:rsid w:val="005616D0"/>
    <w:rsid w:val="00565D4F"/>
    <w:rsid w:val="00566107"/>
    <w:rsid w:val="00567E10"/>
    <w:rsid w:val="005742E7"/>
    <w:rsid w:val="005752B1"/>
    <w:rsid w:val="00575E74"/>
    <w:rsid w:val="0058276F"/>
    <w:rsid w:val="005847E6"/>
    <w:rsid w:val="005872E1"/>
    <w:rsid w:val="005902D9"/>
    <w:rsid w:val="005A264F"/>
    <w:rsid w:val="005A3581"/>
    <w:rsid w:val="005A7FDE"/>
    <w:rsid w:val="005B2CCA"/>
    <w:rsid w:val="005B4C82"/>
    <w:rsid w:val="005C0310"/>
    <w:rsid w:val="005C7C8E"/>
    <w:rsid w:val="005D6746"/>
    <w:rsid w:val="005E0067"/>
    <w:rsid w:val="005E0A2A"/>
    <w:rsid w:val="005E1115"/>
    <w:rsid w:val="005E4101"/>
    <w:rsid w:val="005E50B7"/>
    <w:rsid w:val="005E5B12"/>
    <w:rsid w:val="005E64A8"/>
    <w:rsid w:val="005E7BCF"/>
    <w:rsid w:val="005F1085"/>
    <w:rsid w:val="005F659A"/>
    <w:rsid w:val="005F742F"/>
    <w:rsid w:val="00600912"/>
    <w:rsid w:val="00605819"/>
    <w:rsid w:val="00607349"/>
    <w:rsid w:val="00610F40"/>
    <w:rsid w:val="0061139A"/>
    <w:rsid w:val="006113D4"/>
    <w:rsid w:val="0061144C"/>
    <w:rsid w:val="00612065"/>
    <w:rsid w:val="006206D2"/>
    <w:rsid w:val="00624BCD"/>
    <w:rsid w:val="00624C32"/>
    <w:rsid w:val="00624C9F"/>
    <w:rsid w:val="0062523B"/>
    <w:rsid w:val="0062569A"/>
    <w:rsid w:val="006276BA"/>
    <w:rsid w:val="0063301F"/>
    <w:rsid w:val="00642288"/>
    <w:rsid w:val="00643835"/>
    <w:rsid w:val="006442F1"/>
    <w:rsid w:val="006446C6"/>
    <w:rsid w:val="0065617D"/>
    <w:rsid w:val="00656CFD"/>
    <w:rsid w:val="00657EF1"/>
    <w:rsid w:val="00661602"/>
    <w:rsid w:val="00666418"/>
    <w:rsid w:val="00671428"/>
    <w:rsid w:val="00676497"/>
    <w:rsid w:val="00676621"/>
    <w:rsid w:val="00680FC4"/>
    <w:rsid w:val="006826EF"/>
    <w:rsid w:val="00683C7E"/>
    <w:rsid w:val="0068430E"/>
    <w:rsid w:val="00684C6D"/>
    <w:rsid w:val="00687484"/>
    <w:rsid w:val="00687E63"/>
    <w:rsid w:val="00691CB6"/>
    <w:rsid w:val="00694B69"/>
    <w:rsid w:val="006B2384"/>
    <w:rsid w:val="006C16F4"/>
    <w:rsid w:val="006C24DB"/>
    <w:rsid w:val="006D084E"/>
    <w:rsid w:val="006D1856"/>
    <w:rsid w:val="006D3CFB"/>
    <w:rsid w:val="006D5913"/>
    <w:rsid w:val="006E0B1F"/>
    <w:rsid w:val="006E3AD8"/>
    <w:rsid w:val="006F2836"/>
    <w:rsid w:val="007037F1"/>
    <w:rsid w:val="007078A0"/>
    <w:rsid w:val="007131BA"/>
    <w:rsid w:val="007166E6"/>
    <w:rsid w:val="00716844"/>
    <w:rsid w:val="0071764E"/>
    <w:rsid w:val="00724ED9"/>
    <w:rsid w:val="00724F9F"/>
    <w:rsid w:val="00732D5F"/>
    <w:rsid w:val="00746057"/>
    <w:rsid w:val="007520FF"/>
    <w:rsid w:val="00755264"/>
    <w:rsid w:val="0075688D"/>
    <w:rsid w:val="0075755E"/>
    <w:rsid w:val="007675E1"/>
    <w:rsid w:val="007737B5"/>
    <w:rsid w:val="00792619"/>
    <w:rsid w:val="00797D9B"/>
    <w:rsid w:val="007A09DC"/>
    <w:rsid w:val="007A3540"/>
    <w:rsid w:val="007B0A17"/>
    <w:rsid w:val="007C1B26"/>
    <w:rsid w:val="007E27BA"/>
    <w:rsid w:val="007E47F5"/>
    <w:rsid w:val="007E577A"/>
    <w:rsid w:val="007E63CA"/>
    <w:rsid w:val="007F4DC7"/>
    <w:rsid w:val="0080331E"/>
    <w:rsid w:val="00805795"/>
    <w:rsid w:val="0080644A"/>
    <w:rsid w:val="00806DCF"/>
    <w:rsid w:val="0080790B"/>
    <w:rsid w:val="008115A0"/>
    <w:rsid w:val="00816682"/>
    <w:rsid w:val="00817253"/>
    <w:rsid w:val="00822695"/>
    <w:rsid w:val="00834B4B"/>
    <w:rsid w:val="008358A7"/>
    <w:rsid w:val="008364EE"/>
    <w:rsid w:val="00841997"/>
    <w:rsid w:val="00842722"/>
    <w:rsid w:val="00846BE0"/>
    <w:rsid w:val="00850C2B"/>
    <w:rsid w:val="00851319"/>
    <w:rsid w:val="0085751A"/>
    <w:rsid w:val="008630B0"/>
    <w:rsid w:val="008638AB"/>
    <w:rsid w:val="008727A4"/>
    <w:rsid w:val="008747A2"/>
    <w:rsid w:val="008772E2"/>
    <w:rsid w:val="00881231"/>
    <w:rsid w:val="008828CC"/>
    <w:rsid w:val="00884342"/>
    <w:rsid w:val="008871EE"/>
    <w:rsid w:val="008906CC"/>
    <w:rsid w:val="00892D21"/>
    <w:rsid w:val="008B12A3"/>
    <w:rsid w:val="008B41B2"/>
    <w:rsid w:val="008B463E"/>
    <w:rsid w:val="008B6D04"/>
    <w:rsid w:val="008B77D9"/>
    <w:rsid w:val="008C061F"/>
    <w:rsid w:val="008C153B"/>
    <w:rsid w:val="008C1D74"/>
    <w:rsid w:val="008D3A71"/>
    <w:rsid w:val="008D3DEE"/>
    <w:rsid w:val="008D4687"/>
    <w:rsid w:val="008D655C"/>
    <w:rsid w:val="008E0455"/>
    <w:rsid w:val="008E4607"/>
    <w:rsid w:val="008E6283"/>
    <w:rsid w:val="008F3222"/>
    <w:rsid w:val="008F5CCE"/>
    <w:rsid w:val="008F698D"/>
    <w:rsid w:val="00901CE1"/>
    <w:rsid w:val="00905854"/>
    <w:rsid w:val="00910474"/>
    <w:rsid w:val="00912393"/>
    <w:rsid w:val="0091515A"/>
    <w:rsid w:val="009169E7"/>
    <w:rsid w:val="009202F4"/>
    <w:rsid w:val="00920C33"/>
    <w:rsid w:val="00922882"/>
    <w:rsid w:val="0092654C"/>
    <w:rsid w:val="00930E7D"/>
    <w:rsid w:val="0094755D"/>
    <w:rsid w:val="00947DCB"/>
    <w:rsid w:val="00947E77"/>
    <w:rsid w:val="00950C54"/>
    <w:rsid w:val="00960E01"/>
    <w:rsid w:val="00961909"/>
    <w:rsid w:val="00961BF4"/>
    <w:rsid w:val="00961C86"/>
    <w:rsid w:val="00974CFE"/>
    <w:rsid w:val="009829A0"/>
    <w:rsid w:val="00985FCC"/>
    <w:rsid w:val="009A1E2C"/>
    <w:rsid w:val="009A3E0C"/>
    <w:rsid w:val="009A4A26"/>
    <w:rsid w:val="009A4FA7"/>
    <w:rsid w:val="009A74F2"/>
    <w:rsid w:val="009A7E3D"/>
    <w:rsid w:val="009B2D6C"/>
    <w:rsid w:val="009B64B3"/>
    <w:rsid w:val="009B6AD4"/>
    <w:rsid w:val="009B7AD4"/>
    <w:rsid w:val="009B7C3F"/>
    <w:rsid w:val="009B7EBD"/>
    <w:rsid w:val="009C7FDD"/>
    <w:rsid w:val="009D3623"/>
    <w:rsid w:val="009E280D"/>
    <w:rsid w:val="009E79DE"/>
    <w:rsid w:val="009F0B49"/>
    <w:rsid w:val="00A0674B"/>
    <w:rsid w:val="00A10F3B"/>
    <w:rsid w:val="00A133D5"/>
    <w:rsid w:val="00A17DB8"/>
    <w:rsid w:val="00A22FF4"/>
    <w:rsid w:val="00A24A04"/>
    <w:rsid w:val="00A31828"/>
    <w:rsid w:val="00A34106"/>
    <w:rsid w:val="00A34623"/>
    <w:rsid w:val="00A42D46"/>
    <w:rsid w:val="00A43B82"/>
    <w:rsid w:val="00A43C27"/>
    <w:rsid w:val="00A5276A"/>
    <w:rsid w:val="00A56A0C"/>
    <w:rsid w:val="00A571B2"/>
    <w:rsid w:val="00A61810"/>
    <w:rsid w:val="00A61C7B"/>
    <w:rsid w:val="00A6481F"/>
    <w:rsid w:val="00A66F2F"/>
    <w:rsid w:val="00A6770C"/>
    <w:rsid w:val="00A742F1"/>
    <w:rsid w:val="00A75F1E"/>
    <w:rsid w:val="00A76DC8"/>
    <w:rsid w:val="00A8497F"/>
    <w:rsid w:val="00A90537"/>
    <w:rsid w:val="00A9058C"/>
    <w:rsid w:val="00A9136B"/>
    <w:rsid w:val="00A9402D"/>
    <w:rsid w:val="00A9423F"/>
    <w:rsid w:val="00A94D90"/>
    <w:rsid w:val="00A96F5E"/>
    <w:rsid w:val="00AA265F"/>
    <w:rsid w:val="00AA5B67"/>
    <w:rsid w:val="00AA6582"/>
    <w:rsid w:val="00AA723D"/>
    <w:rsid w:val="00AB0CB0"/>
    <w:rsid w:val="00AB1651"/>
    <w:rsid w:val="00AC72B6"/>
    <w:rsid w:val="00AD1DEF"/>
    <w:rsid w:val="00AD45B3"/>
    <w:rsid w:val="00AD52E3"/>
    <w:rsid w:val="00AD68FF"/>
    <w:rsid w:val="00AD77DA"/>
    <w:rsid w:val="00AE2F26"/>
    <w:rsid w:val="00B02A64"/>
    <w:rsid w:val="00B07330"/>
    <w:rsid w:val="00B07A16"/>
    <w:rsid w:val="00B10207"/>
    <w:rsid w:val="00B20F6D"/>
    <w:rsid w:val="00B21349"/>
    <w:rsid w:val="00B21C25"/>
    <w:rsid w:val="00B25E56"/>
    <w:rsid w:val="00B307CC"/>
    <w:rsid w:val="00B30EE3"/>
    <w:rsid w:val="00B3166B"/>
    <w:rsid w:val="00B3569E"/>
    <w:rsid w:val="00B43080"/>
    <w:rsid w:val="00B436E1"/>
    <w:rsid w:val="00B43862"/>
    <w:rsid w:val="00B45B03"/>
    <w:rsid w:val="00B51837"/>
    <w:rsid w:val="00B572B0"/>
    <w:rsid w:val="00B616BF"/>
    <w:rsid w:val="00B62E6A"/>
    <w:rsid w:val="00B66519"/>
    <w:rsid w:val="00B67930"/>
    <w:rsid w:val="00B76B03"/>
    <w:rsid w:val="00B7752F"/>
    <w:rsid w:val="00B811FE"/>
    <w:rsid w:val="00B823BC"/>
    <w:rsid w:val="00B9044E"/>
    <w:rsid w:val="00B90BE1"/>
    <w:rsid w:val="00B95F7E"/>
    <w:rsid w:val="00B97585"/>
    <w:rsid w:val="00BA02A4"/>
    <w:rsid w:val="00BA48A3"/>
    <w:rsid w:val="00BA6D05"/>
    <w:rsid w:val="00BA7D52"/>
    <w:rsid w:val="00BB0717"/>
    <w:rsid w:val="00BB0F80"/>
    <w:rsid w:val="00BB18FC"/>
    <w:rsid w:val="00BB3BDA"/>
    <w:rsid w:val="00BB73C7"/>
    <w:rsid w:val="00BB786C"/>
    <w:rsid w:val="00BC090C"/>
    <w:rsid w:val="00BC5230"/>
    <w:rsid w:val="00BC5428"/>
    <w:rsid w:val="00BD5ABD"/>
    <w:rsid w:val="00BD78DD"/>
    <w:rsid w:val="00BE5556"/>
    <w:rsid w:val="00BF1EAB"/>
    <w:rsid w:val="00BF252C"/>
    <w:rsid w:val="00BF30E4"/>
    <w:rsid w:val="00C0067F"/>
    <w:rsid w:val="00C03F52"/>
    <w:rsid w:val="00C06F6A"/>
    <w:rsid w:val="00C107BA"/>
    <w:rsid w:val="00C119C4"/>
    <w:rsid w:val="00C14FA0"/>
    <w:rsid w:val="00C16141"/>
    <w:rsid w:val="00C16414"/>
    <w:rsid w:val="00C16914"/>
    <w:rsid w:val="00C16C29"/>
    <w:rsid w:val="00C16D1D"/>
    <w:rsid w:val="00C17627"/>
    <w:rsid w:val="00C17DE7"/>
    <w:rsid w:val="00C21472"/>
    <w:rsid w:val="00C219A6"/>
    <w:rsid w:val="00C23896"/>
    <w:rsid w:val="00C25278"/>
    <w:rsid w:val="00C34D28"/>
    <w:rsid w:val="00C414D9"/>
    <w:rsid w:val="00C44003"/>
    <w:rsid w:val="00C4575F"/>
    <w:rsid w:val="00C47038"/>
    <w:rsid w:val="00C53EDA"/>
    <w:rsid w:val="00C5613E"/>
    <w:rsid w:val="00C608B4"/>
    <w:rsid w:val="00C60B31"/>
    <w:rsid w:val="00C62B38"/>
    <w:rsid w:val="00C649A9"/>
    <w:rsid w:val="00C656C7"/>
    <w:rsid w:val="00C6599F"/>
    <w:rsid w:val="00C72B1B"/>
    <w:rsid w:val="00C753E6"/>
    <w:rsid w:val="00C77476"/>
    <w:rsid w:val="00C8312C"/>
    <w:rsid w:val="00C85373"/>
    <w:rsid w:val="00C86093"/>
    <w:rsid w:val="00C91880"/>
    <w:rsid w:val="00C93B26"/>
    <w:rsid w:val="00C940A4"/>
    <w:rsid w:val="00CA0787"/>
    <w:rsid w:val="00CA081D"/>
    <w:rsid w:val="00CA0D76"/>
    <w:rsid w:val="00CA2B3E"/>
    <w:rsid w:val="00CA6B8D"/>
    <w:rsid w:val="00CB291D"/>
    <w:rsid w:val="00CB7828"/>
    <w:rsid w:val="00CB7D93"/>
    <w:rsid w:val="00CC5793"/>
    <w:rsid w:val="00CD3B3E"/>
    <w:rsid w:val="00CD7713"/>
    <w:rsid w:val="00CE4802"/>
    <w:rsid w:val="00CF0323"/>
    <w:rsid w:val="00CF59EE"/>
    <w:rsid w:val="00CF5B33"/>
    <w:rsid w:val="00CF6FB8"/>
    <w:rsid w:val="00D004D2"/>
    <w:rsid w:val="00D00FE1"/>
    <w:rsid w:val="00D04F37"/>
    <w:rsid w:val="00D0741D"/>
    <w:rsid w:val="00D12C48"/>
    <w:rsid w:val="00D12F62"/>
    <w:rsid w:val="00D148DA"/>
    <w:rsid w:val="00D14B71"/>
    <w:rsid w:val="00D15EFB"/>
    <w:rsid w:val="00D173E0"/>
    <w:rsid w:val="00D227E4"/>
    <w:rsid w:val="00D233DD"/>
    <w:rsid w:val="00D32B17"/>
    <w:rsid w:val="00D35D7B"/>
    <w:rsid w:val="00D370CB"/>
    <w:rsid w:val="00D40096"/>
    <w:rsid w:val="00D4284A"/>
    <w:rsid w:val="00D42DD6"/>
    <w:rsid w:val="00D4764A"/>
    <w:rsid w:val="00D51BEA"/>
    <w:rsid w:val="00D5452E"/>
    <w:rsid w:val="00D56176"/>
    <w:rsid w:val="00D57B5E"/>
    <w:rsid w:val="00D71007"/>
    <w:rsid w:val="00D71E91"/>
    <w:rsid w:val="00D71EDE"/>
    <w:rsid w:val="00D73B99"/>
    <w:rsid w:val="00D74F8B"/>
    <w:rsid w:val="00D7565E"/>
    <w:rsid w:val="00D773BB"/>
    <w:rsid w:val="00D83B15"/>
    <w:rsid w:val="00D872B5"/>
    <w:rsid w:val="00D87984"/>
    <w:rsid w:val="00D90204"/>
    <w:rsid w:val="00D91C1C"/>
    <w:rsid w:val="00D94EE8"/>
    <w:rsid w:val="00D974D0"/>
    <w:rsid w:val="00DA0803"/>
    <w:rsid w:val="00DA2960"/>
    <w:rsid w:val="00DA6B59"/>
    <w:rsid w:val="00DB0D5A"/>
    <w:rsid w:val="00DC34A9"/>
    <w:rsid w:val="00DC77D4"/>
    <w:rsid w:val="00DD297A"/>
    <w:rsid w:val="00DD321B"/>
    <w:rsid w:val="00DD633F"/>
    <w:rsid w:val="00DD7081"/>
    <w:rsid w:val="00DD74C0"/>
    <w:rsid w:val="00DE086A"/>
    <w:rsid w:val="00DE273D"/>
    <w:rsid w:val="00DE7882"/>
    <w:rsid w:val="00DF199B"/>
    <w:rsid w:val="00DF19BB"/>
    <w:rsid w:val="00DF1DFD"/>
    <w:rsid w:val="00DF51F8"/>
    <w:rsid w:val="00DF6963"/>
    <w:rsid w:val="00E00A27"/>
    <w:rsid w:val="00E01F29"/>
    <w:rsid w:val="00E03A05"/>
    <w:rsid w:val="00E106A2"/>
    <w:rsid w:val="00E10CC0"/>
    <w:rsid w:val="00E12701"/>
    <w:rsid w:val="00E15AF9"/>
    <w:rsid w:val="00E204EF"/>
    <w:rsid w:val="00E26A20"/>
    <w:rsid w:val="00E42435"/>
    <w:rsid w:val="00E44DA5"/>
    <w:rsid w:val="00E506F7"/>
    <w:rsid w:val="00E52895"/>
    <w:rsid w:val="00E72E84"/>
    <w:rsid w:val="00E80F07"/>
    <w:rsid w:val="00E81D32"/>
    <w:rsid w:val="00E92AD0"/>
    <w:rsid w:val="00E93609"/>
    <w:rsid w:val="00E9757D"/>
    <w:rsid w:val="00EA391B"/>
    <w:rsid w:val="00EA5E58"/>
    <w:rsid w:val="00EA69D8"/>
    <w:rsid w:val="00EA7914"/>
    <w:rsid w:val="00EB4365"/>
    <w:rsid w:val="00EB58D2"/>
    <w:rsid w:val="00EC2FB4"/>
    <w:rsid w:val="00ED00A9"/>
    <w:rsid w:val="00ED7291"/>
    <w:rsid w:val="00EE1E64"/>
    <w:rsid w:val="00EE51A5"/>
    <w:rsid w:val="00EE57FE"/>
    <w:rsid w:val="00EE6466"/>
    <w:rsid w:val="00EF2957"/>
    <w:rsid w:val="00EF356E"/>
    <w:rsid w:val="00EF4547"/>
    <w:rsid w:val="00EF7FD9"/>
    <w:rsid w:val="00F02FFA"/>
    <w:rsid w:val="00F03702"/>
    <w:rsid w:val="00F055E5"/>
    <w:rsid w:val="00F07D00"/>
    <w:rsid w:val="00F13DB7"/>
    <w:rsid w:val="00F144CF"/>
    <w:rsid w:val="00F1518A"/>
    <w:rsid w:val="00F20367"/>
    <w:rsid w:val="00F2053B"/>
    <w:rsid w:val="00F23C6E"/>
    <w:rsid w:val="00F27DE0"/>
    <w:rsid w:val="00F30661"/>
    <w:rsid w:val="00F30E99"/>
    <w:rsid w:val="00F34F5B"/>
    <w:rsid w:val="00F4671F"/>
    <w:rsid w:val="00F52ECD"/>
    <w:rsid w:val="00F57282"/>
    <w:rsid w:val="00F57A53"/>
    <w:rsid w:val="00F6342E"/>
    <w:rsid w:val="00F6465B"/>
    <w:rsid w:val="00F658D0"/>
    <w:rsid w:val="00F66B89"/>
    <w:rsid w:val="00F711E6"/>
    <w:rsid w:val="00F71D45"/>
    <w:rsid w:val="00F75065"/>
    <w:rsid w:val="00F76366"/>
    <w:rsid w:val="00F76651"/>
    <w:rsid w:val="00F7782B"/>
    <w:rsid w:val="00F815F8"/>
    <w:rsid w:val="00F85ED4"/>
    <w:rsid w:val="00F963F8"/>
    <w:rsid w:val="00FA5CDF"/>
    <w:rsid w:val="00FB3B94"/>
    <w:rsid w:val="00FC1546"/>
    <w:rsid w:val="00FC1631"/>
    <w:rsid w:val="00FC1819"/>
    <w:rsid w:val="00FC1FA5"/>
    <w:rsid w:val="00FC4E61"/>
    <w:rsid w:val="00FD1159"/>
    <w:rsid w:val="00FD15F9"/>
    <w:rsid w:val="00FD297D"/>
    <w:rsid w:val="00FD3EA4"/>
    <w:rsid w:val="00FD779B"/>
    <w:rsid w:val="00FE0A89"/>
    <w:rsid w:val="00FE7940"/>
    <w:rsid w:val="00FE7F56"/>
    <w:rsid w:val="00FF02CE"/>
    <w:rsid w:val="00FF4E6D"/>
  </w:rsids>
  <m:mathPr>
    <m:mathFont m:val="Cambria Math"/>
    <m:brkBin m:val="before"/>
    <m:brkBinSub m:val="--"/>
    <m:smallFrac/>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A66213A"/>
  <w15:docId w15:val="{57A4B9B5-8996-4A78-82F5-ECF4A2481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Z" w:eastAsia="en-US" w:bidi="ar-SA"/>
      </w:rPr>
    </w:rPrDefault>
    <w:pPrDefault>
      <w:pPr>
        <w:spacing w:after="200" w:line="276" w:lineRule="auto"/>
      </w:pPr>
    </w:pPrDefault>
  </w:docDefaults>
  <w:latentStyles w:defLockedState="0" w:defUIPriority="0" w:defSemiHidden="0" w:defUnhideWhenUsed="0" w:defQFormat="0" w:count="375">
    <w:lsdException w:name="heading 1" w:uiPriority="9" w:qFormat="1"/>
    <w:lsdException w:name="heading 2" w:uiPriority="6" w:qFormat="1"/>
    <w:lsdException w:name="heading 3" w:qFormat="1"/>
    <w:lsdException w:name="heading 4" w:uiPriority="7"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1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iPriority="8" w:unhideWhenUsed="1" w:qFormat="1"/>
    <w:lsdException w:name="List Number" w:semiHidden="1" w:uiPriority="11" w:unhideWhenUsed="1" w:qFormat="1"/>
    <w:lsdException w:name="List 2" w:semiHidden="1"/>
    <w:lsdException w:name="List 3" w:semiHidden="1"/>
    <w:lsdException w:name="List 4" w:semiHidden="1" w:unhideWhenUsed="1"/>
    <w:lsdException w:name="List 5" w:semiHidden="1" w:unhideWhenUsed="1"/>
    <w:lsdException w:name="List Bullet 2" w:semiHidden="1" w:uiPriority="9" w:unhideWhenUsed="1" w:qFormat="1"/>
    <w:lsdException w:name="List Bullet 3" w:semiHidden="1" w:uiPriority="10" w:unhideWhenUsed="1" w:qFormat="1"/>
    <w:lsdException w:name="List Bullet 4" w:semiHidden="1" w:unhideWhenUsed="1"/>
    <w:lsdException w:name="List Bullet 5" w:semiHidden="1" w:unhideWhenUsed="1"/>
    <w:lsdException w:name="List Number 2" w:semiHidden="1" w:uiPriority="12" w:unhideWhenUsed="1" w:qFormat="1"/>
    <w:lsdException w:name="List Number 3" w:semiHidden="1" w:uiPriority="12" w:unhideWhenUsed="1" w:qFormat="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lsdException w:name="Message Header" w:semiHidden="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18"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Reference" w:semiHidden="1"/>
    <w:lsdException w:name="Book Title" w:semiHidden="1"/>
    <w:lsdException w:name="Bibliography" w:semiHidden="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50D7"/>
    <w:pPr>
      <w:spacing w:before="120"/>
    </w:pPr>
    <w:rPr>
      <w:rFonts w:ascii="Calibri" w:hAnsi="Calibri" w:cs="Arial"/>
      <w:sz w:val="21"/>
      <w:szCs w:val="19"/>
    </w:rPr>
  </w:style>
  <w:style w:type="paragraph" w:styleId="Heading1">
    <w:name w:val="heading 1"/>
    <w:basedOn w:val="Normal"/>
    <w:next w:val="Normal"/>
    <w:link w:val="Heading1Char"/>
    <w:uiPriority w:val="5"/>
    <w:qFormat/>
    <w:rsid w:val="00361C77"/>
    <w:pPr>
      <w:keepNext/>
      <w:keepLines/>
      <w:tabs>
        <w:tab w:val="left" w:pos="2705"/>
      </w:tabs>
      <w:spacing w:after="240" w:line="520" w:lineRule="exact"/>
      <w:outlineLvl w:val="0"/>
    </w:pPr>
    <w:rPr>
      <w:rFonts w:ascii="Arial" w:eastAsiaTheme="majorEastAsia" w:hAnsi="Arial" w:cstheme="majorBidi"/>
      <w:bCs/>
      <w:caps/>
      <w:color w:val="0069FF" w:themeColor="text2"/>
      <w:spacing w:val="-15"/>
      <w:sz w:val="44"/>
      <w:lang w:val="en-US"/>
    </w:rPr>
  </w:style>
  <w:style w:type="paragraph" w:styleId="Heading2">
    <w:name w:val="heading 2"/>
    <w:basedOn w:val="Normal"/>
    <w:next w:val="Normal"/>
    <w:link w:val="Heading2Char"/>
    <w:uiPriority w:val="6"/>
    <w:unhideWhenUsed/>
    <w:qFormat/>
    <w:rsid w:val="00095C62"/>
    <w:pPr>
      <w:keepNext/>
      <w:keepLines/>
      <w:spacing w:before="360" w:after="80" w:line="280" w:lineRule="exact"/>
      <w:ind w:left="170"/>
      <w:outlineLvl w:val="1"/>
    </w:pPr>
    <w:rPr>
      <w:rFonts w:ascii="Arial Bold" w:hAnsi="Arial Bold"/>
      <w:b/>
      <w:caps/>
      <w:color w:val="0069FF" w:themeColor="text2"/>
      <w:spacing w:val="-4"/>
      <w:sz w:val="25"/>
      <w:szCs w:val="22"/>
    </w:rPr>
  </w:style>
  <w:style w:type="paragraph" w:styleId="Heading3">
    <w:name w:val="heading 3"/>
    <w:next w:val="Normal"/>
    <w:link w:val="Heading3Char"/>
    <w:uiPriority w:val="7"/>
    <w:unhideWhenUsed/>
    <w:qFormat/>
    <w:rsid w:val="00095C62"/>
    <w:pPr>
      <w:keepNext/>
      <w:keepLines/>
      <w:spacing w:before="200" w:after="0"/>
      <w:ind w:left="170"/>
      <w:outlineLvl w:val="2"/>
    </w:pPr>
    <w:rPr>
      <w:rFonts w:ascii="Arial" w:hAnsi="Arial" w:cs="Arial"/>
      <w:b/>
      <w:color w:val="000000" w:themeColor="text1"/>
      <w:szCs w:val="19"/>
    </w:rPr>
  </w:style>
  <w:style w:type="paragraph" w:styleId="Heading4">
    <w:name w:val="heading 4"/>
    <w:next w:val="Normal"/>
    <w:link w:val="Heading4Char"/>
    <w:uiPriority w:val="7"/>
    <w:unhideWhenUsed/>
    <w:qFormat/>
    <w:rsid w:val="00B3166B"/>
    <w:pPr>
      <w:keepNext/>
      <w:keepLines/>
      <w:spacing w:before="120" w:after="120"/>
      <w:ind w:left="108"/>
      <w:outlineLvl w:val="3"/>
    </w:pPr>
    <w:rPr>
      <w:rFonts w:ascii="Arial" w:hAnsi="Arial" w:cs="Arial"/>
      <w:b/>
      <w:i/>
      <w:color w:val="0069FF" w:themeColor="text2"/>
      <w:sz w:val="19"/>
      <w:szCs w:val="19"/>
    </w:rPr>
  </w:style>
  <w:style w:type="paragraph" w:styleId="Heading5">
    <w:name w:val="heading 5"/>
    <w:aliases w:val="Document Date"/>
    <w:basedOn w:val="Heading3"/>
    <w:next w:val="Normal"/>
    <w:link w:val="Heading5Char"/>
    <w:uiPriority w:val="4"/>
    <w:unhideWhenUsed/>
    <w:rsid w:val="00A43B82"/>
    <w:pPr>
      <w:spacing w:before="120" w:line="240" w:lineRule="auto"/>
      <w:outlineLvl w:val="4"/>
    </w:pPr>
    <w:rPr>
      <w:rFonts w:ascii="Arial Black" w:hAnsi="Arial Black"/>
      <w:b w:val="0"/>
      <w:color w:val="FFFFFF" w:themeColor="background1"/>
      <w:sz w:val="20"/>
    </w:rPr>
  </w:style>
  <w:style w:type="paragraph" w:styleId="Heading6">
    <w:name w:val="heading 6"/>
    <w:basedOn w:val="ListBullet"/>
    <w:link w:val="Heading6Char"/>
    <w:semiHidden/>
    <w:rsid w:val="00B95F7E"/>
    <w:pPr>
      <w:numPr>
        <w:numId w:val="6"/>
      </w:numPr>
      <w:spacing w:before="0"/>
      <w:ind w:left="454" w:hanging="227"/>
      <w:outlineLvl w:val="5"/>
    </w:pPr>
  </w:style>
  <w:style w:type="paragraph" w:styleId="Heading7">
    <w:name w:val="heading 7"/>
    <w:basedOn w:val="Heading5"/>
    <w:next w:val="Normal"/>
    <w:link w:val="Heading7Char"/>
    <w:uiPriority w:val="16"/>
    <w:semiHidden/>
    <w:rsid w:val="00E01F29"/>
    <w:pPr>
      <w:spacing w:before="360"/>
      <w:outlineLvl w:val="6"/>
    </w:pPr>
    <w:rPr>
      <w:rFonts w:ascii="Calibri" w:hAnsi="Calibri"/>
      <w:i/>
      <w:caps/>
    </w:rPr>
  </w:style>
  <w:style w:type="paragraph" w:styleId="Heading8">
    <w:name w:val="heading 8"/>
    <w:basedOn w:val="ListBullet"/>
    <w:link w:val="Heading8Char"/>
    <w:semiHidden/>
    <w:rsid w:val="00B95F7E"/>
    <w:pPr>
      <w:numPr>
        <w:numId w:val="4"/>
      </w:numPr>
      <w:spacing w:before="0"/>
      <w:ind w:left="681" w:hanging="227"/>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7D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7D52"/>
    <w:rPr>
      <w:rFonts w:ascii="Tahoma" w:hAnsi="Tahoma" w:cs="Tahoma"/>
      <w:sz w:val="16"/>
      <w:szCs w:val="16"/>
    </w:rPr>
  </w:style>
  <w:style w:type="paragraph" w:styleId="Header">
    <w:name w:val="header"/>
    <w:basedOn w:val="Normal"/>
    <w:link w:val="HeaderChar"/>
    <w:uiPriority w:val="99"/>
    <w:semiHidden/>
    <w:rsid w:val="008115A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15914"/>
    <w:rPr>
      <w:rFonts w:ascii="Calibri" w:hAnsi="Calibri" w:cs="Arial"/>
      <w:sz w:val="19"/>
      <w:szCs w:val="19"/>
    </w:rPr>
  </w:style>
  <w:style w:type="paragraph" w:styleId="Footer">
    <w:name w:val="footer"/>
    <w:basedOn w:val="Normal"/>
    <w:link w:val="FooterChar"/>
    <w:uiPriority w:val="15"/>
    <w:qFormat/>
    <w:rsid w:val="007F4DC7"/>
    <w:pPr>
      <w:tabs>
        <w:tab w:val="center" w:pos="4513"/>
        <w:tab w:val="right" w:pos="9026"/>
      </w:tabs>
      <w:spacing w:after="0" w:line="240" w:lineRule="auto"/>
      <w:jc w:val="right"/>
    </w:pPr>
    <w:rPr>
      <w:caps/>
      <w:noProof/>
      <w:color w:val="000000" w:themeColor="text1"/>
      <w:sz w:val="16"/>
      <w:szCs w:val="18"/>
    </w:rPr>
  </w:style>
  <w:style w:type="character" w:customStyle="1" w:styleId="FooterChar">
    <w:name w:val="Footer Char"/>
    <w:basedOn w:val="DefaultParagraphFont"/>
    <w:link w:val="Footer"/>
    <w:uiPriority w:val="15"/>
    <w:rsid w:val="007F4DC7"/>
    <w:rPr>
      <w:rFonts w:ascii="Calibri" w:hAnsi="Calibri" w:cs="Arial"/>
      <w:caps/>
      <w:noProof/>
      <w:color w:val="000000" w:themeColor="text1"/>
      <w:sz w:val="16"/>
      <w:szCs w:val="18"/>
    </w:rPr>
  </w:style>
  <w:style w:type="paragraph" w:styleId="ListParagraph">
    <w:name w:val="List Paragraph"/>
    <w:basedOn w:val="Normal"/>
    <w:link w:val="ListParagraphChar"/>
    <w:uiPriority w:val="10"/>
    <w:rsid w:val="00D004D2"/>
    <w:pPr>
      <w:numPr>
        <w:numId w:val="14"/>
      </w:numPr>
      <w:spacing w:after="120" w:line="288" w:lineRule="auto"/>
      <w:contextualSpacing/>
    </w:pPr>
  </w:style>
  <w:style w:type="paragraph" w:styleId="BodyTextIndent">
    <w:name w:val="Body Text Indent"/>
    <w:basedOn w:val="Normal"/>
    <w:link w:val="BodyTextIndentChar"/>
    <w:semiHidden/>
    <w:rsid w:val="009E79DE"/>
    <w:pPr>
      <w:widowControl w:val="0"/>
      <w:spacing w:line="240" w:lineRule="auto"/>
      <w:ind w:left="283"/>
    </w:pPr>
    <w:rPr>
      <w:rFonts w:ascii="Times New Roman" w:eastAsia="Times New Roman" w:hAnsi="Times New Roman" w:cs="Times New Roman"/>
      <w:snapToGrid w:val="0"/>
      <w:sz w:val="24"/>
      <w:szCs w:val="20"/>
      <w:lang w:val="en-US"/>
    </w:rPr>
  </w:style>
  <w:style w:type="character" w:customStyle="1" w:styleId="BodyTextIndentChar">
    <w:name w:val="Body Text Indent Char"/>
    <w:basedOn w:val="DefaultParagraphFont"/>
    <w:link w:val="BodyTextIndent"/>
    <w:semiHidden/>
    <w:rsid w:val="00515914"/>
    <w:rPr>
      <w:rFonts w:ascii="Times New Roman" w:eastAsia="Times New Roman" w:hAnsi="Times New Roman" w:cs="Times New Roman"/>
      <w:snapToGrid w:val="0"/>
      <w:sz w:val="24"/>
      <w:szCs w:val="20"/>
      <w:lang w:val="en-US"/>
    </w:rPr>
  </w:style>
  <w:style w:type="paragraph" w:styleId="FootnoteText">
    <w:name w:val="footnote text"/>
    <w:basedOn w:val="NoSpacing"/>
    <w:link w:val="FootnoteTextChar"/>
    <w:uiPriority w:val="15"/>
    <w:qFormat/>
    <w:rsid w:val="00B45B03"/>
    <w:pPr>
      <w:spacing w:before="120" w:after="0"/>
    </w:pPr>
  </w:style>
  <w:style w:type="character" w:customStyle="1" w:styleId="FootnoteTextChar">
    <w:name w:val="Footnote Text Char"/>
    <w:basedOn w:val="DefaultParagraphFont"/>
    <w:link w:val="FootnoteText"/>
    <w:uiPriority w:val="15"/>
    <w:rsid w:val="00B45B03"/>
    <w:rPr>
      <w:rFonts w:ascii="Calibri" w:eastAsia="Times New Roman" w:hAnsi="Calibri" w:cs="Arial"/>
      <w:snapToGrid w:val="0"/>
      <w:sz w:val="16"/>
      <w:szCs w:val="16"/>
      <w:lang w:val="en-US"/>
    </w:rPr>
  </w:style>
  <w:style w:type="character" w:styleId="FootnoteReference">
    <w:name w:val="footnote reference"/>
    <w:basedOn w:val="DefaultParagraphFont"/>
    <w:uiPriority w:val="15"/>
    <w:rsid w:val="00B45B03"/>
    <w:rPr>
      <w:rFonts w:ascii="Calibri" w:hAnsi="Calibri"/>
      <w:vertAlign w:val="superscript"/>
    </w:rPr>
  </w:style>
  <w:style w:type="character" w:styleId="CommentReference">
    <w:name w:val="annotation reference"/>
    <w:basedOn w:val="DefaultParagraphFont"/>
    <w:uiPriority w:val="99"/>
    <w:semiHidden/>
    <w:unhideWhenUsed/>
    <w:rsid w:val="009E79DE"/>
    <w:rPr>
      <w:sz w:val="16"/>
      <w:szCs w:val="16"/>
    </w:rPr>
  </w:style>
  <w:style w:type="paragraph" w:styleId="CommentText">
    <w:name w:val="annotation text"/>
    <w:basedOn w:val="Normal"/>
    <w:link w:val="CommentTextChar"/>
    <w:uiPriority w:val="99"/>
    <w:semiHidden/>
    <w:rsid w:val="009E79DE"/>
    <w:pPr>
      <w:spacing w:line="240" w:lineRule="auto"/>
    </w:pPr>
    <w:rPr>
      <w:szCs w:val="20"/>
    </w:rPr>
  </w:style>
  <w:style w:type="character" w:customStyle="1" w:styleId="CommentTextChar">
    <w:name w:val="Comment Text Char"/>
    <w:basedOn w:val="DefaultParagraphFont"/>
    <w:link w:val="CommentText"/>
    <w:uiPriority w:val="99"/>
    <w:semiHidden/>
    <w:rsid w:val="00515914"/>
    <w:rPr>
      <w:rFonts w:ascii="Calibri" w:hAnsi="Calibri" w:cs="Arial"/>
      <w:sz w:val="20"/>
      <w:szCs w:val="20"/>
    </w:rPr>
  </w:style>
  <w:style w:type="character" w:customStyle="1" w:styleId="Heading1Char">
    <w:name w:val="Heading 1 Char"/>
    <w:basedOn w:val="DefaultParagraphFont"/>
    <w:link w:val="Heading1"/>
    <w:uiPriority w:val="5"/>
    <w:rsid w:val="00361C77"/>
    <w:rPr>
      <w:rFonts w:ascii="Arial" w:eastAsiaTheme="majorEastAsia" w:hAnsi="Arial" w:cstheme="majorBidi"/>
      <w:bCs/>
      <w:caps/>
      <w:color w:val="0069FF" w:themeColor="text2"/>
      <w:spacing w:val="-15"/>
      <w:sz w:val="44"/>
      <w:szCs w:val="19"/>
      <w:lang w:val="en-US"/>
    </w:rPr>
  </w:style>
  <w:style w:type="character" w:customStyle="1" w:styleId="Heading2Char">
    <w:name w:val="Heading 2 Char"/>
    <w:basedOn w:val="DefaultParagraphFont"/>
    <w:link w:val="Heading2"/>
    <w:uiPriority w:val="6"/>
    <w:rsid w:val="00095C62"/>
    <w:rPr>
      <w:rFonts w:ascii="Arial Bold" w:hAnsi="Arial Bold" w:cs="Arial"/>
      <w:b/>
      <w:caps/>
      <w:color w:val="0069FF" w:themeColor="text2"/>
      <w:spacing w:val="-4"/>
      <w:sz w:val="25"/>
    </w:rPr>
  </w:style>
  <w:style w:type="character" w:customStyle="1" w:styleId="Heading3Char">
    <w:name w:val="Heading 3 Char"/>
    <w:basedOn w:val="DefaultParagraphFont"/>
    <w:link w:val="Heading3"/>
    <w:uiPriority w:val="7"/>
    <w:rsid w:val="00095C62"/>
    <w:rPr>
      <w:rFonts w:ascii="Arial" w:hAnsi="Arial" w:cs="Arial"/>
      <w:b/>
      <w:color w:val="000000" w:themeColor="text1"/>
      <w:szCs w:val="19"/>
    </w:rPr>
  </w:style>
  <w:style w:type="character" w:customStyle="1" w:styleId="Heading4Char">
    <w:name w:val="Heading 4 Char"/>
    <w:basedOn w:val="DefaultParagraphFont"/>
    <w:link w:val="Heading4"/>
    <w:uiPriority w:val="7"/>
    <w:rsid w:val="00B3166B"/>
    <w:rPr>
      <w:rFonts w:ascii="Arial" w:hAnsi="Arial" w:cs="Arial"/>
      <w:b/>
      <w:i/>
      <w:color w:val="0069FF" w:themeColor="text2"/>
      <w:sz w:val="19"/>
      <w:szCs w:val="19"/>
    </w:rPr>
  </w:style>
  <w:style w:type="character" w:customStyle="1" w:styleId="Heading5Char">
    <w:name w:val="Heading 5 Char"/>
    <w:aliases w:val="Document Date Char"/>
    <w:basedOn w:val="DefaultParagraphFont"/>
    <w:link w:val="Heading5"/>
    <w:uiPriority w:val="4"/>
    <w:rsid w:val="00A43B82"/>
    <w:rPr>
      <w:rFonts w:ascii="Arial Black" w:hAnsi="Arial Black" w:cs="Arial"/>
      <w:color w:val="FFFFFF" w:themeColor="background1"/>
      <w:sz w:val="20"/>
      <w:szCs w:val="19"/>
    </w:rPr>
  </w:style>
  <w:style w:type="character" w:customStyle="1" w:styleId="Heading6Char">
    <w:name w:val="Heading 6 Char"/>
    <w:basedOn w:val="DefaultParagraphFont"/>
    <w:link w:val="Heading6"/>
    <w:semiHidden/>
    <w:rsid w:val="00515914"/>
    <w:rPr>
      <w:rFonts w:ascii="Calibri" w:hAnsi="Calibri" w:cs="Arial"/>
      <w:sz w:val="19"/>
      <w:szCs w:val="19"/>
    </w:rPr>
  </w:style>
  <w:style w:type="character" w:customStyle="1" w:styleId="Heading7Char">
    <w:name w:val="Heading 7 Char"/>
    <w:basedOn w:val="DefaultParagraphFont"/>
    <w:link w:val="Heading7"/>
    <w:uiPriority w:val="16"/>
    <w:semiHidden/>
    <w:rsid w:val="00C16D1D"/>
    <w:rPr>
      <w:rFonts w:ascii="Calibri" w:hAnsi="Calibri" w:cs="Arial"/>
      <w:b/>
      <w:i/>
      <w:color w:val="0069FF" w:themeColor="text2"/>
      <w:spacing w:val="-6"/>
      <w:sz w:val="18"/>
      <w:szCs w:val="19"/>
    </w:rPr>
  </w:style>
  <w:style w:type="paragraph" w:styleId="Subtitle">
    <w:name w:val="Subtitle"/>
    <w:aliases w:val="Dotted Line"/>
    <w:basedOn w:val="Normal"/>
    <w:next w:val="Normal"/>
    <w:link w:val="SubtitleChar"/>
    <w:semiHidden/>
    <w:rsid w:val="008358A7"/>
    <w:rPr>
      <w:b/>
      <w:color w:val="00A0AF"/>
    </w:rPr>
  </w:style>
  <w:style w:type="character" w:customStyle="1" w:styleId="SubtitleChar">
    <w:name w:val="Subtitle Char"/>
    <w:aliases w:val="Dotted Line Char"/>
    <w:basedOn w:val="DefaultParagraphFont"/>
    <w:link w:val="Subtitle"/>
    <w:semiHidden/>
    <w:rsid w:val="00C16D1D"/>
    <w:rPr>
      <w:rFonts w:ascii="Calibri" w:hAnsi="Calibri" w:cs="Arial"/>
      <w:b/>
      <w:color w:val="00A0AF"/>
      <w:sz w:val="19"/>
      <w:szCs w:val="19"/>
    </w:rPr>
  </w:style>
  <w:style w:type="character" w:styleId="SubtleEmphasis">
    <w:name w:val="Subtle Emphasis"/>
    <w:aliases w:val="Status Green"/>
    <w:uiPriority w:val="24"/>
    <w:qFormat/>
    <w:rsid w:val="00822695"/>
    <w:rPr>
      <w:rFonts w:ascii="Calibri" w:hAnsi="Calibri"/>
      <w:color w:val="7AC143"/>
      <w:sz w:val="48"/>
      <w:szCs w:val="48"/>
    </w:rPr>
  </w:style>
  <w:style w:type="character" w:styleId="Emphasis">
    <w:name w:val="Emphasis"/>
    <w:aliases w:val="Status Orange"/>
    <w:basedOn w:val="SubtleEmphasis"/>
    <w:uiPriority w:val="20"/>
    <w:qFormat/>
    <w:rsid w:val="00822695"/>
    <w:rPr>
      <w:rFonts w:ascii="Calibri" w:hAnsi="Calibri"/>
      <w:color w:val="F7941E"/>
      <w:sz w:val="48"/>
      <w:szCs w:val="48"/>
    </w:rPr>
  </w:style>
  <w:style w:type="character" w:styleId="IntenseEmphasis">
    <w:name w:val="Intense Emphasis"/>
    <w:aliases w:val="Status Red"/>
    <w:basedOn w:val="SubtleEmphasis"/>
    <w:uiPriority w:val="26"/>
    <w:qFormat/>
    <w:rsid w:val="00822695"/>
    <w:rPr>
      <w:rFonts w:ascii="Calibri" w:hAnsi="Calibri"/>
      <w:color w:val="ED1C24"/>
      <w:sz w:val="48"/>
      <w:szCs w:val="48"/>
    </w:rPr>
  </w:style>
  <w:style w:type="paragraph" w:styleId="NoSpacing">
    <w:name w:val="No Spacing"/>
    <w:uiPriority w:val="15"/>
    <w:semiHidden/>
    <w:rsid w:val="00B45B03"/>
    <w:rPr>
      <w:rFonts w:ascii="Calibri" w:eastAsia="Times New Roman" w:hAnsi="Calibri" w:cs="Arial"/>
      <w:snapToGrid w:val="0"/>
      <w:sz w:val="16"/>
      <w:szCs w:val="16"/>
      <w:lang w:val="en-US"/>
    </w:rPr>
  </w:style>
  <w:style w:type="character" w:customStyle="1" w:styleId="Heading8Char">
    <w:name w:val="Heading 8 Char"/>
    <w:basedOn w:val="DefaultParagraphFont"/>
    <w:link w:val="Heading8"/>
    <w:semiHidden/>
    <w:rsid w:val="00515914"/>
    <w:rPr>
      <w:rFonts w:ascii="Calibri" w:hAnsi="Calibri" w:cs="Arial"/>
      <w:sz w:val="19"/>
      <w:szCs w:val="19"/>
    </w:rPr>
  </w:style>
  <w:style w:type="paragraph" w:styleId="BodyText">
    <w:name w:val="Body Text"/>
    <w:basedOn w:val="Normal"/>
    <w:link w:val="BodyTextChar"/>
    <w:semiHidden/>
    <w:rsid w:val="00C8312C"/>
  </w:style>
  <w:style w:type="character" w:customStyle="1" w:styleId="BodyTextChar">
    <w:name w:val="Body Text Char"/>
    <w:basedOn w:val="DefaultParagraphFont"/>
    <w:link w:val="BodyText"/>
    <w:semiHidden/>
    <w:rsid w:val="00515914"/>
    <w:rPr>
      <w:rFonts w:ascii="Calibri" w:hAnsi="Calibri" w:cs="Arial"/>
      <w:sz w:val="19"/>
      <w:szCs w:val="19"/>
    </w:rPr>
  </w:style>
  <w:style w:type="paragraph" w:styleId="ListBullet">
    <w:name w:val="List Bullet"/>
    <w:aliases w:val="Bullets 1"/>
    <w:basedOn w:val="ListParagraph"/>
    <w:uiPriority w:val="8"/>
    <w:qFormat/>
    <w:rsid w:val="006B2384"/>
    <w:pPr>
      <w:numPr>
        <w:numId w:val="10"/>
      </w:numPr>
      <w:spacing w:before="60" w:after="60"/>
      <w:contextualSpacing w:val="0"/>
    </w:pPr>
  </w:style>
  <w:style w:type="numbering" w:customStyle="1" w:styleId="Numbers">
    <w:name w:val="Numbers"/>
    <w:uiPriority w:val="99"/>
    <w:rsid w:val="00E12701"/>
    <w:pPr>
      <w:numPr>
        <w:numId w:val="9"/>
      </w:numPr>
    </w:pPr>
  </w:style>
  <w:style w:type="paragraph" w:styleId="TOCHeading">
    <w:name w:val="TOC Heading"/>
    <w:aliases w:val="Content Heading"/>
    <w:basedOn w:val="Heading1"/>
    <w:next w:val="Normal"/>
    <w:uiPriority w:val="27"/>
    <w:semiHidden/>
    <w:rsid w:val="00EE6466"/>
    <w:pPr>
      <w:outlineLvl w:val="9"/>
    </w:pPr>
    <w:rPr>
      <w:bCs w:val="0"/>
      <w:color w:val="004EBF" w:themeColor="accent1" w:themeShade="BF"/>
    </w:rPr>
  </w:style>
  <w:style w:type="paragraph" w:styleId="TOC2">
    <w:name w:val="toc 2"/>
    <w:aliases w:val="Contents 2"/>
    <w:basedOn w:val="Heading3"/>
    <w:next w:val="Normal"/>
    <w:uiPriority w:val="39"/>
    <w:qFormat/>
    <w:rsid w:val="002C3244"/>
    <w:pPr>
      <w:tabs>
        <w:tab w:val="right" w:pos="9628"/>
      </w:tabs>
      <w:spacing w:before="120" w:after="100"/>
      <w:ind w:left="284"/>
    </w:pPr>
    <w:rPr>
      <w:noProof/>
      <w:szCs w:val="24"/>
    </w:rPr>
  </w:style>
  <w:style w:type="paragraph" w:styleId="TOC3">
    <w:name w:val="toc 3"/>
    <w:aliases w:val="Contents 3"/>
    <w:basedOn w:val="Normal"/>
    <w:next w:val="Normal"/>
    <w:uiPriority w:val="39"/>
    <w:qFormat/>
    <w:rsid w:val="002C3244"/>
    <w:pPr>
      <w:tabs>
        <w:tab w:val="right" w:pos="9628"/>
      </w:tabs>
      <w:spacing w:after="100"/>
      <w:ind w:left="567"/>
    </w:pPr>
    <w:rPr>
      <w:noProof/>
      <w:color w:val="000000" w:themeColor="text1"/>
    </w:rPr>
  </w:style>
  <w:style w:type="character" w:styleId="Hyperlink">
    <w:name w:val="Hyperlink"/>
    <w:basedOn w:val="DefaultParagraphFont"/>
    <w:uiPriority w:val="99"/>
    <w:unhideWhenUsed/>
    <w:rsid w:val="008B77D9"/>
    <w:rPr>
      <w:b/>
      <w:color w:val="0069FF" w:themeColor="hyperlink"/>
      <w:u w:val="single" w:color="004EBF" w:themeColor="text2" w:themeShade="BF"/>
    </w:rPr>
  </w:style>
  <w:style w:type="paragraph" w:customStyle="1" w:styleId="DocumentSubheading">
    <w:name w:val="Document Subheading"/>
    <w:basedOn w:val="DocumentHeading"/>
    <w:link w:val="DocumentSubheadingChar"/>
    <w:uiPriority w:val="1"/>
    <w:qFormat/>
    <w:rsid w:val="0015632F"/>
    <w:pPr>
      <w:spacing w:before="0"/>
    </w:pPr>
    <w:rPr>
      <w:rFonts w:ascii="Arial" w:hAnsi="Arial"/>
    </w:rPr>
  </w:style>
  <w:style w:type="paragraph" w:customStyle="1" w:styleId="DocumentHeading">
    <w:name w:val="Document Heading"/>
    <w:basedOn w:val="Normal"/>
    <w:next w:val="DocumentSubheading"/>
    <w:link w:val="DocumentHeadingChar"/>
    <w:uiPriority w:val="1"/>
    <w:qFormat/>
    <w:rsid w:val="0015632F"/>
    <w:pPr>
      <w:suppressAutoHyphens/>
      <w:spacing w:after="0" w:line="680" w:lineRule="exact"/>
    </w:pPr>
    <w:rPr>
      <w:rFonts w:ascii="Arial Black" w:hAnsi="Arial Black"/>
      <w:caps/>
      <w:color w:val="0069FF" w:themeColor="text2"/>
      <w:spacing w:val="-30"/>
      <w:sz w:val="68"/>
      <w:szCs w:val="68"/>
    </w:rPr>
  </w:style>
  <w:style w:type="character" w:customStyle="1" w:styleId="DocumentSubheadingChar">
    <w:name w:val="Document Subheading Char"/>
    <w:basedOn w:val="Heading2Char"/>
    <w:link w:val="DocumentSubheading"/>
    <w:uiPriority w:val="1"/>
    <w:rsid w:val="0015632F"/>
    <w:rPr>
      <w:rFonts w:ascii="Arial" w:hAnsi="Arial" w:cs="Arial"/>
      <w:b w:val="0"/>
      <w:caps/>
      <w:color w:val="0069FF" w:themeColor="text2"/>
      <w:spacing w:val="-30"/>
      <w:sz w:val="68"/>
      <w:szCs w:val="68"/>
    </w:rPr>
  </w:style>
  <w:style w:type="paragraph" w:styleId="TOC1">
    <w:name w:val="toc 1"/>
    <w:aliases w:val="Contents 1"/>
    <w:basedOn w:val="Heading2"/>
    <w:next w:val="Normal"/>
    <w:uiPriority w:val="39"/>
    <w:qFormat/>
    <w:rsid w:val="002C3244"/>
    <w:pPr>
      <w:tabs>
        <w:tab w:val="right" w:pos="9628"/>
      </w:tabs>
      <w:spacing w:after="100"/>
    </w:pPr>
    <w:rPr>
      <w:noProof/>
      <w:spacing w:val="-6"/>
    </w:rPr>
  </w:style>
  <w:style w:type="character" w:customStyle="1" w:styleId="DocumentHeadingChar">
    <w:name w:val="Document Heading Char"/>
    <w:basedOn w:val="Heading2Char"/>
    <w:link w:val="DocumentHeading"/>
    <w:uiPriority w:val="1"/>
    <w:rsid w:val="0015632F"/>
    <w:rPr>
      <w:rFonts w:ascii="Arial Black" w:hAnsi="Arial Black" w:cs="Arial"/>
      <w:b w:val="0"/>
      <w:caps/>
      <w:color w:val="0069FF" w:themeColor="text2"/>
      <w:spacing w:val="-30"/>
      <w:sz w:val="68"/>
      <w:szCs w:val="68"/>
    </w:rPr>
  </w:style>
  <w:style w:type="paragraph" w:styleId="BodyTextIndent2">
    <w:name w:val="Body Text Indent 2"/>
    <w:basedOn w:val="Normal"/>
    <w:link w:val="BodyTextIndent2Char"/>
    <w:semiHidden/>
    <w:rsid w:val="00434AD4"/>
    <w:pPr>
      <w:spacing w:line="480" w:lineRule="auto"/>
      <w:ind w:left="283"/>
    </w:pPr>
  </w:style>
  <w:style w:type="character" w:customStyle="1" w:styleId="BodyTextIndent2Char">
    <w:name w:val="Body Text Indent 2 Char"/>
    <w:basedOn w:val="DefaultParagraphFont"/>
    <w:link w:val="BodyTextIndent2"/>
    <w:semiHidden/>
    <w:rsid w:val="00515914"/>
    <w:rPr>
      <w:rFonts w:ascii="Calibri" w:hAnsi="Calibri" w:cs="Arial"/>
      <w:sz w:val="19"/>
      <w:szCs w:val="19"/>
    </w:rPr>
  </w:style>
  <w:style w:type="paragraph" w:styleId="ListContinue3">
    <w:name w:val="List Continue 3"/>
    <w:basedOn w:val="Normal"/>
    <w:semiHidden/>
    <w:rsid w:val="00434AD4"/>
    <w:pPr>
      <w:ind w:left="849"/>
      <w:contextualSpacing/>
    </w:pPr>
  </w:style>
  <w:style w:type="paragraph" w:styleId="TOC4">
    <w:name w:val="toc 4"/>
    <w:basedOn w:val="Normal"/>
    <w:next w:val="Normal"/>
    <w:autoRedefine/>
    <w:semiHidden/>
    <w:rsid w:val="00434AD4"/>
    <w:pPr>
      <w:spacing w:after="100"/>
      <w:ind w:left="570"/>
    </w:pPr>
  </w:style>
  <w:style w:type="paragraph" w:styleId="TOAHeading">
    <w:name w:val="toa heading"/>
    <w:basedOn w:val="Normal"/>
    <w:next w:val="Normal"/>
    <w:semiHidden/>
    <w:rsid w:val="00434AD4"/>
    <w:rPr>
      <w:rFonts w:asciiTheme="majorHAnsi" w:eastAsiaTheme="majorEastAsia" w:hAnsiTheme="majorHAnsi" w:cstheme="majorBidi"/>
      <w:b/>
      <w:bCs/>
      <w:sz w:val="24"/>
      <w:szCs w:val="24"/>
    </w:rPr>
  </w:style>
  <w:style w:type="paragraph" w:styleId="TOC8">
    <w:name w:val="toc 8"/>
    <w:basedOn w:val="Normal"/>
    <w:next w:val="Normal"/>
    <w:autoRedefine/>
    <w:semiHidden/>
    <w:rsid w:val="00434AD4"/>
    <w:pPr>
      <w:spacing w:after="100"/>
      <w:ind w:left="1330"/>
    </w:pPr>
  </w:style>
  <w:style w:type="paragraph" w:styleId="TOC7">
    <w:name w:val="toc 7"/>
    <w:basedOn w:val="Normal"/>
    <w:next w:val="Normal"/>
    <w:autoRedefine/>
    <w:semiHidden/>
    <w:rsid w:val="00434AD4"/>
    <w:pPr>
      <w:spacing w:after="100"/>
      <w:ind w:left="1140"/>
    </w:pPr>
  </w:style>
  <w:style w:type="paragraph" w:styleId="TOC6">
    <w:name w:val="toc 6"/>
    <w:basedOn w:val="Normal"/>
    <w:next w:val="Normal"/>
    <w:autoRedefine/>
    <w:semiHidden/>
    <w:rsid w:val="00434AD4"/>
    <w:pPr>
      <w:spacing w:after="100"/>
      <w:ind w:left="950"/>
    </w:pPr>
  </w:style>
  <w:style w:type="table" w:customStyle="1" w:styleId="ENZTableStyle">
    <w:name w:val="ENZ Table Style"/>
    <w:basedOn w:val="TableNormal"/>
    <w:uiPriority w:val="99"/>
    <w:qFormat/>
    <w:rsid w:val="00EE1E64"/>
    <w:pPr>
      <w:spacing w:before="60" w:after="60"/>
    </w:pPr>
    <w:rPr>
      <w:rFonts w:ascii="Calibri" w:hAnsi="Calibri"/>
      <w:color w:val="000000" w:themeColor="text1"/>
      <w:sz w:val="20"/>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108" w:type="dxa"/>
        <w:bottom w:w="74" w:type="dxa"/>
      </w:tblCellMar>
    </w:tblPr>
    <w:tcPr>
      <w:shd w:val="clear" w:color="auto" w:fill="auto"/>
    </w:tcPr>
    <w:tblStylePr w:type="firstRow">
      <w:pPr>
        <w:wordWrap/>
        <w:spacing w:beforeLines="0" w:before="0" w:beforeAutospacing="0" w:afterLines="0" w:after="60" w:afterAutospacing="0" w:line="276" w:lineRule="auto"/>
      </w:pPr>
      <w:rPr>
        <w:rFonts w:ascii="Calibri" w:hAnsi="Calibri"/>
        <w:b/>
        <w:i w:val="0"/>
        <w:caps w:val="0"/>
        <w:smallCaps w:val="0"/>
        <w:color w:val="FFFFFF" w:themeColor="background1"/>
        <w:sz w:val="21"/>
      </w:rPr>
      <w:tblPr/>
      <w:tcPr>
        <w:tcBorders>
          <w:top w:val="single" w:sz="4" w:space="0" w:color="0069FF" w:themeColor="text2"/>
          <w:left w:val="single" w:sz="4" w:space="0" w:color="0069FF" w:themeColor="text2"/>
          <w:bottom w:val="single" w:sz="4" w:space="0" w:color="0069FF" w:themeColor="text2"/>
          <w:right w:val="single" w:sz="4" w:space="0" w:color="0069FF" w:themeColor="text2"/>
          <w:insideH w:val="nil"/>
        </w:tcBorders>
        <w:shd w:val="clear" w:color="auto" w:fill="0069FF" w:themeFill="text2"/>
      </w:tcPr>
    </w:tblStylePr>
    <w:tblStylePr w:type="lastRow">
      <w:rPr>
        <w:b/>
        <w:caps w:val="0"/>
        <w:smallCaps w:val="0"/>
        <w:color w:val="000000" w:themeColor="text1"/>
      </w:rPr>
      <w:tblPr/>
      <w:tcPr>
        <w:tcBorders>
          <w:top w:val="nil"/>
          <w:left w:val="single" w:sz="4" w:space="0" w:color="000000" w:themeColor="text1"/>
          <w:bottom w:val="single" w:sz="4" w:space="0" w:color="000000" w:themeColor="text1"/>
          <w:right w:val="single" w:sz="4" w:space="0" w:color="000000" w:themeColor="text1"/>
          <w:insideH w:val="nil"/>
          <w:insideV w:val="nil"/>
          <w:tl2br w:val="nil"/>
          <w:tr2bl w:val="nil"/>
        </w:tcBorders>
        <w:shd w:val="clear" w:color="auto" w:fill="auto"/>
      </w:tcPr>
    </w:tblStylePr>
    <w:tblStylePr w:type="firstCol">
      <w:pPr>
        <w:wordWrap/>
      </w:pPr>
      <w:rPr>
        <w:b/>
        <w:caps w:val="0"/>
        <w:smallCaps w:val="0"/>
        <w:color w:val="000000" w:themeColor="text1"/>
      </w:rPr>
      <w:tblPr/>
      <w:tcPr>
        <w:tcBorders>
          <w:left w:val="single" w:sz="4" w:space="0" w:color="000000" w:themeColor="text1"/>
          <w:right w:val="nil"/>
        </w:tcBorders>
        <w:shd w:val="clear" w:color="auto" w:fill="auto"/>
      </w:tcPr>
    </w:tblStylePr>
    <w:tblStylePr w:type="lastCol">
      <w:rPr>
        <w:rFonts w:asciiTheme="minorHAnsi" w:hAnsiTheme="minorHAnsi"/>
        <w:b/>
        <w:i w:val="0"/>
        <w:caps w:val="0"/>
        <w:smallCaps w:val="0"/>
        <w:color w:val="000000" w:themeColor="text1"/>
      </w:rPr>
      <w:tblPr/>
      <w:tcPr>
        <w:tcBorders>
          <w:right w:val="single" w:sz="4" w:space="0" w:color="000000" w:themeColor="text1"/>
        </w:tcBorders>
        <w:shd w:val="clear" w:color="auto" w:fill="auto"/>
      </w:tcPr>
    </w:tblStylePr>
    <w:tblStylePr w:type="band1Horz">
      <w:pPr>
        <w:wordWrap/>
        <w:spacing w:beforeLines="0" w:afterLines="0" w:line="276" w:lineRule="auto"/>
      </w:pPr>
      <w:rPr>
        <w:rFonts w:ascii="Calibri" w:hAnsi="Calibri"/>
        <w:color w:val="000000" w:themeColor="text1"/>
        <w:sz w:val="21"/>
      </w:rPr>
      <w:tblPr/>
      <w:tcPr>
        <w:tcBorders>
          <w:bottom w:val="single" w:sz="4" w:space="0" w:color="000000" w:themeColor="text1"/>
        </w:tcBorders>
        <w:shd w:val="clear" w:color="auto" w:fill="auto"/>
      </w:tcPr>
    </w:tblStylePr>
    <w:tblStylePr w:type="band2Horz">
      <w:pPr>
        <w:wordWrap/>
        <w:spacing w:beforeLines="0" w:afterLines="0" w:line="276" w:lineRule="auto"/>
      </w:pPr>
      <w:rPr>
        <w:rFonts w:ascii="Calibri" w:hAnsi="Calibri"/>
        <w:color w:val="000000" w:themeColor="text1"/>
        <w:sz w:val="21"/>
      </w:rPr>
      <w:tblPr/>
      <w:tcPr>
        <w:tcBorders>
          <w:bottom w:val="single" w:sz="4" w:space="0" w:color="000000" w:themeColor="text1"/>
        </w:tcBorders>
        <w:shd w:val="clear" w:color="auto" w:fill="auto"/>
      </w:tcPr>
    </w:tblStylePr>
  </w:style>
  <w:style w:type="paragraph" w:styleId="BodyText2">
    <w:name w:val="Body Text 2"/>
    <w:aliases w:val="Table Body Text"/>
    <w:link w:val="BodyText2Char"/>
    <w:uiPriority w:val="18"/>
    <w:qFormat/>
    <w:rsid w:val="00EE1E64"/>
    <w:pPr>
      <w:spacing w:after="60"/>
    </w:pPr>
    <w:rPr>
      <w:rFonts w:ascii="Calibri" w:hAnsi="Calibri" w:cs="Arial"/>
      <w:color w:val="000000" w:themeColor="text1"/>
      <w:sz w:val="21"/>
      <w:szCs w:val="19"/>
    </w:rPr>
  </w:style>
  <w:style w:type="character" w:customStyle="1" w:styleId="BodyText2Char">
    <w:name w:val="Body Text 2 Char"/>
    <w:aliases w:val="Table Body Text Char"/>
    <w:basedOn w:val="DefaultParagraphFont"/>
    <w:link w:val="BodyText2"/>
    <w:uiPriority w:val="18"/>
    <w:rsid w:val="00EE1E64"/>
    <w:rPr>
      <w:rFonts w:ascii="Calibri" w:hAnsi="Calibri" w:cs="Arial"/>
      <w:color w:val="000000" w:themeColor="text1"/>
      <w:sz w:val="21"/>
      <w:szCs w:val="19"/>
    </w:rPr>
  </w:style>
  <w:style w:type="paragraph" w:styleId="ListNumber2">
    <w:name w:val="List Number 2"/>
    <w:aliases w:val="Numbers 2"/>
    <w:basedOn w:val="ListParagraph"/>
    <w:uiPriority w:val="12"/>
    <w:qFormat/>
    <w:rsid w:val="00960E01"/>
    <w:pPr>
      <w:numPr>
        <w:ilvl w:val="1"/>
        <w:numId w:val="15"/>
      </w:numPr>
      <w:spacing w:before="60" w:after="60" w:line="276" w:lineRule="auto"/>
      <w:contextualSpacing w:val="0"/>
    </w:pPr>
  </w:style>
  <w:style w:type="paragraph" w:styleId="ListNumber3">
    <w:name w:val="List Number 3"/>
    <w:aliases w:val="Numbers 3"/>
    <w:basedOn w:val="ListParagraph"/>
    <w:autoRedefine/>
    <w:uiPriority w:val="12"/>
    <w:qFormat/>
    <w:rsid w:val="00960E01"/>
    <w:pPr>
      <w:numPr>
        <w:ilvl w:val="2"/>
        <w:numId w:val="15"/>
      </w:numPr>
      <w:spacing w:before="60" w:after="60" w:line="276" w:lineRule="auto"/>
      <w:contextualSpacing w:val="0"/>
    </w:pPr>
  </w:style>
  <w:style w:type="paragraph" w:styleId="ListNumber">
    <w:name w:val="List Number"/>
    <w:aliases w:val="Numbers 1"/>
    <w:basedOn w:val="ListParagraph"/>
    <w:next w:val="ListContinue"/>
    <w:link w:val="ListNumberChar"/>
    <w:uiPriority w:val="11"/>
    <w:qFormat/>
    <w:rsid w:val="00E00A27"/>
    <w:pPr>
      <w:numPr>
        <w:numId w:val="15"/>
      </w:numPr>
      <w:spacing w:line="276" w:lineRule="auto"/>
      <w:contextualSpacing w:val="0"/>
    </w:pPr>
  </w:style>
  <w:style w:type="table" w:styleId="ColorfulList-Accent3">
    <w:name w:val="Colorful List Accent 3"/>
    <w:basedOn w:val="TableNormal"/>
    <w:rsid w:val="00C649A9"/>
    <w:pPr>
      <w:spacing w:after="0" w:line="240" w:lineRule="auto"/>
    </w:pPr>
    <w:rPr>
      <w:color w:val="000000" w:themeColor="text1"/>
    </w:rPr>
    <w:tblPr>
      <w:tblStyleRowBandSize w:val="1"/>
      <w:tblStyleColBandSize w:val="1"/>
    </w:tblPr>
    <w:tcPr>
      <w:shd w:val="clear" w:color="auto" w:fill="FBFBFC" w:themeFill="accent3" w:themeFillTint="19"/>
    </w:tcPr>
    <w:tblStylePr w:type="firstRow">
      <w:rPr>
        <w:b/>
        <w:bCs/>
        <w:color w:val="FFFFFF" w:themeColor="background1"/>
      </w:rPr>
      <w:tblPr/>
      <w:tcPr>
        <w:tcBorders>
          <w:bottom w:val="single" w:sz="12" w:space="0" w:color="FFFFFF" w:themeColor="background1"/>
        </w:tcBorders>
        <w:shd w:val="clear" w:color="auto" w:fill="0054CC" w:themeFill="accent4" w:themeFillShade="CC"/>
      </w:tcPr>
    </w:tblStylePr>
    <w:tblStylePr w:type="lastRow">
      <w:rPr>
        <w:b/>
        <w:bCs/>
        <w:color w:val="0054C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F7F7" w:themeFill="accent3" w:themeFillTint="3F"/>
      </w:tcPr>
    </w:tblStylePr>
    <w:tblStylePr w:type="band1Horz">
      <w:tblPr/>
      <w:tcPr>
        <w:shd w:val="clear" w:color="auto" w:fill="F7F8F9" w:themeFill="accent3" w:themeFillTint="33"/>
      </w:tcPr>
    </w:tblStylePr>
  </w:style>
  <w:style w:type="paragraph" w:styleId="BodyText3">
    <w:name w:val="Body Text 3"/>
    <w:aliases w:val="Pull Out Quote"/>
    <w:basedOn w:val="Normal"/>
    <w:link w:val="BodyText3Char"/>
    <w:uiPriority w:val="14"/>
    <w:rsid w:val="00A96F5E"/>
    <w:rPr>
      <w:b/>
      <w:i/>
      <w:color w:val="0069FF" w:themeColor="text2"/>
    </w:rPr>
  </w:style>
  <w:style w:type="character" w:customStyle="1" w:styleId="BodyText3Char">
    <w:name w:val="Body Text 3 Char"/>
    <w:aliases w:val="Pull Out Quote Char"/>
    <w:basedOn w:val="DefaultParagraphFont"/>
    <w:link w:val="BodyText3"/>
    <w:uiPriority w:val="14"/>
    <w:rsid w:val="009202F4"/>
    <w:rPr>
      <w:rFonts w:ascii="Calibri" w:hAnsi="Calibri" w:cs="Arial"/>
      <w:b/>
      <w:i/>
      <w:color w:val="0069FF" w:themeColor="text2"/>
      <w:sz w:val="19"/>
      <w:szCs w:val="19"/>
    </w:rPr>
  </w:style>
  <w:style w:type="paragraph" w:styleId="NormalWeb">
    <w:name w:val="Normal (Web)"/>
    <w:basedOn w:val="Normal"/>
    <w:uiPriority w:val="99"/>
    <w:semiHidden/>
    <w:rsid w:val="00A96F5E"/>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Caption">
    <w:name w:val="caption"/>
    <w:basedOn w:val="Normal"/>
    <w:next w:val="Normal"/>
    <w:uiPriority w:val="13"/>
    <w:qFormat/>
    <w:rsid w:val="00093555"/>
    <w:rPr>
      <w:i/>
      <w:color w:val="0069FF" w:themeColor="text2"/>
      <w:sz w:val="18"/>
    </w:rPr>
  </w:style>
  <w:style w:type="table" w:styleId="TableGrid">
    <w:name w:val="Table Grid"/>
    <w:basedOn w:val="TableNormal"/>
    <w:uiPriority w:val="59"/>
    <w:rsid w:val="009A1E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2">
    <w:name w:val="List Bullet 2"/>
    <w:aliases w:val="Bullets 2"/>
    <w:basedOn w:val="ListBullet"/>
    <w:uiPriority w:val="9"/>
    <w:qFormat/>
    <w:rsid w:val="00960E01"/>
    <w:pPr>
      <w:numPr>
        <w:ilvl w:val="1"/>
      </w:numPr>
      <w:spacing w:line="276" w:lineRule="auto"/>
    </w:pPr>
  </w:style>
  <w:style w:type="paragraph" w:styleId="ListBullet3">
    <w:name w:val="List Bullet 3"/>
    <w:aliases w:val="Bullets 3"/>
    <w:basedOn w:val="ListBullet"/>
    <w:uiPriority w:val="10"/>
    <w:qFormat/>
    <w:rsid w:val="00960E01"/>
    <w:pPr>
      <w:numPr>
        <w:ilvl w:val="2"/>
      </w:numPr>
      <w:spacing w:line="276" w:lineRule="auto"/>
      <w:ind w:left="1071" w:hanging="357"/>
    </w:pPr>
  </w:style>
  <w:style w:type="paragraph" w:styleId="ListBullet4">
    <w:name w:val="List Bullet 4"/>
    <w:basedOn w:val="Normal"/>
    <w:semiHidden/>
    <w:rsid w:val="00A9423F"/>
    <w:pPr>
      <w:numPr>
        <w:numId w:val="1"/>
      </w:numPr>
      <w:contextualSpacing/>
    </w:pPr>
  </w:style>
  <w:style w:type="paragraph" w:styleId="ListBullet5">
    <w:name w:val="List Bullet 5"/>
    <w:basedOn w:val="Normal"/>
    <w:semiHidden/>
    <w:rsid w:val="00A9423F"/>
    <w:pPr>
      <w:numPr>
        <w:numId w:val="2"/>
      </w:numPr>
      <w:contextualSpacing/>
    </w:pPr>
  </w:style>
  <w:style w:type="character" w:customStyle="1" w:styleId="Highlight">
    <w:name w:val="Highlight"/>
    <w:basedOn w:val="HTMLAcronym"/>
    <w:uiPriority w:val="2"/>
    <w:rsid w:val="003E0755"/>
    <w:rPr>
      <w:color w:val="75787B" w:themeColor="background2"/>
    </w:rPr>
  </w:style>
  <w:style w:type="paragraph" w:customStyle="1" w:styleId="TableBullets1">
    <w:name w:val="Table Bullets 1"/>
    <w:basedOn w:val="BodyText2"/>
    <w:link w:val="TableBullets1Char"/>
    <w:uiPriority w:val="19"/>
    <w:qFormat/>
    <w:rsid w:val="00FA5CDF"/>
    <w:pPr>
      <w:numPr>
        <w:numId w:val="3"/>
      </w:numPr>
    </w:pPr>
  </w:style>
  <w:style w:type="character" w:styleId="HTMLAcronym">
    <w:name w:val="HTML Acronym"/>
    <w:basedOn w:val="DefaultParagraphFont"/>
    <w:semiHidden/>
    <w:rsid w:val="007E47F5"/>
  </w:style>
  <w:style w:type="paragraph" w:customStyle="1" w:styleId="TableBullets2">
    <w:name w:val="Table Bullets 2"/>
    <w:basedOn w:val="TableBullets1"/>
    <w:link w:val="TableBullets2Char"/>
    <w:uiPriority w:val="20"/>
    <w:qFormat/>
    <w:rsid w:val="008F698D"/>
    <w:pPr>
      <w:numPr>
        <w:ilvl w:val="1"/>
      </w:numPr>
    </w:pPr>
  </w:style>
  <w:style w:type="character" w:customStyle="1" w:styleId="TableBullets1Char">
    <w:name w:val="Table Bullets 1 Char"/>
    <w:basedOn w:val="BodyText2Char"/>
    <w:link w:val="TableBullets1"/>
    <w:uiPriority w:val="19"/>
    <w:rsid w:val="00FA5CDF"/>
    <w:rPr>
      <w:rFonts w:ascii="Calibri" w:hAnsi="Calibri" w:cs="Arial"/>
      <w:color w:val="000000" w:themeColor="text1"/>
      <w:sz w:val="21"/>
      <w:szCs w:val="19"/>
    </w:rPr>
  </w:style>
  <w:style w:type="paragraph" w:customStyle="1" w:styleId="TableBullets3">
    <w:name w:val="Table Bullets 3"/>
    <w:basedOn w:val="TableBullets1"/>
    <w:link w:val="TableBullets3Char"/>
    <w:uiPriority w:val="21"/>
    <w:qFormat/>
    <w:rsid w:val="008F698D"/>
    <w:pPr>
      <w:numPr>
        <w:ilvl w:val="2"/>
      </w:numPr>
    </w:pPr>
  </w:style>
  <w:style w:type="character" w:customStyle="1" w:styleId="TableBullets2Char">
    <w:name w:val="Table Bullets 2 Char"/>
    <w:basedOn w:val="TableBullets1Char"/>
    <w:link w:val="TableBullets2"/>
    <w:uiPriority w:val="20"/>
    <w:rsid w:val="008F698D"/>
    <w:rPr>
      <w:rFonts w:ascii="Calibri" w:hAnsi="Calibri" w:cs="Arial"/>
      <w:color w:val="000000" w:themeColor="text1"/>
      <w:sz w:val="21"/>
      <w:szCs w:val="19"/>
    </w:rPr>
  </w:style>
  <w:style w:type="paragraph" w:customStyle="1" w:styleId="TableNumbers1">
    <w:name w:val="Table Numbers 1"/>
    <w:basedOn w:val="BodyText2"/>
    <w:link w:val="TableNumbers1Char"/>
    <w:uiPriority w:val="22"/>
    <w:qFormat/>
    <w:rsid w:val="00FA5CDF"/>
    <w:pPr>
      <w:numPr>
        <w:numId w:val="8"/>
      </w:numPr>
    </w:pPr>
    <w:rPr>
      <w:szCs w:val="17"/>
    </w:rPr>
  </w:style>
  <w:style w:type="character" w:customStyle="1" w:styleId="TableBullets3Char">
    <w:name w:val="Table Bullets 3 Char"/>
    <w:basedOn w:val="TableBullets2Char"/>
    <w:link w:val="TableBullets3"/>
    <w:uiPriority w:val="21"/>
    <w:rsid w:val="008F698D"/>
    <w:rPr>
      <w:rFonts w:ascii="Calibri" w:hAnsi="Calibri" w:cs="Arial"/>
      <w:color w:val="000000" w:themeColor="text1"/>
      <w:sz w:val="21"/>
      <w:szCs w:val="19"/>
    </w:rPr>
  </w:style>
  <w:style w:type="paragraph" w:customStyle="1" w:styleId="TableNumbers2">
    <w:name w:val="Table Numbers 2"/>
    <w:basedOn w:val="TableNumbers1"/>
    <w:link w:val="TableNumbers2Char"/>
    <w:uiPriority w:val="23"/>
    <w:qFormat/>
    <w:rsid w:val="008F698D"/>
    <w:pPr>
      <w:numPr>
        <w:ilvl w:val="1"/>
      </w:numPr>
    </w:pPr>
  </w:style>
  <w:style w:type="character" w:customStyle="1" w:styleId="ListParagraphChar">
    <w:name w:val="List Paragraph Char"/>
    <w:basedOn w:val="DefaultParagraphFont"/>
    <w:link w:val="ListParagraph"/>
    <w:uiPriority w:val="10"/>
    <w:rsid w:val="00D004D2"/>
    <w:rPr>
      <w:rFonts w:ascii="Calibri" w:hAnsi="Calibri" w:cs="Arial"/>
      <w:sz w:val="19"/>
      <w:szCs w:val="19"/>
    </w:rPr>
  </w:style>
  <w:style w:type="character" w:customStyle="1" w:styleId="TableNumbers1Char">
    <w:name w:val="Table Numbers 1 Char"/>
    <w:basedOn w:val="ListParagraphChar"/>
    <w:link w:val="TableNumbers1"/>
    <w:uiPriority w:val="22"/>
    <w:rsid w:val="00FA5CDF"/>
    <w:rPr>
      <w:rFonts w:ascii="Calibri" w:hAnsi="Calibri" w:cs="Arial"/>
      <w:color w:val="000000" w:themeColor="text1"/>
      <w:sz w:val="21"/>
      <w:szCs w:val="17"/>
    </w:rPr>
  </w:style>
  <w:style w:type="character" w:customStyle="1" w:styleId="TableNumbers2Char">
    <w:name w:val="Table Numbers 2 Char"/>
    <w:basedOn w:val="BodyText2Char"/>
    <w:link w:val="TableNumbers2"/>
    <w:uiPriority w:val="23"/>
    <w:rsid w:val="008F698D"/>
    <w:rPr>
      <w:rFonts w:ascii="Calibri" w:hAnsi="Calibri" w:cs="Arial"/>
      <w:color w:val="000000" w:themeColor="text1"/>
      <w:sz w:val="21"/>
      <w:szCs w:val="17"/>
    </w:rPr>
  </w:style>
  <w:style w:type="paragraph" w:styleId="ListContinue">
    <w:name w:val="List Continue"/>
    <w:basedOn w:val="ListNumber"/>
    <w:link w:val="ListContinueChar"/>
    <w:uiPriority w:val="11"/>
    <w:semiHidden/>
    <w:rsid w:val="00413778"/>
  </w:style>
  <w:style w:type="paragraph" w:styleId="ListContinue2">
    <w:name w:val="List Continue 2"/>
    <w:basedOn w:val="Normal"/>
    <w:semiHidden/>
    <w:rsid w:val="001A2417"/>
    <w:pPr>
      <w:ind w:left="227" w:firstLine="227"/>
      <w:contextualSpacing/>
    </w:pPr>
  </w:style>
  <w:style w:type="numbering" w:customStyle="1" w:styleId="Bullets">
    <w:name w:val="Bullets"/>
    <w:uiPriority w:val="99"/>
    <w:rsid w:val="00CA0787"/>
  </w:style>
  <w:style w:type="character" w:customStyle="1" w:styleId="ListNumberChar">
    <w:name w:val="List Number Char"/>
    <w:aliases w:val="Numbers 1 Char"/>
    <w:basedOn w:val="DefaultParagraphFont"/>
    <w:link w:val="ListNumber"/>
    <w:uiPriority w:val="11"/>
    <w:rsid w:val="00E00A27"/>
    <w:rPr>
      <w:rFonts w:ascii="Calibri" w:hAnsi="Calibri" w:cs="Arial"/>
      <w:sz w:val="21"/>
      <w:szCs w:val="19"/>
    </w:rPr>
  </w:style>
  <w:style w:type="numbering" w:customStyle="1" w:styleId="Bullets1">
    <w:name w:val="Bullets1"/>
    <w:next w:val="Bullets"/>
    <w:uiPriority w:val="99"/>
    <w:rsid w:val="00AD45B3"/>
    <w:pPr>
      <w:numPr>
        <w:numId w:val="10"/>
      </w:numPr>
    </w:pPr>
  </w:style>
  <w:style w:type="table" w:customStyle="1" w:styleId="ColorfulGrid1">
    <w:name w:val="Colorful Grid1"/>
    <w:basedOn w:val="TableNormal"/>
    <w:rsid w:val="005847E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rsid w:val="005847E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E1FF" w:themeFill="accent1" w:themeFillTint="33"/>
    </w:tcPr>
    <w:tblStylePr w:type="firstRow">
      <w:rPr>
        <w:b/>
        <w:bCs/>
      </w:rPr>
      <w:tblPr/>
      <w:tcPr>
        <w:shd w:val="clear" w:color="auto" w:fill="99C3FF" w:themeFill="accent1" w:themeFillTint="66"/>
      </w:tcPr>
    </w:tblStylePr>
    <w:tblStylePr w:type="lastRow">
      <w:rPr>
        <w:b/>
        <w:bCs/>
        <w:color w:val="000000" w:themeColor="text1"/>
      </w:rPr>
      <w:tblPr/>
      <w:tcPr>
        <w:shd w:val="clear" w:color="auto" w:fill="99C3FF" w:themeFill="accent1" w:themeFillTint="66"/>
      </w:tcPr>
    </w:tblStylePr>
    <w:tblStylePr w:type="firstCol">
      <w:rPr>
        <w:color w:val="FFFFFF" w:themeColor="background1"/>
      </w:rPr>
      <w:tblPr/>
      <w:tcPr>
        <w:shd w:val="clear" w:color="auto" w:fill="004EBF" w:themeFill="accent1" w:themeFillShade="BF"/>
      </w:tcPr>
    </w:tblStylePr>
    <w:tblStylePr w:type="lastCol">
      <w:rPr>
        <w:color w:val="FFFFFF" w:themeColor="background1"/>
      </w:rPr>
      <w:tblPr/>
      <w:tcPr>
        <w:shd w:val="clear" w:color="auto" w:fill="004EBF" w:themeFill="accent1" w:themeFillShade="BF"/>
      </w:tcPr>
    </w:tblStylePr>
    <w:tblStylePr w:type="band1Vert">
      <w:tblPr/>
      <w:tcPr>
        <w:shd w:val="clear" w:color="auto" w:fill="80B4FF" w:themeFill="accent1" w:themeFillTint="7F"/>
      </w:tcPr>
    </w:tblStylePr>
    <w:tblStylePr w:type="band1Horz">
      <w:tblPr/>
      <w:tcPr>
        <w:shd w:val="clear" w:color="auto" w:fill="80B4FF" w:themeFill="accent1" w:themeFillTint="7F"/>
      </w:tcPr>
    </w:tblStylePr>
  </w:style>
  <w:style w:type="paragraph" w:customStyle="1" w:styleId="TableNumbers3">
    <w:name w:val="Table Numbers 3"/>
    <w:basedOn w:val="TableNumbers1"/>
    <w:link w:val="TableNumbers3Char"/>
    <w:uiPriority w:val="23"/>
    <w:qFormat/>
    <w:rsid w:val="008F698D"/>
    <w:pPr>
      <w:numPr>
        <w:ilvl w:val="2"/>
      </w:numPr>
    </w:pPr>
  </w:style>
  <w:style w:type="character" w:customStyle="1" w:styleId="TableNumbers3Char">
    <w:name w:val="Table Numbers 3 Char"/>
    <w:basedOn w:val="DefaultParagraphFont"/>
    <w:link w:val="TableNumbers3"/>
    <w:uiPriority w:val="23"/>
    <w:rsid w:val="008F698D"/>
    <w:rPr>
      <w:rFonts w:ascii="Calibri" w:hAnsi="Calibri" w:cs="Arial"/>
      <w:color w:val="000000" w:themeColor="text1"/>
      <w:sz w:val="20"/>
      <w:szCs w:val="17"/>
    </w:rPr>
  </w:style>
  <w:style w:type="character" w:customStyle="1" w:styleId="ListContinueChar">
    <w:name w:val="List Continue Char"/>
    <w:basedOn w:val="ListNumberChar"/>
    <w:link w:val="ListContinue"/>
    <w:uiPriority w:val="11"/>
    <w:semiHidden/>
    <w:rsid w:val="00A9136B"/>
    <w:rPr>
      <w:rFonts w:ascii="Calibri" w:hAnsi="Calibri" w:cs="Arial"/>
      <w:sz w:val="19"/>
      <w:szCs w:val="19"/>
    </w:rPr>
  </w:style>
  <w:style w:type="character" w:styleId="PlaceholderText">
    <w:name w:val="Placeholder Text"/>
    <w:basedOn w:val="DefaultParagraphFont"/>
    <w:semiHidden/>
    <w:rsid w:val="00FF4E6D"/>
    <w:rPr>
      <w:color w:val="808080"/>
    </w:rPr>
  </w:style>
  <w:style w:type="paragraph" w:customStyle="1" w:styleId="Intro">
    <w:name w:val="Intro"/>
    <w:basedOn w:val="Normal"/>
    <w:link w:val="IntroChar"/>
    <w:uiPriority w:val="1"/>
    <w:qFormat/>
    <w:rsid w:val="007037F1"/>
    <w:pPr>
      <w:spacing w:after="280" w:line="240" w:lineRule="auto"/>
    </w:pPr>
    <w:rPr>
      <w:color w:val="75787B" w:themeColor="background2"/>
      <w:sz w:val="30"/>
      <w:szCs w:val="30"/>
    </w:rPr>
  </w:style>
  <w:style w:type="character" w:customStyle="1" w:styleId="IntroChar">
    <w:name w:val="Intro Char"/>
    <w:basedOn w:val="DefaultParagraphFont"/>
    <w:link w:val="Intro"/>
    <w:uiPriority w:val="1"/>
    <w:rsid w:val="007037F1"/>
    <w:rPr>
      <w:rFonts w:ascii="Calibri" w:hAnsi="Calibri" w:cs="Arial"/>
      <w:color w:val="75787B" w:themeColor="background2"/>
      <w:sz w:val="30"/>
      <w:szCs w:val="30"/>
    </w:rPr>
  </w:style>
  <w:style w:type="paragraph" w:customStyle="1" w:styleId="TableHeader">
    <w:name w:val="Table Header"/>
    <w:link w:val="TableHeaderChar"/>
    <w:uiPriority w:val="17"/>
    <w:qFormat/>
    <w:rsid w:val="0030227E"/>
    <w:pPr>
      <w:keepNext/>
      <w:spacing w:after="60"/>
    </w:pPr>
    <w:rPr>
      <w:rFonts w:ascii="Calibri bold" w:hAnsi="Calibri bold" w:cs="Arial"/>
      <w:color w:val="FFFFFF" w:themeColor="background1"/>
      <w:sz w:val="21"/>
      <w:szCs w:val="19"/>
    </w:rPr>
  </w:style>
  <w:style w:type="character" w:customStyle="1" w:styleId="UnresolvedMention1">
    <w:name w:val="Unresolved Mention1"/>
    <w:basedOn w:val="DefaultParagraphFont"/>
    <w:uiPriority w:val="99"/>
    <w:semiHidden/>
    <w:unhideWhenUsed/>
    <w:rsid w:val="008B77D9"/>
    <w:rPr>
      <w:color w:val="808080"/>
      <w:shd w:val="clear" w:color="auto" w:fill="E6E6E6"/>
    </w:rPr>
  </w:style>
  <w:style w:type="paragraph" w:customStyle="1" w:styleId="SectionHeading">
    <w:name w:val="Section Heading"/>
    <w:basedOn w:val="Heading1"/>
    <w:next w:val="Heading1"/>
    <w:link w:val="SectionHeadingChar"/>
    <w:rsid w:val="00BB0717"/>
    <w:pPr>
      <w:pageBreakBefore/>
      <w:pBdr>
        <w:bottom w:val="single" w:sz="18" w:space="1" w:color="0069FF" w:themeColor="text2"/>
      </w:pBdr>
      <w:spacing w:line="168" w:lineRule="auto"/>
    </w:pPr>
    <w:rPr>
      <w:rFonts w:ascii="Arial Black" w:hAnsi="Arial Black"/>
      <w:sz w:val="64"/>
    </w:rPr>
  </w:style>
  <w:style w:type="character" w:customStyle="1" w:styleId="TableHeaderChar">
    <w:name w:val="Table Header Char"/>
    <w:basedOn w:val="Heading4Char"/>
    <w:link w:val="TableHeader"/>
    <w:uiPriority w:val="17"/>
    <w:rsid w:val="0030227E"/>
    <w:rPr>
      <w:rFonts w:ascii="Calibri bold" w:hAnsi="Calibri bold" w:cs="Arial"/>
      <w:b/>
      <w:i w:val="0"/>
      <w:color w:val="FFFFFF" w:themeColor="background1"/>
      <w:sz w:val="21"/>
      <w:szCs w:val="19"/>
    </w:rPr>
  </w:style>
  <w:style w:type="character" w:customStyle="1" w:styleId="SectionHeadingChar">
    <w:name w:val="Section Heading Char"/>
    <w:basedOn w:val="Heading1Char"/>
    <w:link w:val="SectionHeading"/>
    <w:rsid w:val="00BB0717"/>
    <w:rPr>
      <w:rFonts w:ascii="Arial Black" w:eastAsiaTheme="majorEastAsia" w:hAnsi="Arial Black" w:cstheme="majorBidi"/>
      <w:bCs/>
      <w:caps/>
      <w:color w:val="0069FF" w:themeColor="text2"/>
      <w:spacing w:val="-15"/>
      <w:sz w:val="64"/>
      <w:szCs w:val="19"/>
      <w:lang w:val="en-US"/>
    </w:rPr>
  </w:style>
  <w:style w:type="paragraph" w:customStyle="1" w:styleId="ContentsPageHeading">
    <w:name w:val="Contents Page Heading"/>
    <w:link w:val="ContentsPageHeadingChar"/>
    <w:uiPriority w:val="39"/>
    <w:qFormat/>
    <w:rsid w:val="0030227E"/>
    <w:rPr>
      <w:rFonts w:ascii="Arial" w:eastAsiaTheme="majorEastAsia" w:hAnsi="Arial" w:cstheme="majorBidi"/>
      <w:bCs/>
      <w:caps/>
      <w:color w:val="0069FF" w:themeColor="text2"/>
      <w:spacing w:val="-15"/>
      <w:sz w:val="44"/>
      <w:szCs w:val="19"/>
      <w:lang w:val="en-US"/>
    </w:rPr>
  </w:style>
  <w:style w:type="character" w:customStyle="1" w:styleId="ContentsPageHeadingChar">
    <w:name w:val="Contents Page Heading Char"/>
    <w:basedOn w:val="Heading1Char"/>
    <w:link w:val="ContentsPageHeading"/>
    <w:uiPriority w:val="39"/>
    <w:rsid w:val="0030227E"/>
    <w:rPr>
      <w:rFonts w:ascii="Arial" w:eastAsiaTheme="majorEastAsia" w:hAnsi="Arial" w:cstheme="majorBidi"/>
      <w:bCs/>
      <w:caps/>
      <w:color w:val="0069FF" w:themeColor="text2"/>
      <w:spacing w:val="-15"/>
      <w:sz w:val="44"/>
      <w:szCs w:val="19"/>
      <w:lang w:val="en-US"/>
    </w:rPr>
  </w:style>
  <w:style w:type="paragraph" w:customStyle="1" w:styleId="Indent1">
    <w:name w:val="Indent 1"/>
    <w:qFormat/>
    <w:rsid w:val="00A133D5"/>
    <w:pPr>
      <w:spacing w:before="120"/>
      <w:ind w:left="357"/>
    </w:pPr>
    <w:rPr>
      <w:rFonts w:ascii="Calibri" w:hAnsi="Calibri" w:cs="Arial"/>
      <w:szCs w:val="19"/>
    </w:rPr>
  </w:style>
  <w:style w:type="paragraph" w:customStyle="1" w:styleId="Blockheading">
    <w:name w:val="Block heading"/>
    <w:basedOn w:val="Normal"/>
    <w:qFormat/>
    <w:rsid w:val="006B2384"/>
    <w:pPr>
      <w:keepNext/>
      <w:spacing w:before="60" w:after="60" w:line="240" w:lineRule="auto"/>
      <w:ind w:right="-113"/>
    </w:pPr>
    <w:rPr>
      <w:b/>
      <w:szCs w:val="21"/>
    </w:rPr>
  </w:style>
  <w:style w:type="character" w:customStyle="1" w:styleId="UnresolvedMention2">
    <w:name w:val="Unresolved Mention2"/>
    <w:basedOn w:val="DefaultParagraphFont"/>
    <w:uiPriority w:val="99"/>
    <w:semiHidden/>
    <w:unhideWhenUsed/>
    <w:rsid w:val="001C22E6"/>
    <w:rPr>
      <w:color w:val="808080"/>
      <w:shd w:val="clear" w:color="auto" w:fill="E6E6E6"/>
    </w:rPr>
  </w:style>
  <w:style w:type="paragraph" w:customStyle="1" w:styleId="Blank">
    <w:name w:val="Blank"/>
    <w:rsid w:val="00E00A27"/>
    <w:pPr>
      <w:spacing w:after="0" w:line="240" w:lineRule="auto"/>
    </w:pPr>
    <w:rPr>
      <w:rFonts w:ascii="Calibri" w:hAnsi="Calibri" w:cs="Arial"/>
      <w:sz w:val="16"/>
      <w:szCs w:val="19"/>
    </w:rPr>
  </w:style>
  <w:style w:type="character" w:customStyle="1" w:styleId="st1">
    <w:name w:val="st1"/>
    <w:basedOn w:val="DefaultParagraphFont"/>
    <w:rsid w:val="00851319"/>
  </w:style>
  <w:style w:type="character" w:customStyle="1" w:styleId="description">
    <w:name w:val="description"/>
    <w:basedOn w:val="DefaultParagraphFont"/>
    <w:rsid w:val="00354125"/>
  </w:style>
  <w:style w:type="character" w:styleId="Strong">
    <w:name w:val="Strong"/>
    <w:basedOn w:val="DefaultParagraphFont"/>
    <w:uiPriority w:val="22"/>
    <w:qFormat/>
    <w:rsid w:val="006C24DB"/>
    <w:rPr>
      <w:b/>
      <w:bCs/>
    </w:rPr>
  </w:style>
  <w:style w:type="paragraph" w:styleId="CommentSubject">
    <w:name w:val="annotation subject"/>
    <w:basedOn w:val="CommentText"/>
    <w:next w:val="CommentText"/>
    <w:link w:val="CommentSubjectChar"/>
    <w:semiHidden/>
    <w:unhideWhenUsed/>
    <w:rsid w:val="00E00A27"/>
    <w:rPr>
      <w:b/>
      <w:bCs/>
      <w:sz w:val="20"/>
    </w:rPr>
  </w:style>
  <w:style w:type="character" w:customStyle="1" w:styleId="CommentSubjectChar">
    <w:name w:val="Comment Subject Char"/>
    <w:basedOn w:val="CommentTextChar"/>
    <w:link w:val="CommentSubject"/>
    <w:semiHidden/>
    <w:rsid w:val="00E00A27"/>
    <w:rPr>
      <w:rFonts w:ascii="Calibri" w:hAnsi="Calibri" w:cs="Arial"/>
      <w:b/>
      <w:bCs/>
      <w:sz w:val="20"/>
      <w:szCs w:val="20"/>
    </w:rPr>
  </w:style>
  <w:style w:type="character" w:styleId="UnresolvedMention">
    <w:name w:val="Unresolved Mention"/>
    <w:basedOn w:val="DefaultParagraphFont"/>
    <w:uiPriority w:val="99"/>
    <w:semiHidden/>
    <w:unhideWhenUsed/>
    <w:rsid w:val="00A43C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8728609">
      <w:bodyDiv w:val="1"/>
      <w:marLeft w:val="0"/>
      <w:marRight w:val="0"/>
      <w:marTop w:val="0"/>
      <w:marBottom w:val="0"/>
      <w:divBdr>
        <w:top w:val="none" w:sz="0" w:space="0" w:color="auto"/>
        <w:left w:val="none" w:sz="0" w:space="0" w:color="auto"/>
        <w:bottom w:val="none" w:sz="0" w:space="0" w:color="auto"/>
        <w:right w:val="none" w:sz="0" w:space="0" w:color="auto"/>
      </w:divBdr>
    </w:div>
    <w:div w:id="454953920">
      <w:bodyDiv w:val="1"/>
      <w:marLeft w:val="0"/>
      <w:marRight w:val="0"/>
      <w:marTop w:val="0"/>
      <w:marBottom w:val="0"/>
      <w:divBdr>
        <w:top w:val="none" w:sz="0" w:space="0" w:color="auto"/>
        <w:left w:val="none" w:sz="0" w:space="0" w:color="auto"/>
        <w:bottom w:val="none" w:sz="0" w:space="0" w:color="auto"/>
        <w:right w:val="none" w:sz="0" w:space="0" w:color="auto"/>
      </w:divBdr>
    </w:div>
    <w:div w:id="1683316757">
      <w:bodyDiv w:val="1"/>
      <w:marLeft w:val="0"/>
      <w:marRight w:val="0"/>
      <w:marTop w:val="0"/>
      <w:marBottom w:val="0"/>
      <w:divBdr>
        <w:top w:val="none" w:sz="0" w:space="0" w:color="auto"/>
        <w:left w:val="none" w:sz="0" w:space="0" w:color="auto"/>
        <w:bottom w:val="none" w:sz="0" w:space="0" w:color="auto"/>
        <w:right w:val="none" w:sz="0" w:space="0" w:color="auto"/>
      </w:divBdr>
      <w:divsChild>
        <w:div w:id="668170144">
          <w:marLeft w:val="0"/>
          <w:marRight w:val="0"/>
          <w:marTop w:val="0"/>
          <w:marBottom w:val="0"/>
          <w:divBdr>
            <w:top w:val="none" w:sz="0" w:space="0" w:color="auto"/>
            <w:left w:val="none" w:sz="0" w:space="0" w:color="auto"/>
            <w:bottom w:val="none" w:sz="0" w:space="0" w:color="auto"/>
            <w:right w:val="none" w:sz="0" w:space="0" w:color="auto"/>
          </w:divBdr>
          <w:divsChild>
            <w:div w:id="889925289">
              <w:marLeft w:val="0"/>
              <w:marRight w:val="0"/>
              <w:marTop w:val="0"/>
              <w:marBottom w:val="0"/>
              <w:divBdr>
                <w:top w:val="none" w:sz="0" w:space="0" w:color="auto"/>
                <w:left w:val="none" w:sz="0" w:space="0" w:color="auto"/>
                <w:bottom w:val="none" w:sz="0" w:space="0" w:color="auto"/>
                <w:right w:val="none" w:sz="0" w:space="0" w:color="auto"/>
              </w:divBdr>
              <w:divsChild>
                <w:div w:id="893585830">
                  <w:marLeft w:val="0"/>
                  <w:marRight w:val="0"/>
                  <w:marTop w:val="0"/>
                  <w:marBottom w:val="0"/>
                  <w:divBdr>
                    <w:top w:val="none" w:sz="0" w:space="0" w:color="auto"/>
                    <w:left w:val="none" w:sz="0" w:space="0" w:color="auto"/>
                    <w:bottom w:val="none" w:sz="0" w:space="0" w:color="auto"/>
                    <w:right w:val="none" w:sz="0" w:space="0" w:color="auto"/>
                  </w:divBdr>
                  <w:divsChild>
                    <w:div w:id="978993254">
                      <w:marLeft w:val="0"/>
                      <w:marRight w:val="0"/>
                      <w:marTop w:val="0"/>
                      <w:marBottom w:val="0"/>
                      <w:divBdr>
                        <w:top w:val="none" w:sz="0" w:space="0" w:color="auto"/>
                        <w:left w:val="none" w:sz="0" w:space="0" w:color="auto"/>
                        <w:bottom w:val="none" w:sz="0" w:space="0" w:color="auto"/>
                        <w:right w:val="none" w:sz="0" w:space="0" w:color="auto"/>
                      </w:divBdr>
                      <w:divsChild>
                        <w:div w:id="1616910546">
                          <w:marLeft w:val="0"/>
                          <w:marRight w:val="0"/>
                          <w:marTop w:val="0"/>
                          <w:marBottom w:val="0"/>
                          <w:divBdr>
                            <w:top w:val="none" w:sz="0" w:space="0" w:color="auto"/>
                            <w:left w:val="none" w:sz="0" w:space="0" w:color="auto"/>
                            <w:bottom w:val="none" w:sz="0" w:space="0" w:color="auto"/>
                            <w:right w:val="none" w:sz="0" w:space="0" w:color="auto"/>
                          </w:divBdr>
                          <w:divsChild>
                            <w:div w:id="546767044">
                              <w:marLeft w:val="0"/>
                              <w:marRight w:val="0"/>
                              <w:marTop w:val="0"/>
                              <w:marBottom w:val="0"/>
                              <w:divBdr>
                                <w:top w:val="none" w:sz="0" w:space="0" w:color="auto"/>
                                <w:left w:val="none" w:sz="0" w:space="0" w:color="auto"/>
                                <w:bottom w:val="none" w:sz="0" w:space="0" w:color="auto"/>
                                <w:right w:val="none" w:sz="0" w:space="0" w:color="auto"/>
                              </w:divBdr>
                              <w:divsChild>
                                <w:div w:id="124683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gineeringnz.org/documents/289/Seismic_Assessment_Document.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p-fs-01\Templates\Office2016\Report%20Brief.dotx" TargetMode="External"/></Relationships>
</file>

<file path=word/theme/theme1.xml><?xml version="1.0" encoding="utf-8"?>
<a:theme xmlns:a="http://schemas.openxmlformats.org/drawingml/2006/main" name="IPENZ">
  <a:themeElements>
    <a:clrScheme name="ENZ">
      <a:dk1>
        <a:srgbClr val="000000"/>
      </a:dk1>
      <a:lt1>
        <a:srgbClr val="FFFFFF"/>
      </a:lt1>
      <a:dk2>
        <a:srgbClr val="0069FF"/>
      </a:dk2>
      <a:lt2>
        <a:srgbClr val="75787B"/>
      </a:lt2>
      <a:accent1>
        <a:srgbClr val="0069FF"/>
      </a:accent1>
      <a:accent2>
        <a:srgbClr val="000000"/>
      </a:accent2>
      <a:accent3>
        <a:srgbClr val="DADFE1"/>
      </a:accent3>
      <a:accent4>
        <a:srgbClr val="0069FF"/>
      </a:accent4>
      <a:accent5>
        <a:srgbClr val="000000"/>
      </a:accent5>
      <a:accent6>
        <a:srgbClr val="FFFFFF"/>
      </a:accent6>
      <a:hlink>
        <a:srgbClr val="0069FF"/>
      </a:hlink>
      <a:folHlink>
        <a:srgbClr val="0085CA"/>
      </a:folHlink>
    </a:clrScheme>
    <a:fontScheme name="OSPRI Theme">
      <a:majorFont>
        <a:latin typeface="Calibri bold"/>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pattFill prst="dkUpDiag">
          <a:fgClr>
            <a:schemeClr val="bg2">
              <a:lumMod val="50000"/>
            </a:schemeClr>
          </a:fgClr>
          <a:bgClr>
            <a:schemeClr val="bg2">
              <a:lumMod val="65000"/>
            </a:schemeClr>
          </a:bgClr>
        </a:pattFill>
        <a:ln>
          <a:noFill/>
        </a:ln>
      </a:spPr>
      <a:bodyPr wrap="none" lIns="228600" tIns="228600" rIns="228600" bIns="228600" rtlCol="0" anchor="ctr">
        <a:noAutofit/>
      </a:bodyPr>
      <a:lstStyle>
        <a:defPPr algn="ctr">
          <a:defRPr sz="1400" dirty="0" smtClean="0">
            <a:solidFill>
              <a:schemeClr val="bg1"/>
            </a:solidFill>
            <a:latin typeface="Franklin Gothic Demi Cond" panose="020B0706030402020204" pitchFamily="34" charset="0"/>
          </a:defRPr>
        </a:defPPr>
      </a:lstStyle>
      <a:style>
        <a:lnRef idx="2">
          <a:schemeClr val="accent1">
            <a:shade val="50000"/>
          </a:schemeClr>
        </a:lnRef>
        <a:fillRef idx="1">
          <a:schemeClr val="accent1"/>
        </a:fillRef>
        <a:effectRef idx="0">
          <a:schemeClr val="accent1"/>
        </a:effectRef>
        <a:fontRef idx="minor">
          <a:schemeClr val="lt1"/>
        </a:fontRef>
      </a:style>
    </a:spDef>
    <a:txDef>
      <a:spPr bwMode="auto">
        <a:noFill/>
        <a:ln w="9525">
          <a:noFill/>
          <a:miter lim="800000"/>
          <a:headEnd/>
          <a:tailEnd/>
        </a:ln>
      </a:spPr>
      <a:bodyPr rot="0" vert="horz" wrap="square" lIns="0" tIns="0" rIns="0" bIns="0" anchor="t" anchorCtr="0">
        <a:noAutofit/>
      </a:bodyPr>
      <a:lstStyle/>
    </a:tx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FDA869C-BFF6-4D1C-8498-891F52A21317}">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45415A-2566-476D-85D5-C45312848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Brief</Template>
  <TotalTime>1</TotalTime>
  <Pages>3</Pages>
  <Words>384</Words>
  <Characters>2191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Animal Health Board</Company>
  <LinksUpToDate>false</LinksUpToDate>
  <CharactersWithSpaces>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Lee</dc:creator>
  <cp:lastModifiedBy>Shelley Pearce</cp:lastModifiedBy>
  <cp:revision>2</cp:revision>
  <cp:lastPrinted>2017-09-21T04:20:00Z</cp:lastPrinted>
  <dcterms:created xsi:type="dcterms:W3CDTF">2019-09-06T02:08:00Z</dcterms:created>
  <dcterms:modified xsi:type="dcterms:W3CDTF">2019-09-06T02:08:00Z</dcterms:modified>
</cp:coreProperties>
</file>