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3CD4" w14:textId="77777777" w:rsidR="00BD2E43" w:rsidRDefault="00BD2E43" w:rsidP="00BD2E43">
      <w:pPr>
        <w:pStyle w:val="Header"/>
        <w:rPr>
          <w:noProof/>
          <w:lang w:val="en-GB" w:eastAsia="en-GB"/>
        </w:rPr>
      </w:pPr>
      <w:r w:rsidRPr="00D7551D">
        <w:rPr>
          <w:noProof/>
          <w:highlight w:val="lightGray"/>
          <w:lang w:val="en-GB" w:eastAsia="en-GB"/>
        </w:rPr>
        <w:t>[TO BE PLACED ON HOMEOWNER/INSURER LETTERHEAD]</w:t>
      </w:r>
    </w:p>
    <w:p w14:paraId="65EF5174" w14:textId="77777777" w:rsidR="00BD2E43" w:rsidRDefault="00BD2E43" w:rsidP="00BD2E43">
      <w:pPr>
        <w:pStyle w:val="Header"/>
        <w:rPr>
          <w:noProof/>
          <w:lang w:val="en-GB" w:eastAsia="en-GB"/>
        </w:rPr>
      </w:pPr>
    </w:p>
    <w:p w14:paraId="2914B113" w14:textId="77777777" w:rsidR="00BD2E43" w:rsidRDefault="00BD2E43" w:rsidP="00BD2E43">
      <w:pPr>
        <w:pStyle w:val="Header"/>
        <w:rPr>
          <w:noProof/>
          <w:lang w:val="en-GB" w:eastAsia="en-GB"/>
        </w:rPr>
      </w:pPr>
    </w:p>
    <w:p w14:paraId="519F7A58" w14:textId="36D66D59" w:rsidR="006E3AD8" w:rsidRPr="00A02F95" w:rsidRDefault="00A6236D" w:rsidP="00A6236D">
      <w:pPr>
        <w:rPr>
          <w:i/>
          <w:iCs/>
          <w:highlight w:val="lightGray"/>
        </w:rPr>
      </w:pPr>
      <w:r w:rsidRPr="00A02F95">
        <w:rPr>
          <w:i/>
          <w:iCs/>
          <w:highlight w:val="lightGray"/>
        </w:rPr>
        <w:t xml:space="preserve">[Date] </w:t>
      </w:r>
    </w:p>
    <w:p w14:paraId="2A00A8B8" w14:textId="65E4798B" w:rsidR="00A6236D" w:rsidRPr="00D7551D" w:rsidRDefault="00A6236D" w:rsidP="00A6236D">
      <w:r w:rsidRPr="00A02F95">
        <w:rPr>
          <w:i/>
          <w:iCs/>
          <w:highlight w:val="lightGray"/>
        </w:rPr>
        <w:t>[NAME</w:t>
      </w:r>
      <w:r w:rsidR="00750C6D" w:rsidRPr="00A02F95">
        <w:rPr>
          <w:i/>
          <w:iCs/>
          <w:highlight w:val="lightGray"/>
        </w:rPr>
        <w:t xml:space="preserve"> OF ENGINEER</w:t>
      </w:r>
      <w:r w:rsidRPr="00A02F95">
        <w:rPr>
          <w:i/>
          <w:iCs/>
          <w:highlight w:val="lightGray"/>
        </w:rPr>
        <w:t>]</w:t>
      </w:r>
      <w:r w:rsidRPr="00A02F95">
        <w:rPr>
          <w:i/>
          <w:iCs/>
        </w:rPr>
        <w:br/>
      </w:r>
      <w:r w:rsidRPr="00D7551D">
        <w:rPr>
          <w:b/>
        </w:rPr>
        <w:t>By email</w:t>
      </w:r>
      <w:r w:rsidRPr="00D7551D">
        <w:t xml:space="preserve">: </w:t>
      </w:r>
      <w:r w:rsidRPr="00D7551D">
        <w:rPr>
          <w:highlight w:val="lightGray"/>
        </w:rPr>
        <w:t>[</w:t>
      </w:r>
      <w:r w:rsidRPr="00A02F95">
        <w:rPr>
          <w:i/>
          <w:iCs/>
          <w:highlight w:val="lightGray"/>
        </w:rPr>
        <w:t>EMAIL</w:t>
      </w:r>
      <w:r w:rsidRPr="00D7551D">
        <w:rPr>
          <w:highlight w:val="lightGray"/>
        </w:rPr>
        <w:t>]</w:t>
      </w:r>
    </w:p>
    <w:p w14:paraId="73A7966E" w14:textId="77777777" w:rsidR="00712AEE" w:rsidRDefault="00712AEE" w:rsidP="00712AEE">
      <w:pPr>
        <w:pStyle w:val="Heading2"/>
        <w:spacing w:before="0" w:after="120" w:line="240" w:lineRule="auto"/>
      </w:pPr>
    </w:p>
    <w:p w14:paraId="76555BCE" w14:textId="04C82D96" w:rsidR="00A6236D" w:rsidRPr="00D7551D" w:rsidRDefault="00A6236D" w:rsidP="003E3110">
      <w:pPr>
        <w:pStyle w:val="Heading2"/>
        <w:spacing w:before="0" w:after="0" w:line="240" w:lineRule="auto"/>
      </w:pPr>
      <w:r w:rsidRPr="00D7551D">
        <w:t>letter of engagement –</w:t>
      </w:r>
      <w:r w:rsidR="00CE573C" w:rsidRPr="00D7551D">
        <w:t xml:space="preserve"> </w:t>
      </w:r>
      <w:r w:rsidR="00E41767" w:rsidRPr="00D7551D">
        <w:t xml:space="preserve">assessment </w:t>
      </w:r>
      <w:r w:rsidRPr="00D7551D">
        <w:t xml:space="preserve">report </w:t>
      </w:r>
      <w:r w:rsidR="009A314B">
        <w:t>– GEOTECHNICAL</w:t>
      </w:r>
      <w:r w:rsidR="00311C80">
        <w:t xml:space="preserve"> </w:t>
      </w:r>
    </w:p>
    <w:p w14:paraId="402AA77E" w14:textId="4A850B82" w:rsidR="00826E16" w:rsidRPr="00D7551D" w:rsidRDefault="00826E16" w:rsidP="00712AEE">
      <w:pPr>
        <w:pStyle w:val="Heading2"/>
        <w:spacing w:before="0" w:after="120" w:line="240" w:lineRule="auto"/>
      </w:pPr>
      <w:r w:rsidRPr="00D7551D">
        <w:rPr>
          <w:highlight w:val="lightGray"/>
        </w:rPr>
        <w:t>[address]</w:t>
      </w:r>
      <w:r w:rsidRPr="00D7551D">
        <w:t xml:space="preserve"> </w:t>
      </w:r>
    </w:p>
    <w:p w14:paraId="7FD4FF73" w14:textId="71EFC81C" w:rsidR="00176D7B" w:rsidRPr="00D7551D" w:rsidRDefault="00784E37" w:rsidP="00712AEE">
      <w:pPr>
        <w:spacing w:before="240"/>
        <w:jc w:val="both"/>
      </w:pPr>
      <w:r w:rsidRPr="003E3110">
        <w:rPr>
          <w:i/>
          <w:iCs/>
          <w:highlight w:val="lightGray"/>
        </w:rPr>
        <w:t xml:space="preserve">[name] </w:t>
      </w:r>
      <w:r w:rsidR="00B02329" w:rsidRPr="003E3110">
        <w:rPr>
          <w:i/>
          <w:iCs/>
          <w:highlight w:val="lightGray"/>
        </w:rPr>
        <w:t>(the homeowner/the insurer)</w:t>
      </w:r>
      <w:r w:rsidR="00B02329" w:rsidRPr="00D7551D">
        <w:t xml:space="preserve"> </w:t>
      </w:r>
      <w:r w:rsidR="00EC46FC" w:rsidRPr="00D7551D">
        <w:t xml:space="preserve">would like to engage </w:t>
      </w:r>
      <w:r w:rsidR="00F01FAD" w:rsidRPr="00D7551D">
        <w:t>you</w:t>
      </w:r>
      <w:r w:rsidR="004605AB" w:rsidRPr="00D7551D">
        <w:t>,</w:t>
      </w:r>
      <w:r w:rsidR="00F01FAD" w:rsidRPr="00D7551D">
        <w:t xml:space="preserve"> </w:t>
      </w:r>
      <w:r w:rsidR="00B02329" w:rsidRPr="00D7551D">
        <w:t>under the terms and conditions set out in Schedule 3</w:t>
      </w:r>
      <w:r w:rsidR="004605AB" w:rsidRPr="00D7551D">
        <w:t>,</w:t>
      </w:r>
      <w:r w:rsidR="00B02329" w:rsidRPr="00D7551D">
        <w:t xml:space="preserve"> </w:t>
      </w:r>
      <w:r w:rsidR="00EC46FC" w:rsidRPr="00D7551D">
        <w:t xml:space="preserve">to </w:t>
      </w:r>
      <w:r w:rsidR="009372F5" w:rsidRPr="00A830C3">
        <w:t>undertake a geotechnical assessment</w:t>
      </w:r>
      <w:r w:rsidR="009372F5">
        <w:t xml:space="preserve"> </w:t>
      </w:r>
      <w:r w:rsidR="0066701E">
        <w:t>at</w:t>
      </w:r>
      <w:r w:rsidR="00B060BE" w:rsidRPr="00D7551D">
        <w:t xml:space="preserve"> </w:t>
      </w:r>
      <w:r w:rsidR="00B060BE" w:rsidRPr="00A02F95">
        <w:rPr>
          <w:i/>
          <w:iCs/>
          <w:highlight w:val="lightGray"/>
        </w:rPr>
        <w:t>[address]</w:t>
      </w:r>
      <w:r w:rsidR="00B060BE" w:rsidRPr="00D7551D">
        <w:t xml:space="preserve"> (the </w:t>
      </w:r>
      <w:r w:rsidR="0085177E">
        <w:rPr>
          <w:b/>
        </w:rPr>
        <w:t>property</w:t>
      </w:r>
      <w:r w:rsidR="00B060BE" w:rsidRPr="00D7551D">
        <w:t xml:space="preserve">), identify </w:t>
      </w:r>
      <w:r w:rsidR="00B060BE" w:rsidRPr="00B605F1">
        <w:t xml:space="preserve">any </w:t>
      </w:r>
      <w:r w:rsidR="00C821D5" w:rsidRPr="00B605F1">
        <w:rPr>
          <w:b/>
          <w:bCs/>
        </w:rPr>
        <w:t>land</w:t>
      </w:r>
      <w:r w:rsidR="00C821D5" w:rsidRPr="00B605F1">
        <w:t xml:space="preserve"> </w:t>
      </w:r>
      <w:r w:rsidR="00B060BE" w:rsidRPr="00B605F1">
        <w:rPr>
          <w:b/>
        </w:rPr>
        <w:t>damage</w:t>
      </w:r>
      <w:r w:rsidR="00B060BE" w:rsidRPr="00D7551D">
        <w:t xml:space="preserve"> </w:t>
      </w:r>
      <w:r w:rsidR="00876C7F">
        <w:t xml:space="preserve">from </w:t>
      </w:r>
      <w:r w:rsidR="00876C7F" w:rsidRPr="00A02F95">
        <w:rPr>
          <w:i/>
          <w:iCs/>
          <w:highlight w:val="lightGray"/>
        </w:rPr>
        <w:t>[specify the natural disaster event]</w:t>
      </w:r>
      <w:r w:rsidR="00876C7F">
        <w:t xml:space="preserve"> </w:t>
      </w:r>
      <w:r w:rsidR="00B060BE" w:rsidRPr="00D7551D">
        <w:t>and recommend an appropriate reinstatement methodology</w:t>
      </w:r>
      <w:r w:rsidR="00DF167F">
        <w:t xml:space="preserve"> </w:t>
      </w:r>
      <w:r w:rsidR="00DF167F" w:rsidRPr="00B605F1">
        <w:t xml:space="preserve">for that </w:t>
      </w:r>
      <w:r w:rsidR="00DF167F" w:rsidRPr="00B605F1">
        <w:rPr>
          <w:b/>
          <w:bCs/>
        </w:rPr>
        <w:t>land</w:t>
      </w:r>
      <w:r w:rsidR="00B060BE" w:rsidRPr="00B605F1">
        <w:t>.</w:t>
      </w:r>
      <w:r w:rsidR="00B060BE" w:rsidRPr="00D7551D">
        <w:t xml:space="preserve"> </w:t>
      </w:r>
    </w:p>
    <w:p w14:paraId="082E23FC" w14:textId="77777777" w:rsidR="007C1CC4" w:rsidRPr="00D7551D" w:rsidRDefault="00D04BA3" w:rsidP="00D04BA3">
      <w:pPr>
        <w:jc w:val="both"/>
      </w:pPr>
      <w:r w:rsidRPr="00D7551D">
        <w:t xml:space="preserve">Please provide your </w:t>
      </w:r>
      <w:r w:rsidR="001227E9" w:rsidRPr="00D7551D">
        <w:t xml:space="preserve">assessment and recommendations </w:t>
      </w:r>
      <w:r w:rsidRPr="00D7551D">
        <w:t xml:space="preserve">in the form of a </w:t>
      </w:r>
      <w:r w:rsidR="00784E37" w:rsidRPr="00D7551D">
        <w:t xml:space="preserve">written </w:t>
      </w:r>
      <w:r w:rsidRPr="00D7551D">
        <w:t>report</w:t>
      </w:r>
      <w:r w:rsidR="00784E37" w:rsidRPr="00D7551D">
        <w:t>,</w:t>
      </w:r>
      <w:r w:rsidRPr="00D7551D">
        <w:t xml:space="preserve"> using the framework in Schedule 2</w:t>
      </w:r>
      <w:r w:rsidR="001227E9" w:rsidRPr="00D7551D">
        <w:t xml:space="preserve">. All bolded words in this letter are defined in Schedule 1. Please </w:t>
      </w:r>
      <w:r w:rsidR="00784E37" w:rsidRPr="00D7551D">
        <w:t xml:space="preserve">use </w:t>
      </w:r>
      <w:r w:rsidR="001227E9" w:rsidRPr="00D7551D">
        <w:t xml:space="preserve">these definitions when completing your assessment and report. </w:t>
      </w:r>
    </w:p>
    <w:p w14:paraId="3756207A" w14:textId="549F391A" w:rsidR="0097656C" w:rsidRPr="00D7551D" w:rsidRDefault="00E80F35" w:rsidP="00D04BA3">
      <w:pPr>
        <w:jc w:val="both"/>
      </w:pPr>
      <w:r w:rsidRPr="00A830C3">
        <w:t xml:space="preserve">Please let </w:t>
      </w:r>
      <w:r w:rsidR="00A830C3" w:rsidRPr="003E3110">
        <w:rPr>
          <w:i/>
          <w:iCs/>
          <w:highlight w:val="lightGray"/>
        </w:rPr>
        <w:t>[name]</w:t>
      </w:r>
      <w:r w:rsidR="00A830C3" w:rsidRPr="00164B72">
        <w:rPr>
          <w:i/>
          <w:iCs/>
        </w:rPr>
        <w:t xml:space="preserve"> </w:t>
      </w:r>
      <w:r w:rsidRPr="00A830C3">
        <w:t>know as soon as possible</w:t>
      </w:r>
      <w:r w:rsidR="00B605F1" w:rsidRPr="00A830C3">
        <w:t>,</w:t>
      </w:r>
      <w:r w:rsidR="00B605F1">
        <w:t xml:space="preserve"> </w:t>
      </w:r>
      <w:r w:rsidR="0097656C" w:rsidRPr="00D7551D">
        <w:t xml:space="preserve">after </w:t>
      </w:r>
      <w:r w:rsidR="00803DFB" w:rsidRPr="00D7551D">
        <w:t>reading through the rele</w:t>
      </w:r>
      <w:r w:rsidR="000C0B2F" w:rsidRPr="00D7551D">
        <w:t>vant documentation in Schedule 4</w:t>
      </w:r>
      <w:r w:rsidR="00803DFB" w:rsidRPr="00D7551D">
        <w:t xml:space="preserve"> </w:t>
      </w:r>
      <w:r w:rsidR="00B605F1">
        <w:t>and completing</w:t>
      </w:r>
      <w:r w:rsidR="00803DFB" w:rsidRPr="00D7551D">
        <w:t xml:space="preserve"> </w:t>
      </w:r>
      <w:r w:rsidR="0097656C" w:rsidRPr="00D7551D">
        <w:t xml:space="preserve">your </w:t>
      </w:r>
      <w:r w:rsidR="00B605F1" w:rsidRPr="00A830C3">
        <w:t>walkover visual assessment of the site</w:t>
      </w:r>
      <w:r w:rsidR="00803DFB" w:rsidRPr="00A830C3">
        <w:t xml:space="preserve">, </w:t>
      </w:r>
      <w:r w:rsidR="00985EEA" w:rsidRPr="00A830C3">
        <w:t xml:space="preserve">if </w:t>
      </w:r>
      <w:r w:rsidR="00803DFB" w:rsidRPr="00A830C3">
        <w:t>you find</w:t>
      </w:r>
      <w:r w:rsidR="0097656C" w:rsidRPr="00A830C3">
        <w:t xml:space="preserve"> that you need to undertake any additional </w:t>
      </w:r>
      <w:r w:rsidR="00985EEA" w:rsidRPr="00A830C3">
        <w:t xml:space="preserve">site </w:t>
      </w:r>
      <w:r w:rsidR="0097656C" w:rsidRPr="00A830C3">
        <w:t xml:space="preserve">investigations, require input from another professional, or require any further information (such as </w:t>
      </w:r>
      <w:r w:rsidR="005F0D43" w:rsidRPr="00A830C3">
        <w:t xml:space="preserve">survey </w:t>
      </w:r>
      <w:r w:rsidR="0097656C" w:rsidRPr="00A830C3">
        <w:t>information).</w:t>
      </w:r>
      <w:r w:rsidR="0097656C" w:rsidRPr="00D7551D">
        <w:t xml:space="preserve"> </w:t>
      </w:r>
    </w:p>
    <w:p w14:paraId="3273D185" w14:textId="4AD2835F" w:rsidR="00D32B98" w:rsidRPr="00D7551D" w:rsidRDefault="00D32B98" w:rsidP="007C1CC4">
      <w:pPr>
        <w:pStyle w:val="Heading2"/>
      </w:pPr>
      <w:r w:rsidRPr="00D7551D">
        <w:t>Your obligations</w:t>
      </w:r>
      <w:r w:rsidR="00311C80">
        <w:t xml:space="preserve"> </w:t>
      </w:r>
      <w:r w:rsidRPr="00D7551D">
        <w:t xml:space="preserve"> </w:t>
      </w:r>
    </w:p>
    <w:p w14:paraId="222675E4" w14:textId="08686F1E" w:rsidR="000C0B2F" w:rsidRPr="00D7551D" w:rsidRDefault="00176D7B" w:rsidP="000C0B2F">
      <w:r w:rsidRPr="00A830C3">
        <w:t xml:space="preserve">You should carry out your </w:t>
      </w:r>
      <w:r w:rsidR="00815337" w:rsidRPr="00A830C3">
        <w:t xml:space="preserve">geotechnical </w:t>
      </w:r>
      <w:r w:rsidRPr="00A830C3">
        <w:t xml:space="preserve">assessment objectively and not </w:t>
      </w:r>
      <w:r w:rsidR="00784E37" w:rsidRPr="00A830C3">
        <w:t xml:space="preserve">act </w:t>
      </w:r>
      <w:r w:rsidRPr="00A830C3">
        <w:t xml:space="preserve">as an advocate for </w:t>
      </w:r>
      <w:r w:rsidR="004B02EB" w:rsidRPr="00A830C3">
        <w:t xml:space="preserve">any </w:t>
      </w:r>
      <w:r w:rsidRPr="00A830C3">
        <w:t xml:space="preserve">party. </w:t>
      </w:r>
      <w:r w:rsidR="000C0B2F" w:rsidRPr="00A830C3">
        <w:t>You must act without bias. Your role is to give your client technically accurate advice, regardless of whether that advice aligns with your client’s interests or opinion.</w:t>
      </w:r>
      <w:r w:rsidR="000C0B2F" w:rsidRPr="00D7551D">
        <w:t xml:space="preserve"> </w:t>
      </w:r>
    </w:p>
    <w:p w14:paraId="1246DFC8" w14:textId="154F5F84" w:rsidR="00624A71" w:rsidRPr="00D7551D" w:rsidRDefault="00624A71" w:rsidP="000C0B2F">
      <w:r w:rsidRPr="00D7551D">
        <w:t xml:space="preserve">You must also comply with the Engineering New Zealand Code of Ethical Conduct when carrying out this work. </w:t>
      </w:r>
    </w:p>
    <w:p w14:paraId="62E9ECA5" w14:textId="5E0F6C4A" w:rsidR="00176D7B" w:rsidRPr="00D7551D" w:rsidRDefault="003711D7" w:rsidP="00EC46FC">
      <w:pPr>
        <w:jc w:val="both"/>
      </w:pPr>
      <w:r w:rsidRPr="00D7551D">
        <w:t xml:space="preserve">We are not asking you to </w:t>
      </w:r>
      <w:r w:rsidR="00176D7B" w:rsidRPr="00D7551D">
        <w:t>interpret the</w:t>
      </w:r>
      <w:r w:rsidR="00784E37" w:rsidRPr="00D7551D">
        <w:t xml:space="preserve"> </w:t>
      </w:r>
      <w:r w:rsidR="007D5B09">
        <w:t xml:space="preserve">Earthquake Commission Act, the </w:t>
      </w:r>
      <w:r w:rsidR="00784E37" w:rsidRPr="00D7551D">
        <w:t>insurance</w:t>
      </w:r>
      <w:r w:rsidR="00176D7B" w:rsidRPr="00D7551D">
        <w:t xml:space="preserve"> policy, comment on the cost of reinstatement, </w:t>
      </w:r>
      <w:r w:rsidR="007D5B09">
        <w:t xml:space="preserve">advise, comment or </w:t>
      </w:r>
      <w:r w:rsidR="00176D7B" w:rsidRPr="00D7551D">
        <w:t xml:space="preserve">make decisions on the extent of </w:t>
      </w:r>
      <w:r w:rsidR="007D5B09">
        <w:t xml:space="preserve">EQC or </w:t>
      </w:r>
      <w:r w:rsidR="00176D7B" w:rsidRPr="00D7551D">
        <w:t xml:space="preserve">the insurer’s obligations. </w:t>
      </w:r>
    </w:p>
    <w:p w14:paraId="25159464" w14:textId="61B0964B" w:rsidR="004F4E19" w:rsidRPr="00CE3D36" w:rsidRDefault="003711D7" w:rsidP="00EC46FC">
      <w:pPr>
        <w:jc w:val="both"/>
      </w:pPr>
      <w:r w:rsidRPr="00CE3D36">
        <w:t>T</w:t>
      </w:r>
      <w:r w:rsidR="004F4E19" w:rsidRPr="00CE3D36">
        <w:t xml:space="preserve">o undertake this work, you should </w:t>
      </w:r>
      <w:r w:rsidR="002F6295" w:rsidRPr="00CE3D36">
        <w:t>be a Chartered Professional Engineer</w:t>
      </w:r>
      <w:r w:rsidR="00902611">
        <w:t xml:space="preserve">, </w:t>
      </w:r>
      <w:r w:rsidR="00803DFB" w:rsidRPr="00CE3D36">
        <w:t>senior engineer</w:t>
      </w:r>
      <w:r w:rsidR="00902611">
        <w:t>, or</w:t>
      </w:r>
      <w:r w:rsidR="00311C80">
        <w:t xml:space="preserve"> </w:t>
      </w:r>
      <w:r w:rsidR="00541505">
        <w:t>Professional Engineering Geologist</w:t>
      </w:r>
      <w:r w:rsidR="00541505" w:rsidRPr="00CE3D36">
        <w:t xml:space="preserve"> </w:t>
      </w:r>
      <w:r w:rsidR="002F6295" w:rsidRPr="00CE3D36">
        <w:t>with</w:t>
      </w:r>
      <w:r w:rsidR="001E159E">
        <w:t xml:space="preserve"> appropriate training and</w:t>
      </w:r>
      <w:r w:rsidR="002F6295" w:rsidRPr="00CE3D36">
        <w:t xml:space="preserve"> </w:t>
      </w:r>
      <w:r w:rsidR="004F4E19" w:rsidRPr="00CE3D36">
        <w:t xml:space="preserve">experience in </w:t>
      </w:r>
      <w:r w:rsidR="005E2AA2" w:rsidRPr="00CE3D36">
        <w:t>geotechnical</w:t>
      </w:r>
      <w:r w:rsidRPr="00CE3D36">
        <w:t xml:space="preserve"> </w:t>
      </w:r>
      <w:r w:rsidR="004F4E19" w:rsidRPr="00CE3D36">
        <w:t xml:space="preserve">engineering and </w:t>
      </w:r>
      <w:r w:rsidR="00784E37" w:rsidRPr="00CE3D36">
        <w:t xml:space="preserve">in </w:t>
      </w:r>
      <w:r w:rsidR="004F4E19" w:rsidRPr="00CE3D36">
        <w:t xml:space="preserve">assessments of </w:t>
      </w:r>
      <w:r w:rsidRPr="00CE3D36">
        <w:t xml:space="preserve">damaged </w:t>
      </w:r>
      <w:r w:rsidR="001E159E">
        <w:t>property</w:t>
      </w:r>
      <w:r w:rsidR="00541505">
        <w:t xml:space="preserve">. </w:t>
      </w:r>
      <w:r w:rsidR="0097656C" w:rsidRPr="00CE3D36">
        <w:t xml:space="preserve">You should also have a strong knowledge of regulatory requirements and how to apply them. </w:t>
      </w:r>
      <w:r w:rsidR="00D04BA3" w:rsidRPr="00CE3D36">
        <w:t xml:space="preserve">You must only </w:t>
      </w:r>
      <w:r w:rsidR="001227E9" w:rsidRPr="00CE3D36">
        <w:t xml:space="preserve">advise </w:t>
      </w:r>
      <w:r w:rsidR="00D04BA3" w:rsidRPr="00CE3D36">
        <w:t xml:space="preserve">on matters within your </w:t>
      </w:r>
      <w:r w:rsidR="009E47F0" w:rsidRPr="00CE3D36">
        <w:t xml:space="preserve">area of competence as a </w:t>
      </w:r>
      <w:r w:rsidR="004C3BB3" w:rsidRPr="00CE3D36">
        <w:t>geotechnical</w:t>
      </w:r>
      <w:r w:rsidR="009E47F0" w:rsidRPr="00CE3D36">
        <w:t xml:space="preserve"> engineer</w:t>
      </w:r>
      <w:r w:rsidR="00705500">
        <w:t xml:space="preserve"> or engineering geologist</w:t>
      </w:r>
      <w:r w:rsidR="009E47F0" w:rsidRPr="00CE3D36">
        <w:t xml:space="preserve">. </w:t>
      </w:r>
    </w:p>
    <w:p w14:paraId="7FFDF1AF" w14:textId="6EFB3C3B" w:rsidR="00D04BA3" w:rsidRPr="00D7551D" w:rsidRDefault="00176D7B" w:rsidP="00D04BA3">
      <w:pPr>
        <w:jc w:val="both"/>
      </w:pPr>
      <w:r w:rsidRPr="00D7551D">
        <w:t>Y</w:t>
      </w:r>
      <w:r w:rsidR="00BA4E4B" w:rsidRPr="00D7551D">
        <w:t xml:space="preserve">ou may find that you have a conflict of </w:t>
      </w:r>
      <w:r w:rsidRPr="00D7551D">
        <w:t>interest and cannot carry out the assessment we are asking for</w:t>
      </w:r>
      <w:r w:rsidR="00BA4E4B" w:rsidRPr="00D7551D">
        <w:t xml:space="preserve">. </w:t>
      </w:r>
      <w:r w:rsidR="00803DFB" w:rsidRPr="00D7551D">
        <w:t xml:space="preserve">For example, if you or someone </w:t>
      </w:r>
      <w:r w:rsidR="00D74968" w:rsidRPr="00D7551D">
        <w:t>else at your firm has</w:t>
      </w:r>
      <w:r w:rsidR="00803DFB" w:rsidRPr="00D7551D">
        <w:t xml:space="preserve"> previously provided an assessment or reinstatement advice in relation to the </w:t>
      </w:r>
      <w:r w:rsidR="00510C08">
        <w:t>property</w:t>
      </w:r>
      <w:r w:rsidR="00510C08" w:rsidRPr="00D7551D">
        <w:t xml:space="preserve"> </w:t>
      </w:r>
      <w:r w:rsidR="00803DFB" w:rsidRPr="00D7551D">
        <w:t xml:space="preserve">for another party. </w:t>
      </w:r>
      <w:r w:rsidR="00BA4E4B" w:rsidRPr="00D7551D">
        <w:t xml:space="preserve">Please consider this carefully and </w:t>
      </w:r>
      <w:r w:rsidR="00AA7861" w:rsidRPr="00D7551D">
        <w:t xml:space="preserve">let us know before you accept this engagement </w:t>
      </w:r>
      <w:r w:rsidR="00784E37" w:rsidRPr="00D7551D">
        <w:t>if you might</w:t>
      </w:r>
      <w:r w:rsidR="00BA4E4B" w:rsidRPr="00D7551D">
        <w:t xml:space="preserve"> have a conflict of interest</w:t>
      </w:r>
      <w:r w:rsidR="00784E37" w:rsidRPr="00D7551D">
        <w:t>,</w:t>
      </w:r>
      <w:r w:rsidR="00BA4E4B" w:rsidRPr="00D7551D">
        <w:t xml:space="preserve">. </w:t>
      </w:r>
    </w:p>
    <w:p w14:paraId="7670F712" w14:textId="07444920" w:rsidR="008E14BB" w:rsidRPr="00D7551D" w:rsidRDefault="008E14BB" w:rsidP="00D04BA3">
      <w:pPr>
        <w:jc w:val="both"/>
      </w:pPr>
      <w:r w:rsidRPr="00D7551D">
        <w:lastRenderedPageBreak/>
        <w:t xml:space="preserve">You should ensure that as part of your assessment you discuss with the home owner their observations of </w:t>
      </w:r>
      <w:r w:rsidRPr="00D7551D">
        <w:rPr>
          <w:b/>
        </w:rPr>
        <w:t>damage</w:t>
      </w:r>
      <w:r w:rsidR="00E27960">
        <w:rPr>
          <w:b/>
        </w:rPr>
        <w:t xml:space="preserve"> </w:t>
      </w:r>
      <w:r w:rsidR="00E27960" w:rsidRPr="00E27960">
        <w:rPr>
          <w:bCs/>
        </w:rPr>
        <w:t xml:space="preserve">from the </w:t>
      </w:r>
      <w:r w:rsidR="00E27960" w:rsidRPr="000759EC">
        <w:t>natural disaster event</w:t>
      </w:r>
      <w:r w:rsidRPr="00D7551D">
        <w:t>.</w:t>
      </w:r>
      <w:r w:rsidR="00311C80">
        <w:t xml:space="preserve"> </w:t>
      </w:r>
    </w:p>
    <w:p w14:paraId="2A3D2FCC" w14:textId="10B1AEF8" w:rsidR="00466E0F" w:rsidRPr="00D7551D" w:rsidRDefault="002F6295" w:rsidP="007C1CC4">
      <w:pPr>
        <w:pStyle w:val="Heading2"/>
      </w:pPr>
      <w:r w:rsidRPr="00D7551D">
        <w:t xml:space="preserve">Damage </w:t>
      </w:r>
      <w:r w:rsidR="00466E0F" w:rsidRPr="00D7551D">
        <w:t>Assessment</w:t>
      </w:r>
    </w:p>
    <w:p w14:paraId="02076D69" w14:textId="0255679D" w:rsidR="0097656C" w:rsidRPr="00D7551D" w:rsidRDefault="00B00DD3" w:rsidP="00EC46FC">
      <w:pPr>
        <w:jc w:val="both"/>
      </w:pPr>
      <w:r w:rsidRPr="00D7551D">
        <w:t xml:space="preserve">After you review the background information about the </w:t>
      </w:r>
      <w:r w:rsidR="006E5556" w:rsidRPr="00A216DD">
        <w:rPr>
          <w:b/>
          <w:bCs/>
        </w:rPr>
        <w:t>property</w:t>
      </w:r>
      <w:r w:rsidR="006E5556" w:rsidRPr="00D7551D">
        <w:t xml:space="preserve"> </w:t>
      </w:r>
      <w:r w:rsidR="0098732D">
        <w:t>that is attached at</w:t>
      </w:r>
      <w:r w:rsidRPr="00D7551D">
        <w:t xml:space="preserve"> Schedule</w:t>
      </w:r>
      <w:r w:rsidR="001227E9" w:rsidRPr="00D7551D">
        <w:t xml:space="preserve"> </w:t>
      </w:r>
      <w:r w:rsidR="000D7C05" w:rsidRPr="00D7551D">
        <w:t>4</w:t>
      </w:r>
      <w:r w:rsidRPr="00D7551D">
        <w:t xml:space="preserve">, please </w:t>
      </w:r>
      <w:r w:rsidR="00466E0F" w:rsidRPr="00D7551D">
        <w:t>carry out a</w:t>
      </w:r>
      <w:r w:rsidR="002F6295" w:rsidRPr="00D7551D">
        <w:t xml:space="preserve">n </w:t>
      </w:r>
      <w:r w:rsidR="0098732D" w:rsidRPr="00A830C3">
        <w:t>appropriate</w:t>
      </w:r>
      <w:r w:rsidR="0098732D">
        <w:t xml:space="preserve"> </w:t>
      </w:r>
      <w:r w:rsidR="002F6295" w:rsidRPr="00D7551D">
        <w:t>onsite</w:t>
      </w:r>
      <w:r w:rsidR="00466E0F" w:rsidRPr="00D7551D">
        <w:t xml:space="preserve"> </w:t>
      </w:r>
      <w:r w:rsidR="00A216DD" w:rsidRPr="001B7B75">
        <w:rPr>
          <w:b/>
          <w:bCs/>
          <w:highlight w:val="lightGray"/>
        </w:rPr>
        <w:t>[</w:t>
      </w:r>
      <w:r w:rsidR="00466E0F" w:rsidRPr="001B7B75">
        <w:rPr>
          <w:b/>
          <w:bCs/>
          <w:highlight w:val="lightGray"/>
        </w:rPr>
        <w:t>non-intrusive</w:t>
      </w:r>
      <w:r w:rsidR="00A216DD" w:rsidRPr="001B7B75">
        <w:rPr>
          <w:b/>
          <w:bCs/>
          <w:highlight w:val="lightGray"/>
        </w:rPr>
        <w:t> </w:t>
      </w:r>
      <w:r w:rsidR="000305B8" w:rsidRPr="001B7B75">
        <w:rPr>
          <w:b/>
          <w:bCs/>
          <w:highlight w:val="lightGray"/>
        </w:rPr>
        <w:t>inspection</w:t>
      </w:r>
      <w:r w:rsidR="00A216DD" w:rsidRPr="001B7B75">
        <w:rPr>
          <w:b/>
          <w:bCs/>
          <w:highlight w:val="lightGray"/>
        </w:rPr>
        <w:t xml:space="preserve">/ </w:t>
      </w:r>
      <w:r w:rsidR="000305B8" w:rsidRPr="001B7B75">
        <w:rPr>
          <w:b/>
          <w:bCs/>
          <w:highlight w:val="lightGray"/>
        </w:rPr>
        <w:t>shallow</w:t>
      </w:r>
      <w:r w:rsidR="00A216DD" w:rsidRPr="001B7B75">
        <w:rPr>
          <w:b/>
          <w:bCs/>
          <w:highlight w:val="lightGray"/>
        </w:rPr>
        <w:t> </w:t>
      </w:r>
      <w:r w:rsidR="00652F07" w:rsidRPr="001B7B75">
        <w:rPr>
          <w:b/>
          <w:bCs/>
          <w:highlight w:val="lightGray"/>
        </w:rPr>
        <w:t>geotechnical</w:t>
      </w:r>
      <w:r w:rsidR="00A216DD" w:rsidRPr="001B7B75">
        <w:rPr>
          <w:b/>
          <w:bCs/>
          <w:highlight w:val="lightGray"/>
        </w:rPr>
        <w:t> </w:t>
      </w:r>
      <w:r w:rsidR="00652F07" w:rsidRPr="001B7B75">
        <w:rPr>
          <w:b/>
          <w:bCs/>
          <w:highlight w:val="lightGray"/>
        </w:rPr>
        <w:t>investigation/</w:t>
      </w:r>
      <w:r w:rsidR="00A216DD" w:rsidRPr="001B7B75">
        <w:rPr>
          <w:b/>
          <w:bCs/>
          <w:highlight w:val="lightGray"/>
        </w:rPr>
        <w:t xml:space="preserve"> </w:t>
      </w:r>
      <w:r w:rsidR="00F7148D" w:rsidRPr="001B7B75">
        <w:rPr>
          <w:b/>
          <w:bCs/>
          <w:highlight w:val="lightGray"/>
        </w:rPr>
        <w:t>deep</w:t>
      </w:r>
      <w:r w:rsidR="00A216DD" w:rsidRPr="001B7B75">
        <w:rPr>
          <w:b/>
          <w:bCs/>
          <w:highlight w:val="lightGray"/>
        </w:rPr>
        <w:t> </w:t>
      </w:r>
      <w:r w:rsidR="00F7148D" w:rsidRPr="001B7B75">
        <w:rPr>
          <w:b/>
          <w:bCs/>
          <w:highlight w:val="lightGray"/>
        </w:rPr>
        <w:t>geotechnical investigation</w:t>
      </w:r>
      <w:r w:rsidR="00A216DD" w:rsidRPr="001B7B75">
        <w:rPr>
          <w:b/>
          <w:bCs/>
          <w:highlight w:val="lightGray"/>
        </w:rPr>
        <w:t>]</w:t>
      </w:r>
      <w:r w:rsidR="00F7148D" w:rsidRPr="00A216DD">
        <w:rPr>
          <w:i/>
          <w:iCs/>
        </w:rPr>
        <w:t xml:space="preserve"> </w:t>
      </w:r>
      <w:r w:rsidR="0041374D" w:rsidRPr="00A216DD">
        <w:rPr>
          <w:b/>
          <w:i/>
          <w:iCs/>
          <w:highlight w:val="lightGray"/>
        </w:rPr>
        <w:t>[select one]</w:t>
      </w:r>
      <w:r w:rsidR="0041374D" w:rsidRPr="00A216DD">
        <w:rPr>
          <w:i/>
          <w:iCs/>
        </w:rPr>
        <w:t xml:space="preserve"> </w:t>
      </w:r>
      <w:r w:rsidR="00D96957" w:rsidRPr="00A216DD">
        <w:rPr>
          <w:bCs/>
        </w:rPr>
        <w:t>to assess any</w:t>
      </w:r>
      <w:r w:rsidR="00D96957">
        <w:rPr>
          <w:b/>
        </w:rPr>
        <w:t xml:space="preserve"> land damage</w:t>
      </w:r>
      <w:r w:rsidR="00A216DD">
        <w:rPr>
          <w:b/>
        </w:rPr>
        <w:t>.</w:t>
      </w:r>
      <w:r w:rsidR="00F7148D">
        <w:rPr>
          <w:b/>
        </w:rPr>
        <w:t xml:space="preserve"> </w:t>
      </w:r>
    </w:p>
    <w:p w14:paraId="0C90FE94" w14:textId="53EAB04D" w:rsidR="00B00DD3" w:rsidRPr="00D7551D" w:rsidRDefault="001227E9" w:rsidP="00B00DD3">
      <w:pPr>
        <w:jc w:val="both"/>
      </w:pPr>
      <w:r w:rsidRPr="00311C80">
        <w:t xml:space="preserve">In your report, </w:t>
      </w:r>
      <w:r w:rsidR="00466E0F" w:rsidRPr="00311C80">
        <w:t>please</w:t>
      </w:r>
      <w:r w:rsidR="00EC46FC" w:rsidRPr="00311C80">
        <w:t xml:space="preserve"> make all</w:t>
      </w:r>
      <w:r w:rsidR="00B00DD3" w:rsidRPr="00311C80">
        <w:t xml:space="preserve"> reasonable efforts to identify and explain</w:t>
      </w:r>
      <w:r w:rsidR="00624A71" w:rsidRPr="00311C80">
        <w:t xml:space="preserve"> </w:t>
      </w:r>
      <w:r w:rsidR="001B7B75" w:rsidRPr="00311C80">
        <w:t xml:space="preserve">the following </w:t>
      </w:r>
      <w:r w:rsidR="00624A71" w:rsidRPr="00311C80">
        <w:t>(with supporting evidence)</w:t>
      </w:r>
      <w:r w:rsidR="00466E0F" w:rsidRPr="00311C80">
        <w:t>:</w:t>
      </w:r>
      <w:r w:rsidR="00466E0F" w:rsidRPr="00D7551D">
        <w:t xml:space="preserve"> </w:t>
      </w:r>
    </w:p>
    <w:p w14:paraId="2D2758BC" w14:textId="6DC6F938" w:rsidR="0097656C" w:rsidRPr="001B7B75" w:rsidRDefault="00AA62D2" w:rsidP="00EA15FB">
      <w:pPr>
        <w:pStyle w:val="Heading3"/>
        <w:spacing w:before="240" w:after="0"/>
      </w:pPr>
      <w:r w:rsidRPr="001B7B75">
        <w:t>D</w:t>
      </w:r>
      <w:r w:rsidR="0097656C" w:rsidRPr="001B7B75">
        <w:t xml:space="preserve">amage to </w:t>
      </w:r>
      <w:r w:rsidR="00001DEF" w:rsidRPr="001B7B75">
        <w:t xml:space="preserve">the </w:t>
      </w:r>
      <w:r w:rsidR="00AC7B57" w:rsidRPr="001B7B75">
        <w:t xml:space="preserve">land </w:t>
      </w:r>
      <w:r w:rsidRPr="001B7B75">
        <w:t xml:space="preserve">from the natural </w:t>
      </w:r>
      <w:r w:rsidR="000C26EB" w:rsidRPr="001B7B75">
        <w:t>disaster event</w:t>
      </w:r>
    </w:p>
    <w:p w14:paraId="5983DEAA" w14:textId="0553D714" w:rsidR="0097656C" w:rsidRPr="001B7B75" w:rsidRDefault="0097656C" w:rsidP="0097656C">
      <w:pPr>
        <w:pStyle w:val="ListBullet"/>
        <w:numPr>
          <w:ilvl w:val="0"/>
          <w:numId w:val="22"/>
        </w:numPr>
        <w:jc w:val="both"/>
      </w:pPr>
      <w:r w:rsidRPr="001B7B75">
        <w:t xml:space="preserve">any </w:t>
      </w:r>
      <w:r w:rsidR="000C3AD6" w:rsidRPr="001B7B75">
        <w:rPr>
          <w:b/>
          <w:bCs/>
        </w:rPr>
        <w:t>land</w:t>
      </w:r>
      <w:r w:rsidR="000C3AD6" w:rsidRPr="001B7B75">
        <w:t xml:space="preserve"> </w:t>
      </w:r>
      <w:r w:rsidRPr="001B7B75">
        <w:rPr>
          <w:b/>
        </w:rPr>
        <w:t>damage</w:t>
      </w:r>
      <w:r w:rsidRPr="001B7B75">
        <w:t xml:space="preserve"> that has been caused by the </w:t>
      </w:r>
      <w:r w:rsidR="000759EC" w:rsidRPr="001B7B75">
        <w:t>natural disaster event</w:t>
      </w:r>
      <w:r w:rsidR="004B3032" w:rsidRPr="001B7B75">
        <w:t>;</w:t>
      </w:r>
      <w:r w:rsidRPr="001B7B75">
        <w:t xml:space="preserve"> and </w:t>
      </w:r>
    </w:p>
    <w:p w14:paraId="37F39B64" w14:textId="77777777" w:rsidR="0038410F" w:rsidRDefault="0097656C" w:rsidP="0097656C">
      <w:pPr>
        <w:pStyle w:val="ListBullet"/>
        <w:numPr>
          <w:ilvl w:val="0"/>
          <w:numId w:val="22"/>
        </w:numPr>
        <w:jc w:val="both"/>
      </w:pPr>
      <w:r w:rsidRPr="001B7B75">
        <w:t xml:space="preserve">any work that has been carried out to repair the </w:t>
      </w:r>
      <w:r w:rsidR="00AC7B57" w:rsidRPr="001B7B75">
        <w:rPr>
          <w:b/>
          <w:bCs/>
        </w:rPr>
        <w:t>land</w:t>
      </w:r>
      <w:r w:rsidR="00AC7B57" w:rsidRPr="001B7B75">
        <w:t xml:space="preserve"> </w:t>
      </w:r>
      <w:r w:rsidRPr="001B7B75">
        <w:rPr>
          <w:b/>
        </w:rPr>
        <w:t>damage</w:t>
      </w:r>
      <w:r w:rsidRPr="001B7B75">
        <w:t xml:space="preserve"> and any aspect of that work </w:t>
      </w:r>
      <w:r w:rsidR="00984009" w:rsidRPr="001B7B75">
        <w:t>you consider</w:t>
      </w:r>
      <w:r w:rsidRPr="001B7B75">
        <w:t xml:space="preserve"> is inadequate</w:t>
      </w:r>
      <w:r w:rsidR="0038410F">
        <w:t xml:space="preserve">; and </w:t>
      </w:r>
    </w:p>
    <w:p w14:paraId="33020CB4" w14:textId="6D9979F0" w:rsidR="0097656C" w:rsidRPr="00311C80" w:rsidRDefault="0038410F" w:rsidP="0097656C">
      <w:pPr>
        <w:pStyle w:val="ListBullet"/>
        <w:numPr>
          <w:ilvl w:val="0"/>
          <w:numId w:val="22"/>
        </w:numPr>
        <w:jc w:val="both"/>
      </w:pPr>
      <w:r w:rsidRPr="00311C80">
        <w:t xml:space="preserve">recommendations for </w:t>
      </w:r>
      <w:r w:rsidR="006B2441" w:rsidRPr="00311C80">
        <w:t xml:space="preserve">any </w:t>
      </w:r>
      <w:r w:rsidRPr="00311C80">
        <w:t>emergency works to reduce the risk of additional avoidable damage</w:t>
      </w:r>
      <w:r w:rsidR="0097656C" w:rsidRPr="00311C80">
        <w:t xml:space="preserve">. </w:t>
      </w:r>
    </w:p>
    <w:p w14:paraId="154E504C" w14:textId="21BF08FA" w:rsidR="00176D7B" w:rsidRPr="001B7B75" w:rsidRDefault="001227E9" w:rsidP="00EA15FB">
      <w:pPr>
        <w:pStyle w:val="Heading3"/>
        <w:spacing w:before="240" w:after="0"/>
      </w:pPr>
      <w:r w:rsidRPr="001B7B75">
        <w:t>P</w:t>
      </w:r>
      <w:r w:rsidR="00176D7B" w:rsidRPr="001B7B75">
        <w:t>re-existing</w:t>
      </w:r>
      <w:r w:rsidR="0097656C" w:rsidRPr="001B7B75">
        <w:t xml:space="preserve"> conditions</w:t>
      </w:r>
      <w:r w:rsidR="00996677" w:rsidRPr="001B7B75">
        <w:t xml:space="preserve"> or damage</w:t>
      </w:r>
      <w:r w:rsidR="00311C80">
        <w:t xml:space="preserve"> </w:t>
      </w:r>
    </w:p>
    <w:p w14:paraId="7B64C458" w14:textId="6536C2CB" w:rsidR="00984009" w:rsidRPr="006B2441" w:rsidRDefault="00984009" w:rsidP="00A76D28">
      <w:pPr>
        <w:pStyle w:val="ListBullet"/>
        <w:numPr>
          <w:ilvl w:val="0"/>
          <w:numId w:val="22"/>
        </w:numPr>
        <w:jc w:val="both"/>
      </w:pPr>
      <w:r w:rsidRPr="006B2441">
        <w:t>any pre-existing conditions</w:t>
      </w:r>
      <w:r w:rsidR="00996677" w:rsidRPr="006B2441">
        <w:t xml:space="preserve"> or damage</w:t>
      </w:r>
      <w:r w:rsidR="00D96957" w:rsidRPr="006B2441">
        <w:t xml:space="preserve"> to the land</w:t>
      </w:r>
      <w:r w:rsidRPr="006B2441">
        <w:t xml:space="preserve"> that have been exacerbated by the </w:t>
      </w:r>
      <w:r w:rsidR="00523C1E" w:rsidRPr="006B2441">
        <w:t>natural disaster event</w:t>
      </w:r>
      <w:r w:rsidRPr="006B2441">
        <w:t>; and</w:t>
      </w:r>
    </w:p>
    <w:p w14:paraId="4422ED81" w14:textId="3E2AD396" w:rsidR="00176D7B" w:rsidRPr="006B2441" w:rsidRDefault="00176D7B" w:rsidP="00A76D28">
      <w:pPr>
        <w:pStyle w:val="ListBullet"/>
        <w:numPr>
          <w:ilvl w:val="0"/>
          <w:numId w:val="22"/>
        </w:numPr>
        <w:jc w:val="both"/>
      </w:pPr>
      <w:r w:rsidRPr="006B2441">
        <w:t>any</w:t>
      </w:r>
      <w:r w:rsidR="0097656C" w:rsidRPr="006B2441">
        <w:rPr>
          <w:b/>
        </w:rPr>
        <w:t xml:space="preserve"> </w:t>
      </w:r>
      <w:r w:rsidR="0097656C" w:rsidRPr="006B2441">
        <w:t>conditions</w:t>
      </w:r>
      <w:r w:rsidR="00996677" w:rsidRPr="006B2441">
        <w:t xml:space="preserve"> or damage</w:t>
      </w:r>
      <w:r w:rsidRPr="006B2441">
        <w:t xml:space="preserve"> </w:t>
      </w:r>
      <w:r w:rsidR="00D96957" w:rsidRPr="006B2441">
        <w:t xml:space="preserve">to the land </w:t>
      </w:r>
      <w:r w:rsidRPr="006B2441">
        <w:t xml:space="preserve">you consider to be pre-existing and not exacerbated by the </w:t>
      </w:r>
      <w:r w:rsidR="000759EC" w:rsidRPr="006B2441">
        <w:t>natural disaster event</w:t>
      </w:r>
      <w:r w:rsidR="00984009" w:rsidRPr="006B2441">
        <w:t>.</w:t>
      </w:r>
    </w:p>
    <w:p w14:paraId="559EA223" w14:textId="77777777" w:rsidR="0054665B" w:rsidRPr="006B2441" w:rsidRDefault="0054665B" w:rsidP="00EA15FB">
      <w:pPr>
        <w:pStyle w:val="Heading3"/>
        <w:spacing w:before="240" w:after="0"/>
      </w:pPr>
      <w:r w:rsidRPr="006B2441">
        <w:t>Multiple events</w:t>
      </w:r>
    </w:p>
    <w:p w14:paraId="2FC56A7F" w14:textId="00B4C630" w:rsidR="0054665B" w:rsidRPr="006B2441" w:rsidRDefault="0054665B" w:rsidP="00D71CF2">
      <w:pPr>
        <w:pStyle w:val="ListBullet"/>
        <w:numPr>
          <w:ilvl w:val="0"/>
          <w:numId w:val="22"/>
        </w:numPr>
        <w:jc w:val="both"/>
      </w:pPr>
      <w:r w:rsidRPr="006B2441">
        <w:t xml:space="preserve">if there have been multiple natural disaster events more than 48 hours apart, apportionment of the </w:t>
      </w:r>
      <w:r w:rsidRPr="006B2441">
        <w:rPr>
          <w:b/>
          <w:bCs/>
        </w:rPr>
        <w:t>damage</w:t>
      </w:r>
      <w:r w:rsidRPr="006B2441">
        <w:t xml:space="preserve"> sustained by the </w:t>
      </w:r>
      <w:r w:rsidRPr="006B2441">
        <w:rPr>
          <w:b/>
          <w:bCs/>
        </w:rPr>
        <w:t>property</w:t>
      </w:r>
      <w:r w:rsidRPr="006B2441">
        <w:t xml:space="preserve"> in each natural disaster event and the remediation methodology required for each.</w:t>
      </w:r>
    </w:p>
    <w:p w14:paraId="1088C565" w14:textId="3E8E1067" w:rsidR="00872436" w:rsidRPr="006B2441" w:rsidRDefault="00872436" w:rsidP="00EA15FB">
      <w:pPr>
        <w:pStyle w:val="Heading3"/>
        <w:spacing w:before="240" w:after="0"/>
      </w:pPr>
      <w:r w:rsidRPr="006B2441">
        <w:t xml:space="preserve">Supporting </w:t>
      </w:r>
      <w:r w:rsidR="00471DDA" w:rsidRPr="006B2441">
        <w:t>information</w:t>
      </w:r>
    </w:p>
    <w:p w14:paraId="6A097267" w14:textId="0D7BECDA" w:rsidR="00872436" w:rsidRPr="00311C80" w:rsidRDefault="00872436" w:rsidP="00872436">
      <w:pPr>
        <w:pStyle w:val="ListBullet"/>
        <w:numPr>
          <w:ilvl w:val="0"/>
          <w:numId w:val="22"/>
        </w:numPr>
        <w:jc w:val="both"/>
      </w:pPr>
      <w:r w:rsidRPr="00311C80">
        <w:t xml:space="preserve">Your report should contain </w:t>
      </w:r>
      <w:r w:rsidR="006B2441" w:rsidRPr="00311C80">
        <w:t xml:space="preserve">appropriate </w:t>
      </w:r>
      <w:r w:rsidRPr="00311C80">
        <w:t xml:space="preserve">photographs, test results, and diagrams to illustrate the points you are making. </w:t>
      </w:r>
    </w:p>
    <w:p w14:paraId="0776DAE6" w14:textId="0DA8E544" w:rsidR="00872436" w:rsidRPr="00311C80" w:rsidRDefault="00872436" w:rsidP="00872436">
      <w:pPr>
        <w:pStyle w:val="ListBullet"/>
        <w:numPr>
          <w:ilvl w:val="0"/>
          <w:numId w:val="22"/>
        </w:numPr>
        <w:jc w:val="both"/>
      </w:pPr>
      <w:r w:rsidRPr="00311C80">
        <w:t xml:space="preserve">Include a </w:t>
      </w:r>
      <w:r w:rsidR="006E5F1D" w:rsidRPr="00311C80">
        <w:t xml:space="preserve">scaled </w:t>
      </w:r>
      <w:r w:rsidRPr="00311C80">
        <w:t xml:space="preserve">site plan so that a reader can understand the </w:t>
      </w:r>
      <w:r w:rsidRPr="00311C80">
        <w:rPr>
          <w:b/>
          <w:bCs/>
        </w:rPr>
        <w:t>property</w:t>
      </w:r>
      <w:r w:rsidRPr="00311C80">
        <w:t xml:space="preserve"> layout and </w:t>
      </w:r>
      <w:r w:rsidR="0041374D" w:rsidRPr="00311C80">
        <w:rPr>
          <w:b/>
          <w:bCs/>
        </w:rPr>
        <w:t>land</w:t>
      </w:r>
      <w:r w:rsidR="0041374D" w:rsidRPr="00311C80">
        <w:t xml:space="preserve"> </w:t>
      </w:r>
      <w:r w:rsidRPr="00311C80">
        <w:rPr>
          <w:b/>
          <w:bCs/>
        </w:rPr>
        <w:t xml:space="preserve">damage </w:t>
      </w:r>
      <w:r w:rsidRPr="00311C80">
        <w:t>locations.</w:t>
      </w:r>
    </w:p>
    <w:p w14:paraId="75B8583B" w14:textId="0F71C1FC" w:rsidR="00872436" w:rsidRPr="00311C80" w:rsidRDefault="0019064A" w:rsidP="00872436">
      <w:pPr>
        <w:pStyle w:val="ListBullet"/>
        <w:numPr>
          <w:ilvl w:val="0"/>
          <w:numId w:val="22"/>
        </w:numPr>
        <w:jc w:val="both"/>
      </w:pPr>
      <w:r w:rsidRPr="00311C80">
        <w:t xml:space="preserve">Identify any house </w:t>
      </w:r>
      <w:r w:rsidR="00B67E11" w:rsidRPr="00311C80">
        <w:t xml:space="preserve">or outbuilding </w:t>
      </w:r>
      <w:r w:rsidRPr="00311C80">
        <w:rPr>
          <w:b/>
          <w:bCs/>
        </w:rPr>
        <w:t>damage</w:t>
      </w:r>
      <w:r w:rsidRPr="00311C80">
        <w:t xml:space="preserve"> that</w:t>
      </w:r>
      <w:r w:rsidR="00B67E11" w:rsidRPr="00311C80">
        <w:t xml:space="preserve"> </w:t>
      </w:r>
      <w:r w:rsidR="00503E4F" w:rsidRPr="00311C80">
        <w:t xml:space="preserve">is relevant to </w:t>
      </w:r>
      <w:r w:rsidR="00B67E11" w:rsidRPr="00311C80">
        <w:t xml:space="preserve">the </w:t>
      </w:r>
      <w:r w:rsidRPr="00311C80">
        <w:rPr>
          <w:b/>
          <w:bCs/>
        </w:rPr>
        <w:t>land damage</w:t>
      </w:r>
      <w:r w:rsidR="00B67E11" w:rsidRPr="00311C80">
        <w:t xml:space="preserve">, including </w:t>
      </w:r>
      <w:r w:rsidR="00093CEF" w:rsidRPr="00311C80">
        <w:t xml:space="preserve">evidence of structural </w:t>
      </w:r>
      <w:r w:rsidR="00093CEF" w:rsidRPr="00311C80">
        <w:rPr>
          <w:b/>
          <w:bCs/>
        </w:rPr>
        <w:t>damage</w:t>
      </w:r>
      <w:r w:rsidR="00093CEF" w:rsidRPr="00311C80">
        <w:t xml:space="preserve">, </w:t>
      </w:r>
      <w:r w:rsidR="00B65DD2" w:rsidRPr="00311C80">
        <w:t xml:space="preserve">foundation </w:t>
      </w:r>
      <w:r w:rsidR="00093CEF" w:rsidRPr="00311C80">
        <w:t>dislevelment</w:t>
      </w:r>
      <w:r w:rsidR="00B65DD2" w:rsidRPr="00311C80">
        <w:t xml:space="preserve"> and </w:t>
      </w:r>
      <w:r w:rsidR="00093CEF" w:rsidRPr="00311C80">
        <w:t>settlement or movement and cosmetic damage to cladding and linings</w:t>
      </w:r>
      <w:r w:rsidR="008962B2" w:rsidRPr="00311C80">
        <w:t>.</w:t>
      </w:r>
      <w:r w:rsidR="00311C80">
        <w:t xml:space="preserve"> </w:t>
      </w:r>
      <w:r w:rsidR="008962B2" w:rsidRPr="00311C80">
        <w:t xml:space="preserve"> </w:t>
      </w:r>
      <w:r w:rsidR="006E5F1D" w:rsidRPr="00311C80">
        <w:t>Your report should also d</w:t>
      </w:r>
      <w:r w:rsidR="008962B2" w:rsidRPr="00311C80">
        <w:t xml:space="preserve">iscuss how the levels </w:t>
      </w:r>
      <w:r w:rsidR="00503E4F" w:rsidRPr="00311C80">
        <w:t xml:space="preserve">and variances relate to the </w:t>
      </w:r>
      <w:r w:rsidR="00503E4F" w:rsidRPr="00311C80">
        <w:rPr>
          <w:b/>
          <w:bCs/>
        </w:rPr>
        <w:t>land damage</w:t>
      </w:r>
      <w:r w:rsidR="00503E4F" w:rsidRPr="00311C80">
        <w:t>.</w:t>
      </w:r>
    </w:p>
    <w:p w14:paraId="215AF21B" w14:textId="6DEC01D0" w:rsidR="00872436" w:rsidRPr="00311C80" w:rsidRDefault="00872436" w:rsidP="00D71CF2">
      <w:pPr>
        <w:pStyle w:val="ListBullet"/>
        <w:numPr>
          <w:ilvl w:val="0"/>
          <w:numId w:val="22"/>
        </w:numPr>
        <w:jc w:val="both"/>
      </w:pPr>
      <w:r w:rsidRPr="00311C80">
        <w:t xml:space="preserve">You should identify where you agree or disagree with any </w:t>
      </w:r>
      <w:r w:rsidR="000B6648" w:rsidRPr="00311C80">
        <w:t xml:space="preserve">other </w:t>
      </w:r>
      <w:r w:rsidR="006E5F1D" w:rsidRPr="00311C80">
        <w:t xml:space="preserve">engineering </w:t>
      </w:r>
      <w:r w:rsidRPr="00311C80">
        <w:t xml:space="preserve">report/s </w:t>
      </w:r>
      <w:r w:rsidR="000B6648" w:rsidRPr="00311C80">
        <w:t xml:space="preserve">on the </w:t>
      </w:r>
      <w:r w:rsidR="000B6648" w:rsidRPr="00311C80">
        <w:rPr>
          <w:b/>
          <w:bCs/>
        </w:rPr>
        <w:t>property</w:t>
      </w:r>
      <w:r w:rsidR="000B6648" w:rsidRPr="00311C80">
        <w:t xml:space="preserve"> </w:t>
      </w:r>
      <w:r w:rsidRPr="00311C80">
        <w:t xml:space="preserve">and provide reasons </w:t>
      </w:r>
      <w:r w:rsidR="00240006" w:rsidRPr="00311C80">
        <w:t>as to</w:t>
      </w:r>
      <w:r w:rsidRPr="00311C80">
        <w:t xml:space="preserve"> why you agree or disagree.</w:t>
      </w:r>
    </w:p>
    <w:p w14:paraId="6C18FD32" w14:textId="3EC507EB" w:rsidR="00C613F9" w:rsidRPr="00311C80" w:rsidRDefault="006C7347" w:rsidP="00EA15FB">
      <w:pPr>
        <w:pStyle w:val="Heading3"/>
        <w:spacing w:before="240" w:after="0"/>
      </w:pPr>
      <w:r w:rsidRPr="00311C80">
        <w:t>A</w:t>
      </w:r>
      <w:r w:rsidR="00C613F9" w:rsidRPr="00311C80">
        <w:t>ny a</w:t>
      </w:r>
      <w:r w:rsidRPr="00311C80">
        <w:t xml:space="preserve">dditional </w:t>
      </w:r>
      <w:r w:rsidR="00C613F9" w:rsidRPr="00311C80">
        <w:t>information required</w:t>
      </w:r>
    </w:p>
    <w:p w14:paraId="63B33CE7" w14:textId="39A2AF80" w:rsidR="006C7347" w:rsidRPr="00311C80" w:rsidRDefault="00240006" w:rsidP="00C613F9">
      <w:pPr>
        <w:pStyle w:val="ListBullet"/>
        <w:numPr>
          <w:ilvl w:val="0"/>
          <w:numId w:val="22"/>
        </w:numPr>
        <w:jc w:val="both"/>
      </w:pPr>
      <w:r w:rsidRPr="00311C80">
        <w:t xml:space="preserve">An outline of </w:t>
      </w:r>
      <w:r w:rsidR="00C613F9" w:rsidRPr="00311C80">
        <w:t xml:space="preserve">any </w:t>
      </w:r>
      <w:r w:rsidR="0018638D" w:rsidRPr="00311C80">
        <w:t>additional</w:t>
      </w:r>
      <w:r w:rsidR="006C7347" w:rsidRPr="00311C80">
        <w:t xml:space="preserve"> </w:t>
      </w:r>
      <w:r w:rsidR="0018638D" w:rsidRPr="00311C80">
        <w:t>i</w:t>
      </w:r>
      <w:r w:rsidR="006C7347" w:rsidRPr="00311C80">
        <w:t xml:space="preserve">nvestigations or </w:t>
      </w:r>
      <w:r w:rsidR="0018638D" w:rsidRPr="00311C80">
        <w:t>a</w:t>
      </w:r>
      <w:r w:rsidR="006C7347" w:rsidRPr="00311C80">
        <w:t xml:space="preserve">ssessments </w:t>
      </w:r>
      <w:r w:rsidR="0018638D" w:rsidRPr="00311C80">
        <w:t xml:space="preserve">needed </w:t>
      </w:r>
      <w:r w:rsidR="006C7347" w:rsidRPr="00311C80">
        <w:t xml:space="preserve">to complete </w:t>
      </w:r>
      <w:r w:rsidR="0018638D" w:rsidRPr="00311C80">
        <w:t xml:space="preserve">your </w:t>
      </w:r>
      <w:r w:rsidR="009A0875" w:rsidRPr="00311C80">
        <w:t xml:space="preserve">assessment of the </w:t>
      </w:r>
      <w:r w:rsidR="0018638D" w:rsidRPr="00311C80">
        <w:t>reinstatement recommendations</w:t>
      </w:r>
      <w:r w:rsidR="009A0875" w:rsidRPr="00311C80">
        <w:t xml:space="preserve">, in particular any </w:t>
      </w:r>
      <w:r w:rsidR="009A0875" w:rsidRPr="00311C80">
        <w:rPr>
          <w:b/>
          <w:bCs/>
        </w:rPr>
        <w:t>deep geotechnical investigations</w:t>
      </w:r>
      <w:r w:rsidR="0018638D" w:rsidRPr="00311C80">
        <w:t>.</w:t>
      </w:r>
    </w:p>
    <w:p w14:paraId="6E5D9CF4" w14:textId="136A8C69" w:rsidR="00CF7D58" w:rsidRPr="00555146" w:rsidRDefault="00CF7D58" w:rsidP="007C1CC4">
      <w:pPr>
        <w:pStyle w:val="Heading2"/>
      </w:pPr>
      <w:r w:rsidRPr="00555146">
        <w:lastRenderedPageBreak/>
        <w:t>R</w:t>
      </w:r>
      <w:r w:rsidR="00784E37" w:rsidRPr="00555146">
        <w:t>einstatement m</w:t>
      </w:r>
      <w:r w:rsidR="00B00DD3" w:rsidRPr="00555146">
        <w:t>ethodology</w:t>
      </w:r>
      <w:r w:rsidR="00311C80">
        <w:t xml:space="preserve"> </w:t>
      </w:r>
    </w:p>
    <w:p w14:paraId="185B1E20" w14:textId="0775B5C4" w:rsidR="00CF7D58" w:rsidRPr="00555146" w:rsidRDefault="00C84411" w:rsidP="00EC46FC">
      <w:pPr>
        <w:jc w:val="both"/>
      </w:pPr>
      <w:r w:rsidRPr="00555146">
        <w:t xml:space="preserve">If you have </w:t>
      </w:r>
      <w:r w:rsidR="001227E9" w:rsidRPr="00555146">
        <w:t xml:space="preserve">identified </w:t>
      </w:r>
      <w:r w:rsidR="003711D7" w:rsidRPr="00555146">
        <w:t>either</w:t>
      </w:r>
      <w:r w:rsidR="00503E4F" w:rsidRPr="00555146">
        <w:t xml:space="preserve"> </w:t>
      </w:r>
      <w:r w:rsidR="00503E4F" w:rsidRPr="00555146">
        <w:rPr>
          <w:b/>
          <w:bCs/>
        </w:rPr>
        <w:t xml:space="preserve">land </w:t>
      </w:r>
      <w:r w:rsidR="00176D7B" w:rsidRPr="00555146">
        <w:rPr>
          <w:b/>
          <w:bCs/>
        </w:rPr>
        <w:t>damage</w:t>
      </w:r>
      <w:r w:rsidR="00176D7B" w:rsidRPr="00555146">
        <w:t xml:space="preserve"> to </w:t>
      </w:r>
      <w:r w:rsidR="0018638D" w:rsidRPr="00555146">
        <w:t xml:space="preserve">the </w:t>
      </w:r>
      <w:r w:rsidR="006C21B0" w:rsidRPr="00555146">
        <w:t xml:space="preserve">property </w:t>
      </w:r>
      <w:r w:rsidR="00176D7B" w:rsidRPr="00555146">
        <w:t>or repair</w:t>
      </w:r>
      <w:r w:rsidR="006C21B0" w:rsidRPr="00555146">
        <w:t>/reinstatement</w:t>
      </w:r>
      <w:r w:rsidR="00176D7B" w:rsidRPr="00555146">
        <w:t xml:space="preserve"> work </w:t>
      </w:r>
      <w:r w:rsidR="00784E37" w:rsidRPr="00555146">
        <w:t xml:space="preserve">that </w:t>
      </w:r>
      <w:r w:rsidR="00176D7B" w:rsidRPr="00555146">
        <w:t>is inadequate</w:t>
      </w:r>
      <w:r w:rsidR="00D26E65" w:rsidRPr="00555146">
        <w:t xml:space="preserve"> from a </w:t>
      </w:r>
      <w:r w:rsidR="006C21B0" w:rsidRPr="00555146">
        <w:t xml:space="preserve">geotechnical </w:t>
      </w:r>
      <w:r w:rsidR="00D26E65" w:rsidRPr="00555146">
        <w:t>perspective</w:t>
      </w:r>
      <w:r w:rsidRPr="00555146">
        <w:t xml:space="preserve">, please </w:t>
      </w:r>
      <w:r w:rsidR="00176D7B" w:rsidRPr="00555146">
        <w:t xml:space="preserve">provide your opinion on </w:t>
      </w:r>
      <w:r w:rsidRPr="00555146">
        <w:t xml:space="preserve">whether the </w:t>
      </w:r>
      <w:r w:rsidR="00503E4F" w:rsidRPr="00555146">
        <w:rPr>
          <w:b/>
          <w:bCs/>
        </w:rPr>
        <w:t>damage</w:t>
      </w:r>
      <w:r w:rsidR="00503E4F" w:rsidRPr="00555146">
        <w:t xml:space="preserve"> </w:t>
      </w:r>
      <w:r w:rsidRPr="00555146">
        <w:t xml:space="preserve">can be </w:t>
      </w:r>
      <w:r w:rsidR="006C21B0" w:rsidRPr="00555146">
        <w:t xml:space="preserve">repaired or </w:t>
      </w:r>
      <w:r w:rsidRPr="00555146">
        <w:t xml:space="preserve">reinstated to </w:t>
      </w:r>
      <w:r w:rsidRPr="00555146">
        <w:rPr>
          <w:b/>
        </w:rPr>
        <w:t xml:space="preserve">the required </w:t>
      </w:r>
      <w:r w:rsidR="00BA4E4B" w:rsidRPr="00555146">
        <w:rPr>
          <w:b/>
        </w:rPr>
        <w:t>standard.</w:t>
      </w:r>
      <w:r w:rsidR="00311C80">
        <w:t xml:space="preserve"> </w:t>
      </w:r>
    </w:p>
    <w:p w14:paraId="02E456C9" w14:textId="49A2C067" w:rsidR="00BA4E4B" w:rsidRPr="00311C80" w:rsidRDefault="00784E37" w:rsidP="00F67193">
      <w:pPr>
        <w:keepNext/>
        <w:spacing w:after="0"/>
      </w:pPr>
      <w:r w:rsidRPr="00311C80">
        <w:t>As part of providing your opinion</w:t>
      </w:r>
      <w:r w:rsidR="00BA4E4B" w:rsidRPr="00311C80">
        <w:t xml:space="preserve">: </w:t>
      </w:r>
    </w:p>
    <w:p w14:paraId="51C8132A" w14:textId="6CDEF3D7" w:rsidR="00EC46FC" w:rsidRPr="00311C80" w:rsidRDefault="00EC46FC" w:rsidP="00EC46FC">
      <w:pPr>
        <w:pStyle w:val="ListNumber"/>
        <w:numPr>
          <w:ilvl w:val="0"/>
          <w:numId w:val="23"/>
        </w:numPr>
        <w:jc w:val="both"/>
      </w:pPr>
      <w:r w:rsidRPr="00311C80">
        <w:t>i</w:t>
      </w:r>
      <w:r w:rsidR="00BA4E4B" w:rsidRPr="00311C80">
        <w:t xml:space="preserve">f the </w:t>
      </w:r>
      <w:r w:rsidR="00503E4F" w:rsidRPr="00311C80">
        <w:rPr>
          <w:b/>
          <w:bCs/>
        </w:rPr>
        <w:t>land</w:t>
      </w:r>
      <w:r w:rsidR="00503E4F" w:rsidRPr="00311C80">
        <w:t xml:space="preserve"> </w:t>
      </w:r>
      <w:r w:rsidR="00BA4E4B" w:rsidRPr="00311C80">
        <w:rPr>
          <w:b/>
        </w:rPr>
        <w:t>damage</w:t>
      </w:r>
      <w:r w:rsidR="00C33095" w:rsidRPr="00311C80">
        <w:t xml:space="preserve"> cann</w:t>
      </w:r>
      <w:r w:rsidRPr="00311C80">
        <w:t xml:space="preserve">ot be </w:t>
      </w:r>
      <w:r w:rsidR="00684A99" w:rsidRPr="00311C80">
        <w:t>remedied</w:t>
      </w:r>
      <w:r w:rsidR="006C21B0" w:rsidRPr="00311C80">
        <w:t>, or fully remedied</w:t>
      </w:r>
      <w:r w:rsidRPr="00311C80">
        <w:t>, explain why</w:t>
      </w:r>
      <w:r w:rsidR="00784E37" w:rsidRPr="00311C80">
        <w:t>;</w:t>
      </w:r>
    </w:p>
    <w:p w14:paraId="03942294" w14:textId="075AF28A" w:rsidR="00EC46FC" w:rsidRPr="00311C80" w:rsidRDefault="00EC46FC" w:rsidP="00EC46FC">
      <w:pPr>
        <w:pStyle w:val="ListNumber"/>
        <w:numPr>
          <w:ilvl w:val="0"/>
          <w:numId w:val="23"/>
        </w:numPr>
        <w:jc w:val="both"/>
      </w:pPr>
      <w:r w:rsidRPr="00311C80">
        <w:t>if</w:t>
      </w:r>
      <w:r w:rsidR="00C33095" w:rsidRPr="00311C80">
        <w:t xml:space="preserve"> there</w:t>
      </w:r>
      <w:r w:rsidR="0097656C" w:rsidRPr="00311C80">
        <w:t xml:space="preserve"> are </w:t>
      </w:r>
      <w:r w:rsidR="0043181E" w:rsidRPr="00311C80">
        <w:t xml:space="preserve">any </w:t>
      </w:r>
      <w:r w:rsidR="0097656C" w:rsidRPr="00311C80">
        <w:t>conditions</w:t>
      </w:r>
      <w:r w:rsidR="00C33095" w:rsidRPr="00311C80">
        <w:t>,</w:t>
      </w:r>
      <w:r w:rsidR="00933F1B" w:rsidRPr="00311C80">
        <w:t xml:space="preserve"> damage,</w:t>
      </w:r>
      <w:r w:rsidR="00C33095" w:rsidRPr="00311C80">
        <w:t xml:space="preserve"> </w:t>
      </w:r>
      <w:r w:rsidR="00BA4E4B" w:rsidRPr="00311C80">
        <w:t xml:space="preserve">alterations or renovations </w:t>
      </w:r>
      <w:r w:rsidR="00784E37" w:rsidRPr="00311C80">
        <w:t xml:space="preserve">that </w:t>
      </w:r>
      <w:r w:rsidR="00BA4E4B" w:rsidRPr="00311C80">
        <w:t xml:space="preserve">predate the </w:t>
      </w:r>
      <w:r w:rsidR="00557D47" w:rsidRPr="00311C80">
        <w:t xml:space="preserve">natural disaster event </w:t>
      </w:r>
      <w:r w:rsidR="006C21B0" w:rsidRPr="00311C80">
        <w:t>and/</w:t>
      </w:r>
      <w:r w:rsidR="00BA4E4B" w:rsidRPr="00311C80">
        <w:t>or</w:t>
      </w:r>
      <w:r w:rsidR="00C33095" w:rsidRPr="00311C80">
        <w:t xml:space="preserve"> prevent </w:t>
      </w:r>
      <w:r w:rsidR="00EF721B" w:rsidRPr="00311C80">
        <w:t xml:space="preserve">reinstatement </w:t>
      </w:r>
      <w:r w:rsidR="00503E4F" w:rsidRPr="00311C80">
        <w:t xml:space="preserve">of the land </w:t>
      </w:r>
      <w:r w:rsidR="00C33095" w:rsidRPr="00311C80">
        <w:t xml:space="preserve">to </w:t>
      </w:r>
      <w:r w:rsidR="00C33095" w:rsidRPr="00311C80">
        <w:rPr>
          <w:b/>
        </w:rPr>
        <w:t>the requir</w:t>
      </w:r>
      <w:r w:rsidRPr="00311C80">
        <w:rPr>
          <w:b/>
        </w:rPr>
        <w:t>ed standard</w:t>
      </w:r>
      <w:r w:rsidR="00784E37" w:rsidRPr="00311C80">
        <w:t>, please explain why.</w:t>
      </w:r>
      <w:r w:rsidR="00311C80" w:rsidRPr="00311C80">
        <w:t xml:space="preserve"> </w:t>
      </w:r>
    </w:p>
    <w:p w14:paraId="49744CEE" w14:textId="51FF0BC1" w:rsidR="00BA4E4B" w:rsidRDefault="00176D7B" w:rsidP="00624A71">
      <w:r w:rsidRPr="00311C80">
        <w:t>I</w:t>
      </w:r>
      <w:r w:rsidR="004F4E19" w:rsidRPr="00311C80">
        <w:t xml:space="preserve">f the </w:t>
      </w:r>
      <w:r w:rsidR="00503E4F" w:rsidRPr="00311C80">
        <w:rPr>
          <w:b/>
          <w:bCs/>
        </w:rPr>
        <w:t>land</w:t>
      </w:r>
      <w:r w:rsidR="00503E4F" w:rsidRPr="00311C80">
        <w:t xml:space="preserve"> </w:t>
      </w:r>
      <w:r w:rsidR="004F4E19" w:rsidRPr="00311C80">
        <w:rPr>
          <w:b/>
        </w:rPr>
        <w:t>damage</w:t>
      </w:r>
      <w:r w:rsidR="004F4E19" w:rsidRPr="00311C80">
        <w:t xml:space="preserve"> </w:t>
      </w:r>
      <w:r w:rsidR="00BA4E4B" w:rsidRPr="00311C80">
        <w:t xml:space="preserve">can be </w:t>
      </w:r>
      <w:r w:rsidR="00624A71" w:rsidRPr="00311C80">
        <w:t>remedied</w:t>
      </w:r>
      <w:r w:rsidR="00BA4E4B" w:rsidRPr="00311C80">
        <w:t>, describe the methodology</w:t>
      </w:r>
      <w:r w:rsidR="00CF7D58" w:rsidRPr="00311C80">
        <w:t xml:space="preserve"> needed to </w:t>
      </w:r>
      <w:r w:rsidR="00EF721B" w:rsidRPr="00311C80">
        <w:t xml:space="preserve">reinstate </w:t>
      </w:r>
      <w:r w:rsidR="00CF7D58" w:rsidRPr="00311C80">
        <w:t xml:space="preserve">the </w:t>
      </w:r>
      <w:r w:rsidR="00CF7D58" w:rsidRPr="00311C80">
        <w:rPr>
          <w:b/>
        </w:rPr>
        <w:t>damage</w:t>
      </w:r>
      <w:r w:rsidR="00CF7D58" w:rsidRPr="00311C80">
        <w:t xml:space="preserve"> to </w:t>
      </w:r>
      <w:r w:rsidR="00CF7D58" w:rsidRPr="00311C80">
        <w:rPr>
          <w:b/>
        </w:rPr>
        <w:t>the required standard</w:t>
      </w:r>
      <w:r w:rsidR="00CF7D58" w:rsidRPr="00311C80">
        <w:t xml:space="preserve">, and </w:t>
      </w:r>
      <w:r w:rsidR="0043181E" w:rsidRPr="00311C80">
        <w:t xml:space="preserve">outline </w:t>
      </w:r>
      <w:r w:rsidR="00CF7D58" w:rsidRPr="00311C80">
        <w:t xml:space="preserve">the </w:t>
      </w:r>
      <w:r w:rsidR="0043181E" w:rsidRPr="00311C80">
        <w:t xml:space="preserve">expected </w:t>
      </w:r>
      <w:r w:rsidR="00EC46FC" w:rsidRPr="00311C80">
        <w:t>scope of works</w:t>
      </w:r>
      <w:r w:rsidR="00607D51" w:rsidRPr="00311C80">
        <w:t xml:space="preserve"> to be completed as part of the construction programme</w:t>
      </w:r>
      <w:r w:rsidR="004F4E19" w:rsidRPr="00311C80">
        <w:t>. I</w:t>
      </w:r>
      <w:r w:rsidR="00C33095" w:rsidRPr="00311C80">
        <w:t>f t</w:t>
      </w:r>
      <w:r w:rsidR="00BA4E4B" w:rsidRPr="00311C80">
        <w:t xml:space="preserve">here is more than one </w:t>
      </w:r>
      <w:r w:rsidR="00D12049" w:rsidRPr="00311C80">
        <w:t>appropriate and feasible</w:t>
      </w:r>
      <w:r w:rsidR="00BA4E4B" w:rsidRPr="00311C80">
        <w:t xml:space="preserve"> methodology </w:t>
      </w:r>
      <w:r w:rsidR="00C33095" w:rsidRPr="00311C80">
        <w:t xml:space="preserve">for </w:t>
      </w:r>
      <w:r w:rsidR="00EF721B" w:rsidRPr="00311C80">
        <w:t xml:space="preserve">reinstatement </w:t>
      </w:r>
      <w:r w:rsidR="00C33095" w:rsidRPr="00311C80">
        <w:t xml:space="preserve">to </w:t>
      </w:r>
      <w:r w:rsidR="00C33095" w:rsidRPr="00311C80">
        <w:rPr>
          <w:b/>
        </w:rPr>
        <w:t>the required standard</w:t>
      </w:r>
      <w:r w:rsidR="00C33095" w:rsidRPr="00311C80">
        <w:t>, please describe</w:t>
      </w:r>
      <w:r w:rsidR="00624A71" w:rsidRPr="00311C80">
        <w:t xml:space="preserve"> </w:t>
      </w:r>
      <w:r w:rsidR="00C33095" w:rsidRPr="00311C80">
        <w:t xml:space="preserve">the </w:t>
      </w:r>
      <w:r w:rsidR="003711D7" w:rsidRPr="00311C80">
        <w:t>functional</w:t>
      </w:r>
      <w:r w:rsidR="00BA4E4B" w:rsidRPr="00311C80">
        <w:t xml:space="preserve"> </w:t>
      </w:r>
      <w:r w:rsidR="00C33095" w:rsidRPr="00311C80">
        <w:t>advantages and disadvantages of each</w:t>
      </w:r>
      <w:r w:rsidR="008E14BB" w:rsidRPr="00311C80">
        <w:t xml:space="preserve"> possible methodology.</w:t>
      </w:r>
      <w:r w:rsidR="008E14BB" w:rsidRPr="00D7551D">
        <w:t xml:space="preserve"> </w:t>
      </w:r>
    </w:p>
    <w:p w14:paraId="33F0BEF3" w14:textId="7ECE57BD" w:rsidR="003A5B09" w:rsidRDefault="003A5B09" w:rsidP="00624A71">
      <w:r w:rsidRPr="00D12049">
        <w:t xml:space="preserve">Your recommended remediation methodology </w:t>
      </w:r>
      <w:r w:rsidR="005660D9" w:rsidRPr="00D12049">
        <w:t>should</w:t>
      </w:r>
      <w:r w:rsidRPr="00D12049">
        <w:t xml:space="preserve"> be sufficiently detailed to allow an estimator to prepare a costed scope of works based on your report. </w:t>
      </w:r>
    </w:p>
    <w:p w14:paraId="596057AF" w14:textId="77777777" w:rsidR="00984009" w:rsidRPr="00D7551D" w:rsidRDefault="00984009" w:rsidP="007C1CC4">
      <w:pPr>
        <w:pStyle w:val="Heading2"/>
      </w:pPr>
      <w:r w:rsidRPr="00D7551D">
        <w:t>Facilitation</w:t>
      </w:r>
    </w:p>
    <w:p w14:paraId="75C361CE" w14:textId="1203C12A" w:rsidR="00984009" w:rsidRPr="00D7551D" w:rsidRDefault="00984009" w:rsidP="00984009">
      <w:pPr>
        <w:jc w:val="both"/>
      </w:pPr>
      <w:r w:rsidRPr="00D7551D">
        <w:t>If there is disparity between your report and the report of an engineer for another party, you may be asked to participate in an Engineering New Zealand Facilitation process with that other engineer.</w:t>
      </w:r>
      <w:r w:rsidR="007C5428" w:rsidRPr="00D7551D">
        <w:t xml:space="preserve"> Y</w:t>
      </w:r>
      <w:r w:rsidRPr="00D7551D">
        <w:t>ou are obliged to participate openly and professionally in that process</w:t>
      </w:r>
      <w:r w:rsidR="007C5428" w:rsidRPr="00D7551D">
        <w:t xml:space="preserve"> at an agreed additional fee </w:t>
      </w:r>
      <w:r w:rsidRPr="00D7551D">
        <w:t xml:space="preserve">if asked. </w:t>
      </w:r>
    </w:p>
    <w:p w14:paraId="453C97C6" w14:textId="6010B993" w:rsidR="004F4E19" w:rsidRPr="00D7551D" w:rsidRDefault="004F4E19" w:rsidP="007C1CC4">
      <w:pPr>
        <w:pStyle w:val="Heading2"/>
      </w:pPr>
      <w:r w:rsidRPr="00D7551D">
        <w:t xml:space="preserve">Expert witness </w:t>
      </w:r>
    </w:p>
    <w:p w14:paraId="409759BA" w14:textId="5FB46241" w:rsidR="004F4E19" w:rsidRPr="00D7551D" w:rsidRDefault="004F4E19" w:rsidP="004F4E19">
      <w:pPr>
        <w:jc w:val="both"/>
      </w:pPr>
      <w:r w:rsidRPr="00D7551D">
        <w:t xml:space="preserve">If there is a dispute between </w:t>
      </w:r>
      <w:r w:rsidR="00984009" w:rsidRPr="00D7551D">
        <w:t>the parties</w:t>
      </w:r>
      <w:r w:rsidRPr="00D7551D">
        <w:t xml:space="preserve">, you may be asked to attend a dispute resolution process such as a facilitation, </w:t>
      </w:r>
      <w:r w:rsidR="00EF721B" w:rsidRPr="00D7551D">
        <w:t xml:space="preserve">determination, </w:t>
      </w:r>
      <w:r w:rsidRPr="00D7551D">
        <w:t>or trib</w:t>
      </w:r>
      <w:r w:rsidR="00784E37" w:rsidRPr="00D7551D">
        <w:t>unal or court proceedings. Before you issue your report, p</w:t>
      </w:r>
      <w:r w:rsidRPr="00D7551D">
        <w:t>lease ensure you have read, understood and complied with the High Court Code of Conduct for Expert W</w:t>
      </w:r>
      <w:r w:rsidR="00B02329" w:rsidRPr="00D7551D">
        <w:t>itnesses, enclosed in Schedule 4</w:t>
      </w:r>
      <w:r w:rsidRPr="00D7551D">
        <w:t xml:space="preserve">. </w:t>
      </w:r>
    </w:p>
    <w:p w14:paraId="262A3D71" w14:textId="3C5C354A" w:rsidR="00B02329" w:rsidRPr="00D7551D" w:rsidRDefault="00B02329" w:rsidP="00B02329">
      <w:pPr>
        <w:pStyle w:val="Heading2"/>
      </w:pPr>
      <w:r w:rsidRPr="00D7551D">
        <w:t xml:space="preserve">Fees </w:t>
      </w:r>
    </w:p>
    <w:p w14:paraId="38751BB2" w14:textId="48C9CAC7" w:rsidR="00B02329" w:rsidRPr="00D7551D" w:rsidRDefault="00B02329" w:rsidP="00B02329">
      <w:r w:rsidRPr="00D7551D">
        <w:t xml:space="preserve">The </w:t>
      </w:r>
      <w:r w:rsidR="004605AB" w:rsidRPr="00A54471">
        <w:rPr>
          <w:i/>
          <w:iCs/>
          <w:highlight w:val="lightGray"/>
        </w:rPr>
        <w:t>[</w:t>
      </w:r>
      <w:r w:rsidRPr="00A54471">
        <w:rPr>
          <w:i/>
          <w:iCs/>
          <w:highlight w:val="lightGray"/>
        </w:rPr>
        <w:t>homeowner/insurer</w:t>
      </w:r>
      <w:r w:rsidR="004605AB" w:rsidRPr="00A54471">
        <w:rPr>
          <w:i/>
          <w:iCs/>
          <w:highlight w:val="lightGray"/>
        </w:rPr>
        <w:t>]</w:t>
      </w:r>
      <w:r w:rsidRPr="00D7551D">
        <w:t xml:space="preserve"> will pay </w:t>
      </w:r>
      <w:r w:rsidR="00F01FAD" w:rsidRPr="00D7551D">
        <w:t xml:space="preserve">you </w:t>
      </w:r>
      <w:r w:rsidRPr="00C46673">
        <w:rPr>
          <w:i/>
          <w:iCs/>
          <w:highlight w:val="lightGray"/>
        </w:rPr>
        <w:t>$xx</w:t>
      </w:r>
      <w:r w:rsidR="00C46673" w:rsidRPr="00C46673">
        <w:rPr>
          <w:i/>
          <w:iCs/>
          <w:highlight w:val="lightGray"/>
        </w:rPr>
        <w:t xml:space="preserve"> [lump sum or hourly rate, to be agreed]</w:t>
      </w:r>
      <w:r w:rsidR="00B11D32" w:rsidRPr="00B11D32">
        <w:t xml:space="preserve"> </w:t>
      </w:r>
      <w:r w:rsidR="00B11D32" w:rsidRPr="00311C80">
        <w:t>plus GST</w:t>
      </w:r>
      <w:r w:rsidRPr="00311C80">
        <w:t xml:space="preserve"> for</w:t>
      </w:r>
      <w:r w:rsidRPr="00D7551D">
        <w:t xml:space="preserve"> </w:t>
      </w:r>
      <w:r w:rsidR="00B11D32">
        <w:t xml:space="preserve">the </w:t>
      </w:r>
      <w:r w:rsidRPr="00D7551D">
        <w:t xml:space="preserve">services provided under this letter of engagement. </w:t>
      </w:r>
    </w:p>
    <w:p w14:paraId="406AB506" w14:textId="77777777" w:rsidR="00E12BE1" w:rsidRPr="00D7551D" w:rsidRDefault="00E12BE1" w:rsidP="007C1CC4">
      <w:pPr>
        <w:pStyle w:val="Heading2"/>
      </w:pPr>
      <w:r w:rsidRPr="00D7551D">
        <w:t xml:space="preserve">Engagement </w:t>
      </w:r>
    </w:p>
    <w:p w14:paraId="62300258" w14:textId="3CDD5603" w:rsidR="00BA4E4B" w:rsidRPr="00D7551D" w:rsidRDefault="00E12BE1" w:rsidP="00EC46FC">
      <w:pPr>
        <w:jc w:val="both"/>
      </w:pPr>
      <w:r w:rsidRPr="00D7551D">
        <w:t xml:space="preserve">You may not assign or subcontract this engagement without </w:t>
      </w:r>
      <w:r w:rsidRPr="00A54471">
        <w:rPr>
          <w:i/>
          <w:iCs/>
          <w:highlight w:val="lightGray"/>
        </w:rPr>
        <w:t>[name]</w:t>
      </w:r>
      <w:r w:rsidRPr="00D7551D">
        <w:t xml:space="preserve">’s prior written consent. </w:t>
      </w:r>
    </w:p>
    <w:p w14:paraId="12397F2B" w14:textId="4B8C80A1" w:rsidR="00286021" w:rsidRPr="00D7551D" w:rsidRDefault="00286021" w:rsidP="00EC46FC">
      <w:pPr>
        <w:jc w:val="both"/>
      </w:pPr>
      <w:r w:rsidRPr="00D7551D">
        <w:t xml:space="preserve">After you issue your report, you may be engaged under a new contract with the </w:t>
      </w:r>
      <w:r w:rsidR="00EF721B" w:rsidRPr="00D7551D">
        <w:t>h</w:t>
      </w:r>
      <w:r w:rsidRPr="00D7551D">
        <w:t xml:space="preserve">omeowner to </w:t>
      </w:r>
      <w:r w:rsidR="009E7C96" w:rsidRPr="00311C80">
        <w:t xml:space="preserve">complete detailed design, provide construction </w:t>
      </w:r>
      <w:r w:rsidR="007D3A6F" w:rsidRPr="00311C80">
        <w:t>documentation, assist in the consent application process and/or provide construction observation and support services for your</w:t>
      </w:r>
      <w:r w:rsidRPr="00311C80">
        <w:t xml:space="preserve"> reinstatement methodology, including issuing a </w:t>
      </w:r>
      <w:r w:rsidR="00A11489" w:rsidRPr="00311C80">
        <w:t xml:space="preserve">Producer Statement 1: Design </w:t>
      </w:r>
      <w:r w:rsidR="00232E97" w:rsidRPr="00311C80">
        <w:t>(</w:t>
      </w:r>
      <w:r w:rsidRPr="00311C80">
        <w:t>PS1</w:t>
      </w:r>
      <w:r w:rsidR="00232E97" w:rsidRPr="00311C80">
        <w:t>)</w:t>
      </w:r>
      <w:r w:rsidRPr="00311C80">
        <w:t xml:space="preserve"> and </w:t>
      </w:r>
      <w:r w:rsidR="00A11489" w:rsidRPr="00311C80">
        <w:t xml:space="preserve">Producer Statement: </w:t>
      </w:r>
      <w:r w:rsidR="00232E97" w:rsidRPr="00311C80">
        <w:t>Construction Review (</w:t>
      </w:r>
      <w:r w:rsidRPr="00311C80">
        <w:t>PS4</w:t>
      </w:r>
      <w:r w:rsidR="00232E97" w:rsidRPr="00311C80">
        <w:t>)</w:t>
      </w:r>
      <w:r w:rsidRPr="00311C80">
        <w:t xml:space="preserve"> if necessary.</w:t>
      </w:r>
      <w:r w:rsidRPr="00D7551D">
        <w:t xml:space="preserve"> </w:t>
      </w:r>
    </w:p>
    <w:p w14:paraId="4325F217" w14:textId="04238D0C" w:rsidR="004605AB" w:rsidRPr="00D7551D" w:rsidRDefault="00E12BE1" w:rsidP="00FD1A38">
      <w:pPr>
        <w:jc w:val="both"/>
      </w:pPr>
      <w:r w:rsidRPr="00D7551D">
        <w:t xml:space="preserve">Please contact </w:t>
      </w:r>
      <w:r w:rsidRPr="00A54471">
        <w:rPr>
          <w:i/>
          <w:iCs/>
          <w:highlight w:val="lightGray"/>
        </w:rPr>
        <w:t>[name]</w:t>
      </w:r>
      <w:r w:rsidRPr="00D7551D">
        <w:t xml:space="preserve"> if you ne</w:t>
      </w:r>
      <w:r w:rsidR="00EC46FC" w:rsidRPr="00D7551D">
        <w:t>ed to discuss any part of this l</w:t>
      </w:r>
      <w:r w:rsidR="00784E37" w:rsidRPr="00D7551D">
        <w:t>etter. O</w:t>
      </w:r>
      <w:r w:rsidRPr="00D7551D">
        <w:t xml:space="preserve">therwise please sign </w:t>
      </w:r>
      <w:r w:rsidR="00784E37" w:rsidRPr="00D7551D">
        <w:t xml:space="preserve">below </w:t>
      </w:r>
      <w:r w:rsidRPr="00D7551D">
        <w:t xml:space="preserve">and return by email by </w:t>
      </w:r>
      <w:r w:rsidRPr="00A54471">
        <w:rPr>
          <w:i/>
          <w:iCs/>
          <w:highlight w:val="lightGray"/>
        </w:rPr>
        <w:t>[date]</w:t>
      </w:r>
      <w:r w:rsidRPr="00D7551D">
        <w:t xml:space="preserve"> or as otherwise discussed. Thank you for assisting us in this matter. </w:t>
      </w:r>
    </w:p>
    <w:p w14:paraId="730D2925" w14:textId="51392C3F" w:rsidR="00EC46FC" w:rsidRPr="00D7551D" w:rsidRDefault="00EC46FC" w:rsidP="00E12BE1">
      <w:r w:rsidRPr="00D7551D">
        <w:t xml:space="preserve">Yours sincerely </w:t>
      </w:r>
    </w:p>
    <w:p w14:paraId="60A6A7B6" w14:textId="00651340" w:rsidR="003E3110" w:rsidRDefault="00EC46FC" w:rsidP="0068614B">
      <w:r w:rsidRPr="00A54471">
        <w:rPr>
          <w:i/>
          <w:iCs/>
          <w:highlight w:val="lightGray"/>
        </w:rPr>
        <w:t>[Name]</w:t>
      </w:r>
      <w:r w:rsidRPr="00A54471">
        <w:rPr>
          <w:i/>
          <w:iCs/>
        </w:rPr>
        <w:t xml:space="preserve"> </w:t>
      </w:r>
      <w:r w:rsidR="003E3110">
        <w:br w:type="page"/>
      </w:r>
    </w:p>
    <w:p w14:paraId="469E8ED0" w14:textId="20A47845" w:rsidR="0005236E" w:rsidRDefault="0005236E" w:rsidP="00E12BE1">
      <w:r>
        <w:lastRenderedPageBreak/>
        <w:t>-------------------------------------------------------------------------------------------------------------------------</w:t>
      </w:r>
    </w:p>
    <w:p w14:paraId="7DD81736" w14:textId="62E6AD98" w:rsidR="00EC46FC" w:rsidRPr="00D7551D" w:rsidRDefault="00EC46FC" w:rsidP="00E12BE1">
      <w:r w:rsidRPr="00D7551D">
        <w:t>I</w:t>
      </w:r>
      <w:r w:rsidR="00BA4E4B" w:rsidRPr="00D7551D">
        <w:t xml:space="preserve"> am a suitably competent engineer to undertake this work and I</w:t>
      </w:r>
      <w:r w:rsidRPr="00D7551D">
        <w:t xml:space="preserve"> accept the terms as set out in this letter of engagement</w:t>
      </w:r>
      <w:r w:rsidR="00BA4E4B" w:rsidRPr="00D7551D">
        <w:t>.</w:t>
      </w:r>
      <w:r w:rsidR="003711D7" w:rsidRPr="00D7551D">
        <w:t xml:space="preserve"> </w:t>
      </w:r>
    </w:p>
    <w:p w14:paraId="30A3013F" w14:textId="24D707C5" w:rsidR="003711D7" w:rsidRPr="00A54471" w:rsidRDefault="00DD535F" w:rsidP="00E12BE1">
      <w:pPr>
        <w:rPr>
          <w:i/>
          <w:iCs/>
          <w:highlight w:val="lightGray"/>
        </w:rPr>
      </w:pPr>
      <w:r w:rsidRPr="00A54471">
        <w:rPr>
          <w:i/>
          <w:iCs/>
          <w:highlight w:val="lightGray"/>
        </w:rPr>
        <w:t>[signature of engineer]</w:t>
      </w:r>
    </w:p>
    <w:p w14:paraId="752FD9AC" w14:textId="47EE3134" w:rsidR="0005236E" w:rsidRPr="00A54471" w:rsidRDefault="00EC46FC" w:rsidP="00286021">
      <w:pPr>
        <w:rPr>
          <w:i/>
          <w:iCs/>
        </w:rPr>
      </w:pPr>
      <w:r w:rsidRPr="00A54471">
        <w:rPr>
          <w:i/>
          <w:iCs/>
          <w:highlight w:val="lightGray"/>
        </w:rPr>
        <w:t>__________________________</w:t>
      </w:r>
      <w:r w:rsidRPr="00A54471">
        <w:rPr>
          <w:i/>
          <w:iCs/>
          <w:highlight w:val="lightGray"/>
        </w:rPr>
        <w:br/>
      </w:r>
      <w:r w:rsidR="00784E37" w:rsidRPr="00A54471">
        <w:rPr>
          <w:i/>
          <w:iCs/>
          <w:highlight w:val="lightGray"/>
        </w:rPr>
        <w:t>[NAME – ENGIN</w:t>
      </w:r>
      <w:r w:rsidRPr="00A54471">
        <w:rPr>
          <w:i/>
          <w:iCs/>
          <w:highlight w:val="lightGray"/>
        </w:rPr>
        <w:t>EER</w:t>
      </w:r>
      <w:r w:rsidR="0005236E" w:rsidRPr="00A54471">
        <w:rPr>
          <w:i/>
          <w:iCs/>
          <w:highlight w:val="lightGray"/>
        </w:rPr>
        <w:t>]</w:t>
      </w:r>
      <w:r w:rsidR="009744A1">
        <w:rPr>
          <w:i/>
          <w:iCs/>
          <w:highlight w:val="lightGray"/>
        </w:rPr>
        <w:t xml:space="preserve"> </w:t>
      </w:r>
      <w:r w:rsidR="009744A1" w:rsidRPr="007B3170">
        <w:rPr>
          <w:i/>
          <w:iCs/>
          <w:highlight w:val="lightGray"/>
        </w:rPr>
        <w:t>on behalf of [FIRM/COMPANY]</w:t>
      </w:r>
      <w:r w:rsidR="0005236E" w:rsidRPr="00A54471">
        <w:rPr>
          <w:i/>
          <w:iCs/>
          <w:highlight w:val="lightGray"/>
        </w:rPr>
        <w:br/>
        <w:t>DATE</w:t>
      </w:r>
    </w:p>
    <w:p w14:paraId="0E07B084" w14:textId="1DBF4088" w:rsidR="004605AB" w:rsidRPr="00D7551D" w:rsidRDefault="004605AB" w:rsidP="00286021">
      <w:pPr>
        <w:rPr>
          <w:lang w:val="en-US"/>
        </w:rPr>
      </w:pPr>
    </w:p>
    <w:p w14:paraId="403641A7" w14:textId="77777777" w:rsidR="009D6368" w:rsidRPr="00D7551D" w:rsidRDefault="009D6368">
      <w:pPr>
        <w:spacing w:before="0"/>
        <w:rPr>
          <w:rFonts w:ascii="Arial" w:eastAsiaTheme="majorEastAsia" w:hAnsi="Arial" w:cstheme="majorBidi"/>
          <w:bCs/>
          <w:caps/>
          <w:color w:val="0069FF" w:themeColor="text2"/>
          <w:spacing w:val="-15"/>
          <w:sz w:val="44"/>
          <w:lang w:val="en-US"/>
        </w:rPr>
      </w:pPr>
      <w:r w:rsidRPr="00D7551D">
        <w:br w:type="page"/>
      </w:r>
    </w:p>
    <w:p w14:paraId="3DA59AA2" w14:textId="52C08EE1" w:rsidR="004F4E19" w:rsidRPr="00F72D28" w:rsidRDefault="00286021" w:rsidP="004F4E19">
      <w:pPr>
        <w:pStyle w:val="Heading1"/>
      </w:pPr>
      <w:r w:rsidRPr="00F72D28">
        <w:lastRenderedPageBreak/>
        <w:t>schedule 1: definitions</w:t>
      </w:r>
    </w:p>
    <w:p w14:paraId="636C060F" w14:textId="77777777" w:rsidR="00374ADE" w:rsidRPr="00F72D28" w:rsidRDefault="00374ADE" w:rsidP="00374ADE">
      <w:pPr>
        <w:pStyle w:val="Heading3"/>
        <w:rPr>
          <w:lang w:val="en-US"/>
        </w:rPr>
      </w:pPr>
      <w:r w:rsidRPr="00F72D28">
        <w:rPr>
          <w:lang w:val="en-US"/>
        </w:rPr>
        <w:t>“Damage”</w:t>
      </w:r>
    </w:p>
    <w:p w14:paraId="423147D0" w14:textId="77777777" w:rsidR="00374ADE" w:rsidRPr="00F72D28" w:rsidRDefault="00374ADE" w:rsidP="00ED7501">
      <w:pPr>
        <w:spacing w:after="0"/>
        <w:rPr>
          <w:lang w:val="en-US"/>
        </w:rPr>
      </w:pPr>
      <w:r w:rsidRPr="00F72D28">
        <w:rPr>
          <w:lang w:val="en-US"/>
        </w:rPr>
        <w:t xml:space="preserve">A structural element is </w:t>
      </w:r>
      <w:r w:rsidRPr="00F72D28">
        <w:rPr>
          <w:b/>
          <w:lang w:val="en-US"/>
        </w:rPr>
        <w:t xml:space="preserve">damaged </w:t>
      </w:r>
      <w:r w:rsidRPr="00F72D28">
        <w:rPr>
          <w:bCs/>
          <w:lang w:val="en-US"/>
        </w:rPr>
        <w:t>by a natural disaster event</w:t>
      </w:r>
      <w:r w:rsidRPr="00F72D28">
        <w:rPr>
          <w:lang w:val="en-US"/>
        </w:rPr>
        <w:t xml:space="preserve"> if, </w:t>
      </w:r>
    </w:p>
    <w:p w14:paraId="779CD2A5" w14:textId="77777777" w:rsidR="00374ADE" w:rsidRPr="00F72D28" w:rsidRDefault="00374ADE" w:rsidP="00374ADE">
      <w:pPr>
        <w:pStyle w:val="ListBullet"/>
        <w:numPr>
          <w:ilvl w:val="0"/>
          <w:numId w:val="36"/>
        </w:numPr>
      </w:pPr>
      <w:r w:rsidRPr="00F72D28">
        <w:t>its physical state has been measurably or visibly altered by the natural disaster event in a negative way; and</w:t>
      </w:r>
    </w:p>
    <w:p w14:paraId="564A0D36" w14:textId="77777777" w:rsidR="00374ADE" w:rsidRPr="00F72D28" w:rsidRDefault="00374ADE" w:rsidP="00374ADE">
      <w:pPr>
        <w:pStyle w:val="ListBullet"/>
        <w:numPr>
          <w:ilvl w:val="0"/>
          <w:numId w:val="36"/>
        </w:numPr>
      </w:pPr>
      <w:r w:rsidRPr="00F72D28">
        <w:t xml:space="preserve">that alteration is more than de minimis (meaning trivial or minimal); and </w:t>
      </w:r>
    </w:p>
    <w:p w14:paraId="71E9A176" w14:textId="77777777" w:rsidR="00374ADE" w:rsidRPr="00F72D28" w:rsidRDefault="00374ADE" w:rsidP="00374ADE">
      <w:pPr>
        <w:pStyle w:val="ListBullet"/>
        <w:numPr>
          <w:ilvl w:val="0"/>
          <w:numId w:val="36"/>
        </w:numPr>
      </w:pPr>
      <w:r w:rsidRPr="00F72D28">
        <w:t xml:space="preserve">that alteration affects the original functionality of the structural element. </w:t>
      </w:r>
    </w:p>
    <w:p w14:paraId="74C346FD" w14:textId="66359BBD" w:rsidR="008F04AE" w:rsidRPr="007B3170" w:rsidRDefault="00ED7501" w:rsidP="00D74E3C">
      <w:pPr>
        <w:pStyle w:val="Heading3"/>
        <w:rPr>
          <w:lang w:val="en-US"/>
        </w:rPr>
      </w:pPr>
      <w:r w:rsidRPr="007B3170">
        <w:rPr>
          <w:lang w:val="en-US"/>
        </w:rPr>
        <w:t>“</w:t>
      </w:r>
      <w:r w:rsidR="008F04AE" w:rsidRPr="007B3170">
        <w:rPr>
          <w:lang w:val="en-US"/>
        </w:rPr>
        <w:t>Deep geotechnical investigation”</w:t>
      </w:r>
    </w:p>
    <w:p w14:paraId="6EBC62BE" w14:textId="0682FEC0" w:rsidR="008F04AE" w:rsidRPr="007B3170" w:rsidRDefault="00FD324F" w:rsidP="00CB6389">
      <w:r w:rsidRPr="007B3170">
        <w:t xml:space="preserve">In general, a deep geotechnical investigation is one that extends to a depth greater than 6m below the ground surface. </w:t>
      </w:r>
      <w:r w:rsidR="009066F3" w:rsidRPr="007B3170">
        <w:t xml:space="preserve">The </w:t>
      </w:r>
      <w:r w:rsidRPr="007B3170">
        <w:t xml:space="preserve">type and </w:t>
      </w:r>
      <w:r w:rsidR="009066F3" w:rsidRPr="007B3170">
        <w:t xml:space="preserve">scope of a deep geotechnical investigation </w:t>
      </w:r>
      <w:r w:rsidR="00F9466F" w:rsidRPr="007B3170">
        <w:t>must be determined by a C</w:t>
      </w:r>
      <w:r w:rsidR="00450F70" w:rsidRPr="007B3170">
        <w:t xml:space="preserve">hartered Professional geotechnical Engineer </w:t>
      </w:r>
      <w:r w:rsidR="004319AA" w:rsidRPr="007B3170">
        <w:t xml:space="preserve">or </w:t>
      </w:r>
      <w:r w:rsidR="00CA3208" w:rsidRPr="007B3170">
        <w:t>Professional Engineering Geologist</w:t>
      </w:r>
      <w:r w:rsidR="00F9466F" w:rsidRPr="007B3170">
        <w:t>.</w:t>
      </w:r>
      <w:r w:rsidR="00483F20" w:rsidRPr="007B3170">
        <w:t xml:space="preserve"> Details of the various t</w:t>
      </w:r>
      <w:r w:rsidR="0084270F" w:rsidRPr="007B3170">
        <w:t>y</w:t>
      </w:r>
      <w:r w:rsidR="00483F20" w:rsidRPr="007B3170">
        <w:t xml:space="preserve">pes and guidance for the appropriate specification of deep geotechnical </w:t>
      </w:r>
      <w:r w:rsidR="0039591A" w:rsidRPr="007B3170">
        <w:t>investigations are outlined in the MBIE publication “</w:t>
      </w:r>
      <w:r w:rsidR="0084270F" w:rsidRPr="007B3170">
        <w:rPr>
          <w:i/>
          <w:iCs/>
        </w:rPr>
        <w:t>Guidance for repairing and rebuilding houses affected by the Canterbury Earthquakes</w:t>
      </w:r>
      <w:r w:rsidR="0084270F" w:rsidRPr="007B3170">
        <w:t>”.</w:t>
      </w:r>
    </w:p>
    <w:p w14:paraId="0EA94C58" w14:textId="06265038" w:rsidR="00D74E3C" w:rsidRPr="00F72D28" w:rsidRDefault="00ED7501" w:rsidP="00D74E3C">
      <w:pPr>
        <w:pStyle w:val="Heading3"/>
        <w:rPr>
          <w:lang w:val="en-US"/>
        </w:rPr>
      </w:pPr>
      <w:r w:rsidRPr="007B3170">
        <w:rPr>
          <w:lang w:val="en-US"/>
        </w:rPr>
        <w:t>“</w:t>
      </w:r>
      <w:r w:rsidR="00D74E3C" w:rsidRPr="007B3170">
        <w:rPr>
          <w:lang w:val="en-US"/>
        </w:rPr>
        <w:t>Exacerbation</w:t>
      </w:r>
      <w:r w:rsidRPr="007B3170">
        <w:rPr>
          <w:lang w:val="en-US"/>
        </w:rPr>
        <w:t>”</w:t>
      </w:r>
    </w:p>
    <w:p w14:paraId="0FE28E49" w14:textId="05C6938D" w:rsidR="00D74E3C" w:rsidRDefault="00D74E3C" w:rsidP="00D74E3C">
      <w:pPr>
        <w:rPr>
          <w:lang w:val="en-US"/>
        </w:rPr>
      </w:pPr>
      <w:r w:rsidRPr="00F72D28">
        <w:rPr>
          <w:lang w:val="en-US"/>
        </w:rPr>
        <w:t xml:space="preserve">Where there is pre-existing damage and deterioration </w:t>
      </w:r>
      <w:r w:rsidR="00294F32" w:rsidRPr="00F72D28">
        <w:rPr>
          <w:lang w:val="en-US"/>
        </w:rPr>
        <w:t xml:space="preserve">in the </w:t>
      </w:r>
      <w:r w:rsidR="00294F32" w:rsidRPr="00F72D28">
        <w:rPr>
          <w:b/>
          <w:bCs/>
          <w:lang w:val="en-US"/>
        </w:rPr>
        <w:t>land</w:t>
      </w:r>
      <w:r w:rsidRPr="00F72D28">
        <w:rPr>
          <w:lang w:val="en-US"/>
        </w:rPr>
        <w:t xml:space="preserve">, the additional physical effects caused by a natural disaster must make a material difference to the value or usefulness of the </w:t>
      </w:r>
      <w:r w:rsidR="00294F32" w:rsidRPr="00F72D28">
        <w:rPr>
          <w:lang w:val="en-US"/>
        </w:rPr>
        <w:t xml:space="preserve">land </w:t>
      </w:r>
      <w:r w:rsidRPr="00F72D28">
        <w:rPr>
          <w:lang w:val="en-US"/>
        </w:rPr>
        <w:t>to be damage the Earthquake Commission Act will respond to.</w:t>
      </w:r>
    </w:p>
    <w:p w14:paraId="7BE6FCC0" w14:textId="2475795A" w:rsidR="004F4E19" w:rsidRPr="00D7551D" w:rsidRDefault="004F4E19" w:rsidP="00B9263F">
      <w:pPr>
        <w:pStyle w:val="Heading3"/>
        <w:spacing w:after="0"/>
        <w:rPr>
          <w:lang w:val="en-US"/>
        </w:rPr>
      </w:pPr>
      <w:r w:rsidRPr="00D7551D">
        <w:rPr>
          <w:lang w:val="en-US"/>
        </w:rPr>
        <w:t xml:space="preserve">“House” </w:t>
      </w:r>
    </w:p>
    <w:p w14:paraId="285C5FEB" w14:textId="49D2A53A" w:rsidR="001227E9" w:rsidRPr="00D7551D" w:rsidRDefault="001227E9" w:rsidP="004F4E19">
      <w:pPr>
        <w:rPr>
          <w:lang w:val="en-US"/>
        </w:rPr>
      </w:pPr>
      <w:r w:rsidRPr="00543823">
        <w:rPr>
          <w:lang w:val="en-US"/>
        </w:rPr>
        <w:t>The insurance policy will define what structures on th</w:t>
      </w:r>
      <w:r w:rsidR="00784E37" w:rsidRPr="00543823">
        <w:rPr>
          <w:lang w:val="en-US"/>
        </w:rPr>
        <w:t>e property are covered by the p</w:t>
      </w:r>
      <w:r w:rsidRPr="00543823">
        <w:rPr>
          <w:lang w:val="en-US"/>
        </w:rPr>
        <w:t>olicy and what are not. For example,</w:t>
      </w:r>
      <w:r w:rsidR="0010257D" w:rsidRPr="00543823">
        <w:rPr>
          <w:lang w:val="en-US"/>
        </w:rPr>
        <w:t xml:space="preserve"> the dwelling,</w:t>
      </w:r>
      <w:r w:rsidR="00311C80">
        <w:rPr>
          <w:lang w:val="en-US"/>
        </w:rPr>
        <w:t xml:space="preserve"> </w:t>
      </w:r>
      <w:r w:rsidRPr="00543823">
        <w:rPr>
          <w:lang w:val="en-US"/>
        </w:rPr>
        <w:t>garages, glasshouse, swimming pools, retaining walls, driveways, and so forth.</w:t>
      </w:r>
      <w:r w:rsidR="00311C80">
        <w:rPr>
          <w:lang w:val="en-US"/>
        </w:rPr>
        <w:t xml:space="preserve"> </w:t>
      </w:r>
      <w:r w:rsidR="0010257D" w:rsidRPr="00543823">
        <w:rPr>
          <w:lang w:val="en-US"/>
        </w:rPr>
        <w:t xml:space="preserve"> Residential house policies do not provide cover for land</w:t>
      </w:r>
      <w:r w:rsidR="00C821D5" w:rsidRPr="00543823">
        <w:rPr>
          <w:lang w:val="en-US"/>
        </w:rPr>
        <w:t>.</w:t>
      </w:r>
      <w:r w:rsidR="00311C80">
        <w:rPr>
          <w:lang w:val="en-US"/>
        </w:rPr>
        <w:t xml:space="preserve"> </w:t>
      </w:r>
    </w:p>
    <w:p w14:paraId="45383B07" w14:textId="3C626C68" w:rsidR="004F4E19" w:rsidRDefault="001227E9" w:rsidP="004F4E19">
      <w:pPr>
        <w:rPr>
          <w:lang w:val="en-US"/>
        </w:rPr>
      </w:pPr>
      <w:r w:rsidRPr="00D7551D">
        <w:rPr>
          <w:lang w:val="en-US"/>
        </w:rPr>
        <w:t>Some policies refer to the term “house” when defining what structures are covered by the policy. Other policies may refer to the term “building”. Whatever term is used, please check the policy to see what structures on the property should be considered in your assessment and recommendations.</w:t>
      </w:r>
      <w:r w:rsidR="00311C80">
        <w:rPr>
          <w:lang w:val="en-US"/>
        </w:rPr>
        <w:t xml:space="preserve"> </w:t>
      </w:r>
    </w:p>
    <w:p w14:paraId="22AF93A4" w14:textId="3CCBCD33" w:rsidR="00BE2BE6" w:rsidRPr="00B7696E" w:rsidRDefault="00BE2BE6" w:rsidP="00BE2BE6">
      <w:pPr>
        <w:spacing w:after="0"/>
        <w:rPr>
          <w:rFonts w:ascii="Arial" w:hAnsi="Arial"/>
          <w:b/>
          <w:color w:val="000000" w:themeColor="text1"/>
          <w:sz w:val="21"/>
          <w:lang w:val="en-US"/>
        </w:rPr>
      </w:pPr>
      <w:r w:rsidRPr="00B7696E">
        <w:rPr>
          <w:rFonts w:ascii="Arial" w:hAnsi="Arial"/>
          <w:b/>
          <w:color w:val="000000" w:themeColor="text1"/>
          <w:sz w:val="21"/>
          <w:lang w:val="en-US"/>
        </w:rPr>
        <w:t>“Land”</w:t>
      </w:r>
    </w:p>
    <w:p w14:paraId="30E7E495" w14:textId="68D5FC54" w:rsidR="002A01A0" w:rsidRPr="00CD1436" w:rsidRDefault="008E7B51" w:rsidP="00CD1436">
      <w:pPr>
        <w:spacing w:after="0"/>
        <w:rPr>
          <w:highlight w:val="cyan"/>
        </w:rPr>
      </w:pPr>
      <w:r w:rsidRPr="00B7696E">
        <w:t>T</w:t>
      </w:r>
      <w:r w:rsidR="0074122A" w:rsidRPr="00B7696E">
        <w:t>he insured land at</w:t>
      </w:r>
      <w:r w:rsidR="0074122A" w:rsidRPr="00B7696E">
        <w:rPr>
          <w:b/>
          <w:bCs/>
          <w:i/>
          <w:iCs/>
        </w:rPr>
        <w:t xml:space="preserve"> </w:t>
      </w:r>
      <w:r w:rsidR="0074122A" w:rsidRPr="00CD1436">
        <w:rPr>
          <w:b/>
          <w:bCs/>
          <w:i/>
          <w:iCs/>
          <w:highlight w:val="lightGray"/>
        </w:rPr>
        <w:t>[insert address]</w:t>
      </w:r>
      <w:r w:rsidR="0074122A" w:rsidRPr="00CD1436">
        <w:rPr>
          <w:highlight w:val="lightGray"/>
        </w:rPr>
        <w:t xml:space="preserve"> </w:t>
      </w:r>
      <w:r w:rsidR="0074122A" w:rsidRPr="00B7696E">
        <w:t>includes</w:t>
      </w:r>
      <w:r w:rsidR="002A01A0" w:rsidRPr="00B7696E">
        <w:t>:</w:t>
      </w:r>
    </w:p>
    <w:p w14:paraId="57B4C31C" w14:textId="79D76689" w:rsidR="001C040B" w:rsidRPr="00B7696E" w:rsidRDefault="001C040B" w:rsidP="00CD1436">
      <w:pPr>
        <w:pStyle w:val="ListBullet"/>
        <w:numPr>
          <w:ilvl w:val="0"/>
          <w:numId w:val="36"/>
        </w:numPr>
      </w:pPr>
      <w:r w:rsidRPr="00B7696E">
        <w:t xml:space="preserve">the land under </w:t>
      </w:r>
      <w:r w:rsidR="0022599F" w:rsidRPr="00B7696E">
        <w:t xml:space="preserve">the </w:t>
      </w:r>
      <w:r w:rsidR="0022599F" w:rsidRPr="00B7696E">
        <w:rPr>
          <w:b/>
          <w:bCs/>
        </w:rPr>
        <w:t>House</w:t>
      </w:r>
      <w:r w:rsidR="0022599F" w:rsidRPr="00B7696E">
        <w:t xml:space="preserve"> </w:t>
      </w:r>
      <w:r w:rsidRPr="00B7696E">
        <w:t xml:space="preserve">and outbuildings (e.g. </w:t>
      </w:r>
      <w:r w:rsidR="00B7696E" w:rsidRPr="00B7696E">
        <w:t xml:space="preserve">a </w:t>
      </w:r>
      <w:r w:rsidRPr="00B7696E">
        <w:t>shed or garage)</w:t>
      </w:r>
      <w:r w:rsidR="00330C6F" w:rsidRPr="00B7696E">
        <w:t>;</w:t>
      </w:r>
    </w:p>
    <w:p w14:paraId="4CADF465" w14:textId="4C9CC6A0" w:rsidR="001C040B" w:rsidRPr="00B7696E" w:rsidRDefault="001C040B" w:rsidP="00CD1436">
      <w:pPr>
        <w:pStyle w:val="ListBullet"/>
        <w:numPr>
          <w:ilvl w:val="0"/>
          <w:numId w:val="36"/>
        </w:numPr>
      </w:pPr>
      <w:r w:rsidRPr="00B7696E">
        <w:t xml:space="preserve">the land within eight metres of </w:t>
      </w:r>
      <w:r w:rsidR="0022599F" w:rsidRPr="00B7696E">
        <w:t xml:space="preserve">the </w:t>
      </w:r>
      <w:r w:rsidR="0022599F" w:rsidRPr="00B7696E">
        <w:rPr>
          <w:b/>
          <w:bCs/>
        </w:rPr>
        <w:t>House</w:t>
      </w:r>
      <w:r w:rsidR="0022599F" w:rsidRPr="00B7696E">
        <w:t xml:space="preserve"> </w:t>
      </w:r>
      <w:r w:rsidRPr="00B7696E">
        <w:t>and outbuildings</w:t>
      </w:r>
      <w:r w:rsidR="00330C6F" w:rsidRPr="00B7696E">
        <w:t>;</w:t>
      </w:r>
    </w:p>
    <w:p w14:paraId="48859DC2" w14:textId="6B9FCCDB" w:rsidR="001C040B" w:rsidRPr="00B7696E" w:rsidRDefault="001C040B" w:rsidP="00CD1436">
      <w:pPr>
        <w:pStyle w:val="ListBullet"/>
        <w:numPr>
          <w:ilvl w:val="0"/>
          <w:numId w:val="36"/>
        </w:numPr>
      </w:pPr>
      <w:r w:rsidRPr="00B7696E">
        <w:t xml:space="preserve">the land under or supporting </w:t>
      </w:r>
      <w:r w:rsidR="0022599F" w:rsidRPr="00B7696E">
        <w:t xml:space="preserve">the </w:t>
      </w:r>
      <w:r w:rsidRPr="00B7696E">
        <w:t xml:space="preserve">main accessway, up to 60 metres from </w:t>
      </w:r>
      <w:r w:rsidR="0022599F" w:rsidRPr="00B7696E">
        <w:t xml:space="preserve">the House </w:t>
      </w:r>
      <w:r w:rsidRPr="00B7696E">
        <w:t>(but not the driveway surfacing)</w:t>
      </w:r>
      <w:r w:rsidR="00330C6F" w:rsidRPr="00B7696E">
        <w:t>;</w:t>
      </w:r>
    </w:p>
    <w:p w14:paraId="5C4406C1" w14:textId="5C0086E4" w:rsidR="001C040B" w:rsidRPr="00B7696E" w:rsidRDefault="001C040B" w:rsidP="00CD1436">
      <w:pPr>
        <w:pStyle w:val="ListBullet"/>
        <w:numPr>
          <w:ilvl w:val="0"/>
          <w:numId w:val="36"/>
        </w:numPr>
      </w:pPr>
      <w:r w:rsidRPr="00B7696E">
        <w:t>bridges and culverts within the above areas</w:t>
      </w:r>
      <w:r w:rsidR="00330C6F" w:rsidRPr="00B7696E">
        <w:t>; and</w:t>
      </w:r>
    </w:p>
    <w:p w14:paraId="34A5AA5F" w14:textId="3014D6F8" w:rsidR="00781408" w:rsidRPr="00B7696E" w:rsidRDefault="001C040B" w:rsidP="00CD1436">
      <w:pPr>
        <w:pStyle w:val="ListBullet"/>
        <w:numPr>
          <w:ilvl w:val="0"/>
          <w:numId w:val="36"/>
        </w:numPr>
      </w:pPr>
      <w:r w:rsidRPr="00B7696E">
        <w:t>retaining walls that are necessary to support or protect the home, outbuildings or insured land.</w:t>
      </w:r>
      <w:r w:rsidR="002A01A0" w:rsidRPr="00B7696E">
        <w:t xml:space="preserve"> </w:t>
      </w:r>
    </w:p>
    <w:p w14:paraId="72562039" w14:textId="26B24C1A" w:rsidR="004F4E19" w:rsidRPr="00AF7D3C" w:rsidRDefault="004F4E19" w:rsidP="00B9263F">
      <w:pPr>
        <w:pStyle w:val="Heading3"/>
        <w:spacing w:after="0"/>
        <w:rPr>
          <w:lang w:val="en-US"/>
        </w:rPr>
      </w:pPr>
      <w:r w:rsidRPr="00AF7D3C">
        <w:rPr>
          <w:lang w:val="en-US"/>
        </w:rPr>
        <w:t>“</w:t>
      </w:r>
      <w:r w:rsidR="008E5343" w:rsidRPr="00AF7D3C">
        <w:rPr>
          <w:lang w:val="en-US"/>
        </w:rPr>
        <w:t xml:space="preserve">Land </w:t>
      </w:r>
      <w:r w:rsidRPr="00AF7D3C">
        <w:rPr>
          <w:lang w:val="en-US"/>
        </w:rPr>
        <w:t>Damage</w:t>
      </w:r>
      <w:r w:rsidR="00FA57CB" w:rsidRPr="00AF7D3C">
        <w:rPr>
          <w:lang w:val="en-US"/>
        </w:rPr>
        <w:t>”</w:t>
      </w:r>
    </w:p>
    <w:p w14:paraId="5FCB7349" w14:textId="105F2EE4" w:rsidR="007821D3" w:rsidRDefault="0093736F" w:rsidP="00FA57CB">
      <w:pPr>
        <w:rPr>
          <w:lang w:val="en-US"/>
        </w:rPr>
      </w:pPr>
      <w:r w:rsidRPr="00AF7D3C">
        <w:rPr>
          <w:lang w:val="en-US"/>
        </w:rPr>
        <w:t>L</w:t>
      </w:r>
      <w:r w:rsidR="00726D61" w:rsidRPr="00AF7D3C">
        <w:rPr>
          <w:lang w:val="en-US"/>
        </w:rPr>
        <w:t xml:space="preserve">and </w:t>
      </w:r>
      <w:r w:rsidR="00161FF4" w:rsidRPr="00AF7D3C">
        <w:rPr>
          <w:lang w:val="en-US"/>
        </w:rPr>
        <w:t>damage requires</w:t>
      </w:r>
      <w:r w:rsidR="00911BD6" w:rsidRPr="00AF7D3C">
        <w:rPr>
          <w:lang w:val="en-US"/>
        </w:rPr>
        <w:t xml:space="preserve"> a physical change or loss to the body of </w:t>
      </w:r>
      <w:r w:rsidR="002375AF" w:rsidRPr="00AF7D3C">
        <w:rPr>
          <w:lang w:val="en-US"/>
        </w:rPr>
        <w:t>the</w:t>
      </w:r>
      <w:r w:rsidR="00911BD6" w:rsidRPr="00AF7D3C">
        <w:rPr>
          <w:lang w:val="en-US"/>
        </w:rPr>
        <w:t xml:space="preserve"> land that has </w:t>
      </w:r>
      <w:r w:rsidR="007821D3" w:rsidRPr="00AF7D3C">
        <w:rPr>
          <w:lang w:val="en-US"/>
        </w:rPr>
        <w:t xml:space="preserve">occurred, or is imminent, as the direct result of </w:t>
      </w:r>
      <w:r w:rsidR="002375AF" w:rsidRPr="00AF7D3C">
        <w:rPr>
          <w:lang w:val="en-US"/>
        </w:rPr>
        <w:t xml:space="preserve">a </w:t>
      </w:r>
      <w:r w:rsidR="007821D3" w:rsidRPr="00AF7D3C">
        <w:rPr>
          <w:lang w:val="en-US"/>
        </w:rPr>
        <w:t>natural disaster and which affects the use and amenity of that land.</w:t>
      </w:r>
    </w:p>
    <w:p w14:paraId="407F434A" w14:textId="07A632CB" w:rsidR="008F432D" w:rsidRPr="007B3170" w:rsidRDefault="005C198B" w:rsidP="00B9263F">
      <w:pPr>
        <w:pStyle w:val="Heading3"/>
        <w:spacing w:after="0"/>
        <w:rPr>
          <w:lang w:val="en-US"/>
        </w:rPr>
      </w:pPr>
      <w:r w:rsidRPr="007B3170">
        <w:rPr>
          <w:lang w:val="en-US"/>
        </w:rPr>
        <w:lastRenderedPageBreak/>
        <w:t>“N</w:t>
      </w:r>
      <w:r w:rsidR="008F432D" w:rsidRPr="007B3170">
        <w:rPr>
          <w:lang w:val="en-US"/>
        </w:rPr>
        <w:t xml:space="preserve">on-intrusive </w:t>
      </w:r>
      <w:r w:rsidRPr="007B3170">
        <w:rPr>
          <w:lang w:val="en-US"/>
        </w:rPr>
        <w:t xml:space="preserve">site </w:t>
      </w:r>
      <w:r w:rsidR="008F432D" w:rsidRPr="007B3170">
        <w:rPr>
          <w:lang w:val="en-US"/>
        </w:rPr>
        <w:t>inspection</w:t>
      </w:r>
      <w:r w:rsidRPr="007B3170">
        <w:rPr>
          <w:lang w:val="en-US"/>
        </w:rPr>
        <w:t>”</w:t>
      </w:r>
      <w:r w:rsidR="008F432D" w:rsidRPr="007B3170">
        <w:rPr>
          <w:lang w:val="en-US"/>
        </w:rPr>
        <w:t xml:space="preserve"> </w:t>
      </w:r>
    </w:p>
    <w:p w14:paraId="2D13614E" w14:textId="52D830EE" w:rsidR="008F432D" w:rsidRPr="007B3170" w:rsidRDefault="008F432D" w:rsidP="005C198B">
      <w:pPr>
        <w:rPr>
          <w:lang w:val="en-US"/>
        </w:rPr>
      </w:pPr>
      <w:r w:rsidRPr="007B3170">
        <w:rPr>
          <w:lang w:val="en-US"/>
        </w:rPr>
        <w:t>means a site walkover</w:t>
      </w:r>
      <w:r w:rsidR="000473E6" w:rsidRPr="007B3170">
        <w:rPr>
          <w:lang w:val="en-US"/>
        </w:rPr>
        <w:t>, visual assessment</w:t>
      </w:r>
      <w:r w:rsidRPr="007B3170">
        <w:rPr>
          <w:lang w:val="en-US"/>
        </w:rPr>
        <w:t xml:space="preserve"> and review of any </w:t>
      </w:r>
      <w:r w:rsidR="005C198B" w:rsidRPr="007B3170">
        <w:rPr>
          <w:lang w:val="en-US"/>
        </w:rPr>
        <w:t>data reasonably relevant to the property on the New Zealand Geotechnical Database</w:t>
      </w:r>
      <w:r w:rsidR="00961C98" w:rsidRPr="007B3170">
        <w:rPr>
          <w:lang w:val="en-US"/>
        </w:rPr>
        <w:t xml:space="preserve"> at the time of preparing the report</w:t>
      </w:r>
      <w:r w:rsidR="005C198B" w:rsidRPr="007B3170">
        <w:rPr>
          <w:lang w:val="en-US"/>
        </w:rPr>
        <w:t>.</w:t>
      </w:r>
    </w:p>
    <w:p w14:paraId="3D291977" w14:textId="77777777" w:rsidR="00A96B0C" w:rsidRPr="007B3170" w:rsidRDefault="00A96B0C" w:rsidP="00330C6F">
      <w:pPr>
        <w:keepNext/>
        <w:spacing w:after="0"/>
        <w:rPr>
          <w:rFonts w:ascii="Arial" w:hAnsi="Arial"/>
          <w:b/>
          <w:color w:val="000000" w:themeColor="text1"/>
          <w:sz w:val="21"/>
          <w:lang w:val="en-US"/>
        </w:rPr>
      </w:pPr>
      <w:r w:rsidRPr="007B3170">
        <w:rPr>
          <w:rFonts w:ascii="Arial" w:hAnsi="Arial"/>
          <w:b/>
          <w:color w:val="000000" w:themeColor="text1"/>
          <w:sz w:val="21"/>
          <w:lang w:val="en-US"/>
        </w:rPr>
        <w:t>“Property”</w:t>
      </w:r>
    </w:p>
    <w:p w14:paraId="6CC2C7AA" w14:textId="60655DBD" w:rsidR="00A96B0C" w:rsidRPr="007B3170" w:rsidRDefault="00330C6F" w:rsidP="00A96B0C">
      <w:pPr>
        <w:spacing w:after="240"/>
        <w:rPr>
          <w:lang w:val="en-US"/>
        </w:rPr>
      </w:pPr>
      <w:r w:rsidRPr="007B3170">
        <w:rPr>
          <w:lang w:val="en-US"/>
        </w:rPr>
        <w:t>m</w:t>
      </w:r>
      <w:r w:rsidR="00A96B0C" w:rsidRPr="007B3170">
        <w:rPr>
          <w:lang w:val="en-US"/>
        </w:rPr>
        <w:t xml:space="preserve">eans the </w:t>
      </w:r>
      <w:r w:rsidR="00294F32" w:rsidRPr="007B3170">
        <w:rPr>
          <w:b/>
          <w:bCs/>
          <w:lang w:val="en-US"/>
        </w:rPr>
        <w:t>h</w:t>
      </w:r>
      <w:r w:rsidR="00A96B0C" w:rsidRPr="007B3170">
        <w:rPr>
          <w:b/>
          <w:bCs/>
          <w:lang w:val="en-US"/>
        </w:rPr>
        <w:t>ouse</w:t>
      </w:r>
      <w:r w:rsidR="00A96B0C" w:rsidRPr="007B3170">
        <w:rPr>
          <w:lang w:val="en-US"/>
        </w:rPr>
        <w:t xml:space="preserve"> and </w:t>
      </w:r>
      <w:r w:rsidR="00A96B0C" w:rsidRPr="007B3170">
        <w:rPr>
          <w:b/>
          <w:bCs/>
          <w:lang w:val="en-US"/>
        </w:rPr>
        <w:t>land</w:t>
      </w:r>
      <w:r w:rsidR="00A96B0C" w:rsidRPr="007B3170">
        <w:rPr>
          <w:lang w:val="en-US"/>
        </w:rPr>
        <w:t xml:space="preserve"> and other improvements at </w:t>
      </w:r>
      <w:r w:rsidR="00A96B0C" w:rsidRPr="007B3170">
        <w:rPr>
          <w:b/>
          <w:bCs/>
          <w:i/>
          <w:iCs/>
          <w:lang w:val="en-US"/>
        </w:rPr>
        <w:t xml:space="preserve">[insert address] </w:t>
      </w:r>
    </w:p>
    <w:p w14:paraId="08532636" w14:textId="02F9223B" w:rsidR="001A2FFC" w:rsidRPr="007B3170" w:rsidRDefault="00746381" w:rsidP="003E3110">
      <w:pPr>
        <w:pStyle w:val="Heading3"/>
        <w:spacing w:after="0"/>
        <w:rPr>
          <w:lang w:val="en-US"/>
        </w:rPr>
      </w:pPr>
      <w:r w:rsidRPr="007B3170">
        <w:rPr>
          <w:lang w:val="en-US"/>
        </w:rPr>
        <w:t>“</w:t>
      </w:r>
      <w:r w:rsidR="001A2FFC" w:rsidRPr="007B3170">
        <w:rPr>
          <w:lang w:val="en-US"/>
        </w:rPr>
        <w:t>shallow geotechnical investigation”</w:t>
      </w:r>
    </w:p>
    <w:p w14:paraId="07D3B1E3" w14:textId="7B4037E8" w:rsidR="001A2FFC" w:rsidRPr="00961C98" w:rsidRDefault="007B4D4B" w:rsidP="00A96B0C">
      <w:pPr>
        <w:spacing w:after="240"/>
        <w:rPr>
          <w:lang w:val="en-US"/>
        </w:rPr>
      </w:pPr>
      <w:r w:rsidRPr="007B3170">
        <w:rPr>
          <w:lang w:val="en-US"/>
        </w:rPr>
        <w:t>In general, a shallow geotechnical assessment is one that extends to a maximum depth of between 3 and 6</w:t>
      </w:r>
      <w:r w:rsidR="007554F7" w:rsidRPr="007B3170">
        <w:rPr>
          <w:lang w:val="en-US"/>
        </w:rPr>
        <w:t xml:space="preserve">m below the ground surface. A shallow geotechnical investigation </w:t>
      </w:r>
      <w:r w:rsidR="0054335D" w:rsidRPr="007B3170">
        <w:rPr>
          <w:lang w:val="en-US"/>
        </w:rPr>
        <w:t xml:space="preserve">shall follow the procedure generally </w:t>
      </w:r>
      <w:r w:rsidR="00993185" w:rsidRPr="007B3170">
        <w:rPr>
          <w:lang w:val="en-US"/>
        </w:rPr>
        <w:t>outlined in NZS3604:2011</w:t>
      </w:r>
      <w:r w:rsidR="006D31EC" w:rsidRPr="007B3170">
        <w:rPr>
          <w:strike/>
          <w:lang w:val="en-US"/>
        </w:rPr>
        <w:t>, but with an investigation depth of 3-4 met</w:t>
      </w:r>
      <w:r w:rsidR="00746381" w:rsidRPr="007B3170">
        <w:rPr>
          <w:strike/>
          <w:lang w:val="en-US"/>
        </w:rPr>
        <w:t>res</w:t>
      </w:r>
      <w:r w:rsidR="00993185" w:rsidRPr="007B3170">
        <w:rPr>
          <w:lang w:val="en-US"/>
        </w:rPr>
        <w:t>.</w:t>
      </w:r>
      <w:r w:rsidR="003F0304" w:rsidRPr="007B3170">
        <w:rPr>
          <w:lang w:val="en-US"/>
        </w:rPr>
        <w:t xml:space="preserve"> The type and scope of a shallow geotechnical investigation must be determined by </w:t>
      </w:r>
      <w:r w:rsidR="003F0304" w:rsidRPr="007B3170">
        <w:t>Chartered Professional geotechnical Engineer or Professional Engineering Geologist</w:t>
      </w:r>
      <w:r w:rsidR="000061DE" w:rsidRPr="007B3170">
        <w:t>. Further details of the various types and guidance for the appropriate specification of shallow geotechnical investigations are outlined in the MBIE publication “</w:t>
      </w:r>
      <w:r w:rsidR="000061DE" w:rsidRPr="007B3170">
        <w:rPr>
          <w:i/>
          <w:iCs/>
        </w:rPr>
        <w:t>Guidance for repairing and rebuilding houses affected by the Canterbury Earthquakes</w:t>
      </w:r>
      <w:r w:rsidR="000061DE" w:rsidRPr="007B3170">
        <w:t>”.</w:t>
      </w:r>
    </w:p>
    <w:p w14:paraId="5E42D7E4" w14:textId="550EF070" w:rsidR="003C119F" w:rsidRPr="00961C98" w:rsidRDefault="00A96B0C" w:rsidP="00B9263F">
      <w:pPr>
        <w:pStyle w:val="Heading3"/>
        <w:spacing w:after="0"/>
        <w:rPr>
          <w:lang w:val="en-US"/>
        </w:rPr>
      </w:pPr>
      <w:r w:rsidRPr="00961C98">
        <w:rPr>
          <w:lang w:val="en-US"/>
        </w:rPr>
        <w:t>“</w:t>
      </w:r>
      <w:r w:rsidR="003C119F" w:rsidRPr="00961C98">
        <w:rPr>
          <w:lang w:val="en-US"/>
        </w:rPr>
        <w:t xml:space="preserve">the required standard” </w:t>
      </w:r>
    </w:p>
    <w:p w14:paraId="0D85016C" w14:textId="24B8D203" w:rsidR="00AD6EEE" w:rsidRPr="00961C98" w:rsidRDefault="001F2DF1" w:rsidP="000D7C05">
      <w:pPr>
        <w:rPr>
          <w:lang w:val="en-US"/>
        </w:rPr>
      </w:pPr>
      <w:r w:rsidRPr="00961C98">
        <w:rPr>
          <w:lang w:val="en-US"/>
        </w:rPr>
        <w:t xml:space="preserve">Where </w:t>
      </w:r>
      <w:r w:rsidR="005211F6" w:rsidRPr="00961C98">
        <w:rPr>
          <w:b/>
          <w:bCs/>
          <w:lang w:val="en-US"/>
        </w:rPr>
        <w:t xml:space="preserve">land </w:t>
      </w:r>
      <w:r w:rsidRPr="00961C98">
        <w:rPr>
          <w:b/>
          <w:bCs/>
          <w:lang w:val="en-US"/>
        </w:rPr>
        <w:t>damage</w:t>
      </w:r>
      <w:r w:rsidRPr="00961C98">
        <w:rPr>
          <w:lang w:val="en-US"/>
        </w:rPr>
        <w:t xml:space="preserve"> </w:t>
      </w:r>
      <w:r w:rsidR="0094237A" w:rsidRPr="00961C98">
        <w:rPr>
          <w:lang w:val="en-US"/>
        </w:rPr>
        <w:t xml:space="preserve">from the natural disaster event </w:t>
      </w:r>
      <w:r w:rsidRPr="00961C98">
        <w:rPr>
          <w:lang w:val="en-US"/>
        </w:rPr>
        <w:t>has occurred</w:t>
      </w:r>
      <w:r w:rsidR="00651C3F" w:rsidRPr="00961C98">
        <w:rPr>
          <w:lang w:val="en-US"/>
        </w:rPr>
        <w:t xml:space="preserve">, </w:t>
      </w:r>
      <w:r w:rsidRPr="00961C98">
        <w:rPr>
          <w:lang w:val="en-US"/>
        </w:rPr>
        <w:t>your reinstatement methodology</w:t>
      </w:r>
      <w:r w:rsidR="00AB6430" w:rsidRPr="00961C98">
        <w:rPr>
          <w:lang w:val="en-US"/>
        </w:rPr>
        <w:t>,</w:t>
      </w:r>
      <w:r w:rsidRPr="00961C98">
        <w:rPr>
          <w:lang w:val="en-US"/>
        </w:rPr>
        <w:t xml:space="preserve"> </w:t>
      </w:r>
      <w:r w:rsidR="00AB6430" w:rsidRPr="00961C98">
        <w:rPr>
          <w:lang w:val="en-US"/>
        </w:rPr>
        <w:t>whether it involves</w:t>
      </w:r>
      <w:r w:rsidRPr="00961C98">
        <w:rPr>
          <w:lang w:val="en-US"/>
        </w:rPr>
        <w:t xml:space="preserve"> re</w:t>
      </w:r>
      <w:r w:rsidR="00AB6430" w:rsidRPr="00961C98">
        <w:rPr>
          <w:lang w:val="en-US"/>
        </w:rPr>
        <w:t>pair or</w:t>
      </w:r>
      <w:r w:rsidRPr="00961C98">
        <w:rPr>
          <w:lang w:val="en-US"/>
        </w:rPr>
        <w:t xml:space="preserve"> replacement</w:t>
      </w:r>
      <w:r w:rsidR="00530F26" w:rsidRPr="00961C98">
        <w:rPr>
          <w:lang w:val="en-US"/>
        </w:rPr>
        <w:t xml:space="preserve"> of the land</w:t>
      </w:r>
      <w:r w:rsidR="00651C3F" w:rsidRPr="00961C98">
        <w:rPr>
          <w:lang w:val="en-US"/>
        </w:rPr>
        <w:t xml:space="preserve"> </w:t>
      </w:r>
      <w:r w:rsidRPr="00961C98">
        <w:rPr>
          <w:lang w:val="en-US"/>
        </w:rPr>
        <w:t xml:space="preserve">must meet the following requirements: </w:t>
      </w:r>
    </w:p>
    <w:p w14:paraId="4CAAEDAA" w14:textId="5D2B46D3" w:rsidR="00A22FC9" w:rsidRPr="00961C98" w:rsidRDefault="0074122A" w:rsidP="005211F6">
      <w:pPr>
        <w:pStyle w:val="ListParagraph"/>
        <w:numPr>
          <w:ilvl w:val="0"/>
          <w:numId w:val="49"/>
        </w:numPr>
        <w:rPr>
          <w:lang w:val="en-US"/>
        </w:rPr>
      </w:pPr>
      <w:r w:rsidRPr="00961C98">
        <w:rPr>
          <w:lang w:val="en-US"/>
        </w:rPr>
        <w:t xml:space="preserve">It </w:t>
      </w:r>
      <w:r w:rsidR="0061116F" w:rsidRPr="00961C98">
        <w:rPr>
          <w:lang w:val="en-US"/>
        </w:rPr>
        <w:t xml:space="preserve">needn’t </w:t>
      </w:r>
      <w:r w:rsidR="00A975AA" w:rsidRPr="00961C98">
        <w:rPr>
          <w:lang w:val="en-US"/>
        </w:rPr>
        <w:t xml:space="preserve">replace or reinstate </w:t>
      </w:r>
      <w:r w:rsidR="000A627A" w:rsidRPr="00961C98">
        <w:rPr>
          <w:lang w:val="en-US"/>
        </w:rPr>
        <w:t xml:space="preserve">the land </w:t>
      </w:r>
      <w:r w:rsidR="00A975AA" w:rsidRPr="00961C98">
        <w:rPr>
          <w:lang w:val="en-US"/>
        </w:rPr>
        <w:t>exactly or completely, but only as circumstances permit and in a reasonably sufficient manner</w:t>
      </w:r>
      <w:r w:rsidR="000A627A" w:rsidRPr="00961C98">
        <w:rPr>
          <w:lang w:val="en-US"/>
        </w:rPr>
        <w:t>.</w:t>
      </w:r>
    </w:p>
    <w:p w14:paraId="71B701E7" w14:textId="2A561B46" w:rsidR="000A627A" w:rsidRPr="00E33E24" w:rsidRDefault="00DC15D2" w:rsidP="005211F6">
      <w:pPr>
        <w:pStyle w:val="ListParagraph"/>
        <w:numPr>
          <w:ilvl w:val="0"/>
          <w:numId w:val="49"/>
        </w:numPr>
        <w:rPr>
          <w:lang w:val="en-US"/>
        </w:rPr>
      </w:pPr>
      <w:r w:rsidRPr="00E33E24">
        <w:rPr>
          <w:lang w:val="en-US"/>
        </w:rPr>
        <w:t>T</w:t>
      </w:r>
      <w:r w:rsidR="005211F6" w:rsidRPr="00E33E24">
        <w:rPr>
          <w:lang w:val="en-US"/>
        </w:rPr>
        <w:t xml:space="preserve">o the extent that the land damage consists of or results from ground-forming materials or other debris on the land (including as a consequence of a natural landslip), the repair or reinstatement </w:t>
      </w:r>
      <w:r w:rsidR="0074122A" w:rsidRPr="00E33E24">
        <w:rPr>
          <w:lang w:val="en-US"/>
        </w:rPr>
        <w:t xml:space="preserve">is </w:t>
      </w:r>
      <w:r w:rsidR="005211F6" w:rsidRPr="00E33E24">
        <w:rPr>
          <w:lang w:val="en-US"/>
        </w:rPr>
        <w:t>limited to the removal of the debris.</w:t>
      </w:r>
    </w:p>
    <w:p w14:paraId="1350F0FD" w14:textId="3F79C400" w:rsidR="00857BFD" w:rsidRPr="00E33E24" w:rsidRDefault="00857BFD" w:rsidP="00651C3F">
      <w:pPr>
        <w:pStyle w:val="ListParagraph"/>
        <w:numPr>
          <w:ilvl w:val="0"/>
          <w:numId w:val="49"/>
        </w:numPr>
        <w:rPr>
          <w:lang w:val="en-US"/>
        </w:rPr>
      </w:pPr>
      <w:r w:rsidRPr="00E33E24">
        <w:rPr>
          <w:lang w:val="en-US"/>
        </w:rPr>
        <w:t>For retaining walls, bridges and culverts, the reinstatement work must meet current building regulatory requirements, including the Building Code to the extent required by the Building Act.</w:t>
      </w:r>
    </w:p>
    <w:p w14:paraId="6B4BA1E8" w14:textId="77777777" w:rsidR="00F67E56" w:rsidRDefault="00F67E56">
      <w:pPr>
        <w:spacing w:before="0"/>
        <w:rPr>
          <w:rFonts w:ascii="Arial" w:eastAsiaTheme="majorEastAsia" w:hAnsi="Arial" w:cstheme="majorBidi"/>
          <w:bCs/>
          <w:caps/>
          <w:color w:val="0069FF" w:themeColor="text2"/>
          <w:spacing w:val="-15"/>
          <w:sz w:val="44"/>
          <w:lang w:val="en-US"/>
        </w:rPr>
      </w:pPr>
      <w:r>
        <w:br w:type="page"/>
      </w:r>
    </w:p>
    <w:p w14:paraId="3D32A506" w14:textId="6EE1E644" w:rsidR="000D7C05" w:rsidRPr="00D7551D" w:rsidRDefault="000D7C05" w:rsidP="000D7C05">
      <w:pPr>
        <w:pStyle w:val="Heading1"/>
      </w:pPr>
      <w:r w:rsidRPr="00D7551D">
        <w:lastRenderedPageBreak/>
        <w:t>schedule 2: report</w:t>
      </w:r>
      <w:r w:rsidR="006C7390" w:rsidRPr="00D7551D">
        <w:t>ing</w:t>
      </w:r>
      <w:r w:rsidRPr="00D7551D">
        <w:t xml:space="preserve"> framework</w:t>
      </w:r>
      <w:r w:rsidR="003B3988">
        <w:t xml:space="preserve"> GEOTECH</w:t>
      </w:r>
      <w:r w:rsidR="005576D7">
        <w:t>nical engineering</w:t>
      </w:r>
    </w:p>
    <w:p w14:paraId="34D910CB" w14:textId="77777777" w:rsidR="00E4253F" w:rsidRPr="00D7551D" w:rsidRDefault="00E4253F" w:rsidP="00E4253F">
      <w:bookmarkStart w:id="0" w:name="_Toc467494789"/>
      <w:r w:rsidRPr="00D7551D">
        <w:t xml:space="preserve">Engineering New Zealand recommends that engineers reporting on damage assessments and reinstatement set out their reports using the following framework. </w:t>
      </w:r>
    </w:p>
    <w:p w14:paraId="0666034E" w14:textId="55C48F9C" w:rsidR="00E4253F" w:rsidRPr="00D7551D" w:rsidRDefault="00E4253F" w:rsidP="00E4253F">
      <w:r w:rsidRPr="00D7551D">
        <w:t>The purpose of this framework is to provide greater consistency in the way engineers report their assessments of</w:t>
      </w:r>
      <w:r w:rsidR="00311C80">
        <w:t xml:space="preserve"> </w:t>
      </w:r>
      <w:r w:rsidRPr="00D7551D">
        <w:t>damage</w:t>
      </w:r>
      <w:r w:rsidR="009514B9">
        <w:t xml:space="preserve"> from a natural disaster event</w:t>
      </w:r>
      <w:r w:rsidRPr="00D7551D">
        <w:t xml:space="preserve"> and reinstatement methodologies. This helps homeowners and insurers more easily compare reports and identify where their engineers agree and disagree. </w:t>
      </w:r>
    </w:p>
    <w:p w14:paraId="12998CB9" w14:textId="77777777" w:rsidR="00E4253F" w:rsidRPr="00D7551D" w:rsidRDefault="00E4253F" w:rsidP="00E4253F">
      <w:r w:rsidRPr="00D7551D">
        <w:t xml:space="preserve">Engineering New Zealand recommends that engineers set out their reports using the following headings, and make sure that, at a minimum, they address the points in the explanatory notes for each heading. </w:t>
      </w:r>
    </w:p>
    <w:p w14:paraId="27B85054" w14:textId="0B8FB5CE" w:rsidR="00E4253F" w:rsidRPr="00D7551D" w:rsidRDefault="00E4253F" w:rsidP="00E4253F">
      <w:pPr>
        <w:pStyle w:val="Heading2"/>
      </w:pPr>
      <w:r w:rsidRPr="00D7551D">
        <w:t>damage assessment and REINSTATEMENT reporting framework</w:t>
      </w:r>
    </w:p>
    <w:tbl>
      <w:tblPr>
        <w:tblStyle w:val="ENZTableStyle"/>
        <w:tblW w:w="9493" w:type="dxa"/>
        <w:tblLook w:val="05E0" w:firstRow="1" w:lastRow="1" w:firstColumn="1" w:lastColumn="1" w:noHBand="0" w:noVBand="1"/>
      </w:tblPr>
      <w:tblGrid>
        <w:gridCol w:w="1421"/>
        <w:gridCol w:w="3235"/>
        <w:gridCol w:w="4837"/>
      </w:tblGrid>
      <w:tr w:rsidR="00E4253F" w:rsidRPr="00D7551D" w14:paraId="2C7BDE35" w14:textId="77777777" w:rsidTr="00730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bookmarkEnd w:id="0"/>
          <w:p w14:paraId="64EE660E" w14:textId="77777777" w:rsidR="00E4253F" w:rsidRPr="00D7551D" w:rsidRDefault="00E4253F">
            <w:pPr>
              <w:pStyle w:val="TableHeader"/>
              <w:rPr>
                <w:b w:val="0"/>
              </w:rPr>
            </w:pPr>
            <w:r w:rsidRPr="00D7551D">
              <w:t xml:space="preserve">Section </w:t>
            </w:r>
          </w:p>
        </w:tc>
        <w:tc>
          <w:tcPr>
            <w:tcW w:w="3235" w:type="dxa"/>
          </w:tcPr>
          <w:p w14:paraId="28CE0220" w14:textId="77777777" w:rsidR="00E4253F" w:rsidRPr="00D7551D" w:rsidRDefault="00E4253F">
            <w:pPr>
              <w:pStyle w:val="TableHeader"/>
              <w:cnfStyle w:val="100000000000" w:firstRow="1" w:lastRow="0" w:firstColumn="0" w:lastColumn="0" w:oddVBand="0" w:evenVBand="0" w:oddHBand="0" w:evenHBand="0" w:firstRowFirstColumn="0" w:firstRowLastColumn="0" w:lastRowFirstColumn="0" w:lastRowLastColumn="0"/>
              <w:rPr>
                <w:b w:val="0"/>
              </w:rPr>
            </w:pPr>
            <w:r w:rsidRPr="00D7551D">
              <w:t>Content</w:t>
            </w:r>
          </w:p>
        </w:tc>
        <w:tc>
          <w:tcPr>
            <w:cnfStyle w:val="000100000000" w:firstRow="0" w:lastRow="0" w:firstColumn="0" w:lastColumn="1" w:oddVBand="0" w:evenVBand="0" w:oddHBand="0" w:evenHBand="0" w:firstRowFirstColumn="0" w:firstRowLastColumn="0" w:lastRowFirstColumn="0" w:lastRowLastColumn="0"/>
            <w:tcW w:w="4837" w:type="dxa"/>
          </w:tcPr>
          <w:p w14:paraId="023453B4" w14:textId="77777777" w:rsidR="00E4253F" w:rsidRPr="00D7551D" w:rsidRDefault="00E4253F">
            <w:pPr>
              <w:pStyle w:val="TableHeader"/>
              <w:rPr>
                <w:b w:val="0"/>
              </w:rPr>
            </w:pPr>
            <w:r w:rsidRPr="00D7551D">
              <w:t>Explanatory notes</w:t>
            </w:r>
          </w:p>
        </w:tc>
      </w:tr>
      <w:tr w:rsidR="00E4253F" w:rsidRPr="00D7551D" w14:paraId="4F8FAE4B"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27086B7A" w14:textId="77777777" w:rsidR="00E4253F" w:rsidRPr="00D7551D" w:rsidRDefault="00E4253F" w:rsidP="00A94DE2">
            <w:pPr>
              <w:pStyle w:val="BodyText2"/>
            </w:pPr>
            <w:r w:rsidRPr="00D7551D">
              <w:t xml:space="preserve">1. </w:t>
            </w:r>
          </w:p>
        </w:tc>
        <w:tc>
          <w:tcPr>
            <w:tcW w:w="3235" w:type="dxa"/>
          </w:tcPr>
          <w:p w14:paraId="090FF819" w14:textId="77777777" w:rsidR="00E4253F" w:rsidRPr="00D7551D" w:rsidRDefault="00E4253F" w:rsidP="00A94DE2">
            <w:pPr>
              <w:pStyle w:val="BodyText2"/>
              <w:cnfStyle w:val="000000100000" w:firstRow="0" w:lastRow="0" w:firstColumn="0" w:lastColumn="0" w:oddVBand="0" w:evenVBand="0" w:oddHBand="1" w:evenHBand="0" w:firstRowFirstColumn="0" w:firstRowLastColumn="0" w:lastRowFirstColumn="0" w:lastRowLastColumn="0"/>
              <w:rPr>
                <w:b/>
              </w:rPr>
            </w:pPr>
            <w:r w:rsidRPr="00D7551D">
              <w:rPr>
                <w:b/>
              </w:rPr>
              <w:t>Scope of engagement</w:t>
            </w:r>
          </w:p>
        </w:tc>
        <w:tc>
          <w:tcPr>
            <w:cnfStyle w:val="000100000000" w:firstRow="0" w:lastRow="0" w:firstColumn="0" w:lastColumn="1" w:oddVBand="0" w:evenVBand="0" w:oddHBand="0" w:evenHBand="0" w:firstRowFirstColumn="0" w:firstRowLastColumn="0" w:lastRowFirstColumn="0" w:lastRowLastColumn="0"/>
            <w:tcW w:w="4837" w:type="dxa"/>
          </w:tcPr>
          <w:p w14:paraId="44AD8337" w14:textId="47A05489" w:rsidR="00E4253F" w:rsidRPr="00644AA3" w:rsidRDefault="00E4253F" w:rsidP="00A94DE2">
            <w:pPr>
              <w:pStyle w:val="BodyText2"/>
              <w:rPr>
                <w:b w:val="0"/>
                <w:szCs w:val="21"/>
              </w:rPr>
            </w:pPr>
            <w:r w:rsidRPr="00644AA3">
              <w:rPr>
                <w:b w:val="0"/>
                <w:szCs w:val="21"/>
              </w:rPr>
              <w:t>Reference the standard set out in the policy, as well as the definition of the standard from the instruction. Limitations/disclaimers</w:t>
            </w:r>
            <w:r w:rsidR="00311C80">
              <w:rPr>
                <w:b w:val="0"/>
                <w:szCs w:val="21"/>
              </w:rPr>
              <w:t xml:space="preserve"> </w:t>
            </w:r>
          </w:p>
        </w:tc>
      </w:tr>
      <w:tr w:rsidR="00E4253F" w:rsidRPr="00D7551D" w14:paraId="28D2A290"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61E60DD" w14:textId="77777777" w:rsidR="00E4253F" w:rsidRPr="00D7551D" w:rsidRDefault="00E4253F" w:rsidP="00A94DE2">
            <w:pPr>
              <w:pStyle w:val="BodyText2"/>
            </w:pPr>
            <w:r w:rsidRPr="00D7551D">
              <w:t>2.</w:t>
            </w:r>
          </w:p>
        </w:tc>
        <w:tc>
          <w:tcPr>
            <w:tcW w:w="3235" w:type="dxa"/>
          </w:tcPr>
          <w:p w14:paraId="6676F485" w14:textId="77777777"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rPr>
                <w:b/>
              </w:rPr>
            </w:pPr>
            <w:r w:rsidRPr="00D7551D">
              <w:rPr>
                <w:b/>
              </w:rPr>
              <w:t>Summary of inspections undertaken</w:t>
            </w:r>
          </w:p>
        </w:tc>
        <w:tc>
          <w:tcPr>
            <w:cnfStyle w:val="000100000000" w:firstRow="0" w:lastRow="0" w:firstColumn="0" w:lastColumn="1" w:oddVBand="0" w:evenVBand="0" w:oddHBand="0" w:evenHBand="0" w:firstRowFirstColumn="0" w:firstRowLastColumn="0" w:lastRowFirstColumn="0" w:lastRowLastColumn="0"/>
            <w:tcW w:w="4837" w:type="dxa"/>
          </w:tcPr>
          <w:p w14:paraId="7C8F8447" w14:textId="77777777" w:rsidR="00E4253F" w:rsidRPr="00644AA3" w:rsidRDefault="00E4253F" w:rsidP="00A94DE2">
            <w:pPr>
              <w:pStyle w:val="TableBullets3"/>
              <w:numPr>
                <w:ilvl w:val="0"/>
                <w:numId w:val="0"/>
              </w:numPr>
              <w:rPr>
                <w:b w:val="0"/>
                <w:szCs w:val="21"/>
              </w:rPr>
            </w:pPr>
            <w:r w:rsidRPr="00644AA3">
              <w:rPr>
                <w:b w:val="0"/>
                <w:szCs w:val="21"/>
              </w:rPr>
              <w:t>Date, scope of inspection and personnel involved</w:t>
            </w:r>
          </w:p>
        </w:tc>
      </w:tr>
      <w:tr w:rsidR="00E4253F" w:rsidRPr="00D7551D" w14:paraId="3D609DFC"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33B33113" w14:textId="77777777" w:rsidR="00E4253F" w:rsidRPr="00E33E24" w:rsidRDefault="00E4253F" w:rsidP="00A94DE2">
            <w:pPr>
              <w:pStyle w:val="BodyText2"/>
            </w:pPr>
            <w:r w:rsidRPr="00E33E24">
              <w:t>3.</w:t>
            </w:r>
          </w:p>
        </w:tc>
        <w:tc>
          <w:tcPr>
            <w:tcW w:w="3235" w:type="dxa"/>
          </w:tcPr>
          <w:p w14:paraId="7C6E79AB" w14:textId="77777777" w:rsidR="00E4253F" w:rsidRPr="00E33E24" w:rsidRDefault="00E4253F" w:rsidP="00A94DE2">
            <w:pPr>
              <w:pStyle w:val="BodyText2"/>
              <w:cnfStyle w:val="000000100000" w:firstRow="0" w:lastRow="0" w:firstColumn="0" w:lastColumn="0" w:oddVBand="0" w:evenVBand="0" w:oddHBand="1" w:evenHBand="0" w:firstRowFirstColumn="0" w:firstRowLastColumn="0" w:lastRowFirstColumn="0" w:lastRowLastColumn="0"/>
              <w:rPr>
                <w:b/>
              </w:rPr>
            </w:pPr>
            <w:r w:rsidRPr="00E33E24">
              <w:rPr>
                <w:b/>
              </w:rPr>
              <w:t>Documentation reviewed</w:t>
            </w:r>
          </w:p>
        </w:tc>
        <w:tc>
          <w:tcPr>
            <w:cnfStyle w:val="000100000000" w:firstRow="0" w:lastRow="0" w:firstColumn="0" w:lastColumn="1" w:oddVBand="0" w:evenVBand="0" w:oddHBand="0" w:evenHBand="0" w:firstRowFirstColumn="0" w:firstRowLastColumn="0" w:lastRowFirstColumn="0" w:lastRowLastColumn="0"/>
            <w:tcW w:w="4837" w:type="dxa"/>
          </w:tcPr>
          <w:p w14:paraId="353E982C" w14:textId="04195B79" w:rsidR="00E4253F" w:rsidRPr="00644AA3" w:rsidRDefault="00C21E09" w:rsidP="00A94DE2">
            <w:pPr>
              <w:pStyle w:val="BodyText2"/>
              <w:rPr>
                <w:b w:val="0"/>
                <w:szCs w:val="21"/>
              </w:rPr>
            </w:pPr>
            <w:r w:rsidRPr="00E33E24">
              <w:rPr>
                <w:b w:val="0"/>
                <w:szCs w:val="21"/>
              </w:rPr>
              <w:t>Any p</w:t>
            </w:r>
            <w:r w:rsidR="00E4253F" w:rsidRPr="00E33E24">
              <w:rPr>
                <w:b w:val="0"/>
                <w:szCs w:val="21"/>
              </w:rPr>
              <w:t>revious assessments; geotechnical reports</w:t>
            </w:r>
            <w:r w:rsidR="007C166C" w:rsidRPr="00E33E24">
              <w:rPr>
                <w:b w:val="0"/>
                <w:szCs w:val="21"/>
              </w:rPr>
              <w:t xml:space="preserve"> and available relevant data on the New Zealand Geotechnical Database</w:t>
            </w:r>
          </w:p>
        </w:tc>
      </w:tr>
      <w:tr w:rsidR="003F7799" w:rsidRPr="00D7551D" w14:paraId="23757E8C"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6A248EE" w14:textId="72C4481A" w:rsidR="003F7799" w:rsidRPr="00D7551D" w:rsidRDefault="003F7799" w:rsidP="00A94DE2">
            <w:pPr>
              <w:pStyle w:val="BodyText2"/>
            </w:pPr>
            <w:r>
              <w:t>4.</w:t>
            </w:r>
          </w:p>
        </w:tc>
        <w:tc>
          <w:tcPr>
            <w:tcW w:w="3235" w:type="dxa"/>
          </w:tcPr>
          <w:p w14:paraId="2AD4C374" w14:textId="3CBC60D8" w:rsidR="003F7799" w:rsidRPr="00EC623F" w:rsidRDefault="00EC623F" w:rsidP="00A94DE2">
            <w:pPr>
              <w:pStyle w:val="BodyText2"/>
              <w:cnfStyle w:val="000000010000" w:firstRow="0" w:lastRow="0" w:firstColumn="0" w:lastColumn="0" w:oddVBand="0" w:evenVBand="0" w:oddHBand="0" w:evenHBand="1" w:firstRowFirstColumn="0" w:firstRowLastColumn="0" w:lastRowFirstColumn="0" w:lastRowLastColumn="0"/>
              <w:rPr>
                <w:b/>
              </w:rPr>
            </w:pPr>
            <w:r w:rsidRPr="00EC623F">
              <w:rPr>
                <w:b/>
              </w:rPr>
              <w:t>Site description</w:t>
            </w:r>
          </w:p>
        </w:tc>
        <w:tc>
          <w:tcPr>
            <w:cnfStyle w:val="000100000000" w:firstRow="0" w:lastRow="0" w:firstColumn="0" w:lastColumn="1" w:oddVBand="0" w:evenVBand="0" w:oddHBand="0" w:evenHBand="0" w:firstRowFirstColumn="0" w:firstRowLastColumn="0" w:lastRowFirstColumn="0" w:lastRowLastColumn="0"/>
            <w:tcW w:w="4837" w:type="dxa"/>
          </w:tcPr>
          <w:p w14:paraId="3F5B0FAF" w14:textId="2B35DCF9" w:rsidR="003F7799" w:rsidRPr="00644AA3" w:rsidRDefault="002A0E48" w:rsidP="00A94DE2">
            <w:pPr>
              <w:spacing w:before="60"/>
              <w:rPr>
                <w:b w:val="0"/>
                <w:bCs/>
                <w:szCs w:val="21"/>
              </w:rPr>
            </w:pPr>
            <w:r w:rsidRPr="00644AA3">
              <w:rPr>
                <w:b w:val="0"/>
                <w:bCs/>
                <w:szCs w:val="21"/>
              </w:rPr>
              <w:t>Include topographical</w:t>
            </w:r>
            <w:r w:rsidR="005576D7" w:rsidRPr="00644AA3">
              <w:rPr>
                <w:b w:val="0"/>
                <w:bCs/>
                <w:szCs w:val="21"/>
              </w:rPr>
              <w:t xml:space="preserve"> and geomorphological information, buildings and outbuildings, accessways, vegetative cover, relevant information about the site setting and surrounding environment (e.g. where appropriate, geological setting, upslope and downslope conditions and hazards, hydrological risks, etc).</w:t>
            </w:r>
          </w:p>
        </w:tc>
      </w:tr>
      <w:tr w:rsidR="00E50EA2" w:rsidRPr="00D7551D" w14:paraId="4637068A"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1285F02D" w14:textId="03CFBD5B" w:rsidR="00E50EA2" w:rsidRPr="00D7551D" w:rsidRDefault="00E50EA2" w:rsidP="00A94DE2">
            <w:pPr>
              <w:pStyle w:val="BodyText2"/>
            </w:pPr>
            <w:r>
              <w:t>5.</w:t>
            </w:r>
          </w:p>
        </w:tc>
        <w:tc>
          <w:tcPr>
            <w:tcW w:w="3235" w:type="dxa"/>
          </w:tcPr>
          <w:p w14:paraId="375BB920" w14:textId="452E36A2" w:rsidR="00E50EA2" w:rsidRPr="00D7551D" w:rsidRDefault="00E50EA2" w:rsidP="00A94DE2">
            <w:pPr>
              <w:pStyle w:val="BodyText2"/>
              <w:cnfStyle w:val="000000100000" w:firstRow="0" w:lastRow="0" w:firstColumn="0" w:lastColumn="0" w:oddVBand="0" w:evenVBand="0" w:oddHBand="1" w:evenHBand="0" w:firstRowFirstColumn="0" w:firstRowLastColumn="0" w:lastRowFirstColumn="0" w:lastRowLastColumn="0"/>
              <w:rPr>
                <w:b/>
              </w:rPr>
            </w:pPr>
            <w:r>
              <w:rPr>
                <w:b/>
              </w:rPr>
              <w:t>Structural considerations</w:t>
            </w:r>
          </w:p>
        </w:tc>
        <w:tc>
          <w:tcPr>
            <w:cnfStyle w:val="000100000000" w:firstRow="0" w:lastRow="0" w:firstColumn="0" w:lastColumn="1" w:oddVBand="0" w:evenVBand="0" w:oddHBand="0" w:evenHBand="0" w:firstRowFirstColumn="0" w:firstRowLastColumn="0" w:lastRowFirstColumn="0" w:lastRowLastColumn="0"/>
            <w:tcW w:w="4837" w:type="dxa"/>
          </w:tcPr>
          <w:p w14:paraId="54D9E51A" w14:textId="00945DBC" w:rsidR="00E50EA2" w:rsidRPr="00644AA3" w:rsidRDefault="00E50EA2" w:rsidP="00A94DE2">
            <w:pPr>
              <w:spacing w:before="60"/>
              <w:rPr>
                <w:b w:val="0"/>
                <w:bCs/>
                <w:szCs w:val="21"/>
              </w:rPr>
            </w:pPr>
            <w:r w:rsidRPr="00644AA3">
              <w:rPr>
                <w:b w:val="0"/>
                <w:bCs/>
                <w:szCs w:val="21"/>
              </w:rPr>
              <w:t>Key relevant points from any structural reports</w:t>
            </w:r>
          </w:p>
        </w:tc>
      </w:tr>
      <w:tr w:rsidR="00E4253F" w:rsidRPr="00D7551D" w14:paraId="16D1D6D8" w14:textId="77777777" w:rsidTr="001555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1" w:type="dxa"/>
          </w:tcPr>
          <w:p w14:paraId="7D15BF7A" w14:textId="77777777" w:rsidR="00E4253F" w:rsidRPr="00D7551D" w:rsidRDefault="00E4253F" w:rsidP="00A94DE2">
            <w:pPr>
              <w:pStyle w:val="BodyText2"/>
            </w:pPr>
            <w:r w:rsidRPr="00D7551D">
              <w:t>6.</w:t>
            </w:r>
          </w:p>
        </w:tc>
        <w:tc>
          <w:tcPr>
            <w:tcW w:w="3235" w:type="dxa"/>
          </w:tcPr>
          <w:p w14:paraId="465F9C9D" w14:textId="5B170110"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rPr>
                <w:b/>
              </w:rPr>
            </w:pPr>
            <w:r w:rsidRPr="00D7551D">
              <w:rPr>
                <w:b/>
              </w:rPr>
              <w:t xml:space="preserve">Summary and discussion of damage </w:t>
            </w:r>
            <w:r w:rsidR="00B07827">
              <w:rPr>
                <w:b/>
              </w:rPr>
              <w:t xml:space="preserve">from the natural disaster event </w:t>
            </w:r>
            <w:r w:rsidRPr="00D7551D">
              <w:rPr>
                <w:b/>
              </w:rPr>
              <w:t xml:space="preserve">and </w:t>
            </w:r>
            <w:r w:rsidR="00B07827">
              <w:rPr>
                <w:b/>
              </w:rPr>
              <w:t xml:space="preserve">any </w:t>
            </w:r>
            <w:r w:rsidRPr="00D7551D">
              <w:rPr>
                <w:b/>
              </w:rPr>
              <w:t>previous repairs</w:t>
            </w:r>
          </w:p>
        </w:tc>
        <w:tc>
          <w:tcPr>
            <w:cnfStyle w:val="000100000000" w:firstRow="0" w:lastRow="0" w:firstColumn="0" w:lastColumn="1" w:oddVBand="0" w:evenVBand="0" w:oddHBand="0" w:evenHBand="0" w:firstRowFirstColumn="0" w:firstRowLastColumn="0" w:lastRowFirstColumn="0" w:lastRowLastColumn="0"/>
            <w:tcW w:w="4837" w:type="dxa"/>
          </w:tcPr>
          <w:p w14:paraId="5D07FF16" w14:textId="737A5CF7" w:rsidR="00E4253F" w:rsidRPr="00644AA3" w:rsidRDefault="005576D7" w:rsidP="00A94DE2">
            <w:pPr>
              <w:spacing w:before="60"/>
              <w:rPr>
                <w:b w:val="0"/>
                <w:bCs/>
                <w:szCs w:val="21"/>
              </w:rPr>
            </w:pPr>
            <w:r w:rsidRPr="00644AA3">
              <w:rPr>
                <w:b w:val="0"/>
                <w:bCs/>
                <w:szCs w:val="21"/>
              </w:rPr>
              <w:t>Nature, cause and impact of the damage, including any reasonably foreseeable imminent further damage if repairs are not carried out. Any safety concerns</w:t>
            </w:r>
            <w:r w:rsidR="00AB4EDE" w:rsidRPr="00644AA3">
              <w:rPr>
                <w:b w:val="0"/>
                <w:bCs/>
                <w:szCs w:val="21"/>
              </w:rPr>
              <w:t>.</w:t>
            </w:r>
            <w:r w:rsidRPr="00644AA3">
              <w:rPr>
                <w:b w:val="0"/>
                <w:bCs/>
                <w:szCs w:val="21"/>
              </w:rPr>
              <w:t xml:space="preserve"> </w:t>
            </w:r>
            <w:r w:rsidR="0008513B" w:rsidRPr="00644AA3">
              <w:rPr>
                <w:b w:val="0"/>
                <w:bCs/>
                <w:szCs w:val="21"/>
              </w:rPr>
              <w:t xml:space="preserve">Provide where appropriate a sketch plan of the site, showing the important site features, damaged areas, etc, and where appropriate provide site cross sections. </w:t>
            </w:r>
          </w:p>
        </w:tc>
      </w:tr>
      <w:tr w:rsidR="00E4253F" w:rsidRPr="00D7551D" w14:paraId="7E044997"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0B2BECDF" w14:textId="77777777" w:rsidR="00E4253F" w:rsidRPr="00D7551D" w:rsidRDefault="00E4253F" w:rsidP="00A94DE2">
            <w:pPr>
              <w:pStyle w:val="BodyText2"/>
            </w:pPr>
            <w:r w:rsidRPr="00D7551D">
              <w:lastRenderedPageBreak/>
              <w:t>6.1</w:t>
            </w:r>
          </w:p>
        </w:tc>
        <w:tc>
          <w:tcPr>
            <w:tcW w:w="3235" w:type="dxa"/>
          </w:tcPr>
          <w:p w14:paraId="2F2AD6AB" w14:textId="77777777" w:rsidR="00E4253F" w:rsidRPr="00D7551D" w:rsidRDefault="00E4253F" w:rsidP="00A94DE2">
            <w:pPr>
              <w:pStyle w:val="BodyText2"/>
              <w:cnfStyle w:val="000000100000" w:firstRow="0" w:lastRow="0" w:firstColumn="0" w:lastColumn="0" w:oddVBand="0" w:evenVBand="0" w:oddHBand="1" w:evenHBand="0" w:firstRowFirstColumn="0" w:firstRowLastColumn="0" w:lastRowFirstColumn="0" w:lastRowLastColumn="0"/>
            </w:pPr>
            <w:r w:rsidRPr="00D7551D">
              <w:t>Homeowner comments</w:t>
            </w:r>
          </w:p>
        </w:tc>
        <w:tc>
          <w:tcPr>
            <w:cnfStyle w:val="000100000000" w:firstRow="0" w:lastRow="0" w:firstColumn="0" w:lastColumn="1" w:oddVBand="0" w:evenVBand="0" w:oddHBand="0" w:evenHBand="0" w:firstRowFirstColumn="0" w:firstRowLastColumn="0" w:lastRowFirstColumn="0" w:lastRowLastColumn="0"/>
            <w:tcW w:w="4837" w:type="dxa"/>
          </w:tcPr>
          <w:p w14:paraId="197A25AE" w14:textId="77777777" w:rsidR="00E4253F" w:rsidRPr="00644AA3" w:rsidRDefault="00E4253F" w:rsidP="00A94DE2">
            <w:pPr>
              <w:spacing w:before="60"/>
              <w:rPr>
                <w:b w:val="0"/>
                <w:szCs w:val="21"/>
              </w:rPr>
            </w:pPr>
            <w:r w:rsidRPr="00644AA3">
              <w:rPr>
                <w:b w:val="0"/>
                <w:szCs w:val="21"/>
              </w:rPr>
              <w:t>Relevant damage observations from the homeowner as well as any information provided by the homeowner about previous repairs, alterations and renovations.</w:t>
            </w:r>
          </w:p>
        </w:tc>
      </w:tr>
      <w:tr w:rsidR="00E4253F" w:rsidRPr="00D7551D" w14:paraId="55119829"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05882DB4" w14:textId="6124D0F1" w:rsidR="00E4253F" w:rsidRPr="00D7551D" w:rsidRDefault="00E4253F" w:rsidP="00A94DE2">
            <w:pPr>
              <w:pStyle w:val="BodyText2"/>
            </w:pPr>
            <w:r w:rsidRPr="00D7551D">
              <w:t>6.2</w:t>
            </w:r>
            <w:r w:rsidR="00E07B7F">
              <w:t xml:space="preserve"> </w:t>
            </w:r>
          </w:p>
          <w:p w14:paraId="209D1078" w14:textId="37DFB566" w:rsidR="00E4253F" w:rsidRPr="00D7551D" w:rsidRDefault="00E4253F" w:rsidP="00A94DE2">
            <w:pPr>
              <w:pStyle w:val="BodyText2"/>
            </w:pPr>
          </w:p>
        </w:tc>
        <w:tc>
          <w:tcPr>
            <w:tcW w:w="3235" w:type="dxa"/>
          </w:tcPr>
          <w:p w14:paraId="6180C25F" w14:textId="21EA7E34" w:rsidR="00E4253F" w:rsidRPr="00D7551D" w:rsidRDefault="003A1AC6" w:rsidP="00A94DE2">
            <w:pPr>
              <w:pStyle w:val="BodyText2"/>
              <w:cnfStyle w:val="000000010000" w:firstRow="0" w:lastRow="0" w:firstColumn="0" w:lastColumn="0" w:oddVBand="0" w:evenVBand="0" w:oddHBand="0" w:evenHBand="1" w:firstRowFirstColumn="0" w:firstRowLastColumn="0" w:lastRowFirstColumn="0" w:lastRowLastColumn="0"/>
            </w:pPr>
            <w:r>
              <w:t>Da</w:t>
            </w:r>
            <w:r w:rsidR="00E4253F" w:rsidRPr="00D7551D">
              <w:t xml:space="preserve">mage </w:t>
            </w:r>
            <w:r>
              <w:t>from natural disaster event</w:t>
            </w:r>
          </w:p>
        </w:tc>
        <w:tc>
          <w:tcPr>
            <w:cnfStyle w:val="000100000000" w:firstRow="0" w:lastRow="0" w:firstColumn="0" w:lastColumn="1" w:oddVBand="0" w:evenVBand="0" w:oddHBand="0" w:evenHBand="0" w:firstRowFirstColumn="0" w:firstRowLastColumn="0" w:lastRowFirstColumn="0" w:lastRowLastColumn="0"/>
            <w:tcW w:w="4837" w:type="dxa"/>
          </w:tcPr>
          <w:p w14:paraId="23AD93F3" w14:textId="79A836A7" w:rsidR="00E4253F" w:rsidRPr="00644AA3" w:rsidRDefault="00E4253F" w:rsidP="00A94DE2">
            <w:pPr>
              <w:spacing w:before="60"/>
              <w:rPr>
                <w:b w:val="0"/>
                <w:szCs w:val="21"/>
              </w:rPr>
            </w:pPr>
            <w:r w:rsidRPr="00644AA3">
              <w:rPr>
                <w:b w:val="0"/>
                <w:szCs w:val="21"/>
              </w:rPr>
              <w:t xml:space="preserve">Identify current damage, establishing what was caused or exacerbated by the </w:t>
            </w:r>
            <w:r w:rsidR="003A1AC6" w:rsidRPr="00644AA3">
              <w:rPr>
                <w:b w:val="0"/>
                <w:szCs w:val="21"/>
              </w:rPr>
              <w:t>natural disaster event</w:t>
            </w:r>
            <w:r w:rsidRPr="00644AA3">
              <w:rPr>
                <w:b w:val="0"/>
                <w:szCs w:val="21"/>
              </w:rPr>
              <w:t>, and differentiating from non-</w:t>
            </w:r>
            <w:r w:rsidR="003A1AC6" w:rsidRPr="00644AA3">
              <w:rPr>
                <w:b w:val="0"/>
                <w:szCs w:val="21"/>
              </w:rPr>
              <w:t>disaster</w:t>
            </w:r>
            <w:r w:rsidRPr="00644AA3">
              <w:rPr>
                <w:b w:val="0"/>
                <w:szCs w:val="21"/>
              </w:rPr>
              <w:t xml:space="preserve"> damage, with supporting evidence</w:t>
            </w:r>
            <w:r w:rsidR="00AA5345" w:rsidRPr="00644AA3">
              <w:rPr>
                <w:b w:val="0"/>
                <w:szCs w:val="21"/>
              </w:rPr>
              <w:t xml:space="preserve">. Consider </w:t>
            </w:r>
            <w:r w:rsidR="00AA5345" w:rsidRPr="00644AA3">
              <w:rPr>
                <w:b w:val="0"/>
                <w:szCs w:val="21"/>
                <w:highlight w:val="yellow"/>
              </w:rPr>
              <w:t>xyz</w:t>
            </w:r>
          </w:p>
        </w:tc>
      </w:tr>
      <w:tr w:rsidR="00525B4F" w:rsidRPr="00D7551D" w14:paraId="37A85E41"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712C8406" w14:textId="7E281559" w:rsidR="00525B4F" w:rsidRPr="00D7551D" w:rsidRDefault="00525B4F" w:rsidP="00A94DE2">
            <w:pPr>
              <w:pStyle w:val="BodyText2"/>
            </w:pPr>
            <w:r>
              <w:t>6.3</w:t>
            </w:r>
          </w:p>
        </w:tc>
        <w:tc>
          <w:tcPr>
            <w:tcW w:w="3235" w:type="dxa"/>
          </w:tcPr>
          <w:p w14:paraId="53D1DF7A" w14:textId="77FABEF1" w:rsidR="00525B4F" w:rsidRPr="00D7551D" w:rsidRDefault="00525B4F" w:rsidP="00A94DE2">
            <w:pPr>
              <w:pStyle w:val="BodyText2"/>
              <w:cnfStyle w:val="000000100000" w:firstRow="0" w:lastRow="0" w:firstColumn="0" w:lastColumn="0" w:oddVBand="0" w:evenVBand="0" w:oddHBand="1" w:evenHBand="0" w:firstRowFirstColumn="0" w:firstRowLastColumn="0" w:lastRowFirstColumn="0" w:lastRowLastColumn="0"/>
            </w:pPr>
            <w:r>
              <w:t>Pre-existing condition of land</w:t>
            </w:r>
          </w:p>
        </w:tc>
        <w:tc>
          <w:tcPr>
            <w:cnfStyle w:val="000100000000" w:firstRow="0" w:lastRow="0" w:firstColumn="0" w:lastColumn="1" w:oddVBand="0" w:evenVBand="0" w:oddHBand="0" w:evenHBand="0" w:firstRowFirstColumn="0" w:firstRowLastColumn="0" w:lastRowFirstColumn="0" w:lastRowLastColumn="0"/>
            <w:tcW w:w="4837" w:type="dxa"/>
          </w:tcPr>
          <w:p w14:paraId="35772A8E" w14:textId="17D26565" w:rsidR="00525B4F" w:rsidRPr="00644AA3" w:rsidRDefault="00492836" w:rsidP="00A94DE2">
            <w:pPr>
              <w:spacing w:before="60"/>
              <w:rPr>
                <w:szCs w:val="21"/>
              </w:rPr>
            </w:pPr>
            <w:r w:rsidRPr="00644AA3">
              <w:rPr>
                <w:b w:val="0"/>
                <w:bCs/>
                <w:szCs w:val="21"/>
              </w:rPr>
              <w:t>Include photographs and any other information about the pre-disaster condition of the property</w:t>
            </w:r>
          </w:p>
        </w:tc>
      </w:tr>
      <w:tr w:rsidR="00E4253F" w:rsidRPr="00D7551D" w14:paraId="65653BE8"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1F07304B" w14:textId="77777777" w:rsidR="00E4253F" w:rsidRPr="00D7551D" w:rsidRDefault="00E4253F" w:rsidP="00A94DE2">
            <w:pPr>
              <w:pStyle w:val="BodyText2"/>
            </w:pPr>
            <w:r w:rsidRPr="00D7551D">
              <w:t>6.4</w:t>
            </w:r>
          </w:p>
        </w:tc>
        <w:tc>
          <w:tcPr>
            <w:tcW w:w="3235" w:type="dxa"/>
          </w:tcPr>
          <w:p w14:paraId="71D46717" w14:textId="0589B90D" w:rsidR="00E4253F" w:rsidRPr="00D7551D" w:rsidRDefault="00FD375A" w:rsidP="00A94DE2">
            <w:pPr>
              <w:pStyle w:val="BodyText2"/>
              <w:cnfStyle w:val="000000010000" w:firstRow="0" w:lastRow="0" w:firstColumn="0" w:lastColumn="0" w:oddVBand="0" w:evenVBand="0" w:oddHBand="0" w:evenHBand="1" w:firstRowFirstColumn="0" w:firstRowLastColumn="0" w:lastRowFirstColumn="0" w:lastRowLastColumn="0"/>
            </w:pPr>
            <w:r>
              <w:t>Any p</w:t>
            </w:r>
            <w:r w:rsidR="00E4253F" w:rsidRPr="00D7551D">
              <w:t>revious repairs undertaken</w:t>
            </w:r>
          </w:p>
        </w:tc>
        <w:tc>
          <w:tcPr>
            <w:cnfStyle w:val="000100000000" w:firstRow="0" w:lastRow="0" w:firstColumn="0" w:lastColumn="1" w:oddVBand="0" w:evenVBand="0" w:oddHBand="0" w:evenHBand="0" w:firstRowFirstColumn="0" w:firstRowLastColumn="0" w:lastRowFirstColumn="0" w:lastRowLastColumn="0"/>
            <w:tcW w:w="4837" w:type="dxa"/>
          </w:tcPr>
          <w:p w14:paraId="7C83BFE2" w14:textId="77777777" w:rsidR="00E4253F" w:rsidRPr="00644AA3" w:rsidRDefault="00E4253F" w:rsidP="00A94DE2">
            <w:pPr>
              <w:spacing w:before="60"/>
              <w:rPr>
                <w:b w:val="0"/>
                <w:szCs w:val="21"/>
              </w:rPr>
            </w:pPr>
            <w:r w:rsidRPr="00644AA3">
              <w:rPr>
                <w:b w:val="0"/>
                <w:szCs w:val="21"/>
              </w:rPr>
              <w:t>Identify the nature and effectiveness or otherwise of any previous repairs</w:t>
            </w:r>
          </w:p>
        </w:tc>
      </w:tr>
      <w:tr w:rsidR="00734B9D" w:rsidRPr="00D7551D" w14:paraId="76E13D2D"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D5219F0" w14:textId="27606F64" w:rsidR="00734B9D" w:rsidRPr="007B3170" w:rsidRDefault="00734B9D" w:rsidP="00A94DE2">
            <w:pPr>
              <w:pStyle w:val="BodyText2"/>
            </w:pPr>
            <w:r w:rsidRPr="007B3170">
              <w:t>6.5</w:t>
            </w:r>
          </w:p>
        </w:tc>
        <w:tc>
          <w:tcPr>
            <w:tcW w:w="3235" w:type="dxa"/>
          </w:tcPr>
          <w:p w14:paraId="31B9FED4" w14:textId="50BEBF32" w:rsidR="00734B9D" w:rsidRPr="007B3170" w:rsidRDefault="00734B9D" w:rsidP="00A94DE2">
            <w:pPr>
              <w:pStyle w:val="BodyText2"/>
              <w:cnfStyle w:val="000000100000" w:firstRow="0" w:lastRow="0" w:firstColumn="0" w:lastColumn="0" w:oddVBand="0" w:evenVBand="0" w:oddHBand="1" w:evenHBand="0" w:firstRowFirstColumn="0" w:firstRowLastColumn="0" w:lastRowFirstColumn="0" w:lastRowLastColumn="0"/>
            </w:pPr>
            <w:r w:rsidRPr="007B3170">
              <w:t>Urgent work recommendations</w:t>
            </w:r>
          </w:p>
        </w:tc>
        <w:tc>
          <w:tcPr>
            <w:cnfStyle w:val="000100000000" w:firstRow="0" w:lastRow="0" w:firstColumn="0" w:lastColumn="1" w:oddVBand="0" w:evenVBand="0" w:oddHBand="0" w:evenHBand="0" w:firstRowFirstColumn="0" w:firstRowLastColumn="0" w:lastRowFirstColumn="0" w:lastRowLastColumn="0"/>
            <w:tcW w:w="4837" w:type="dxa"/>
          </w:tcPr>
          <w:p w14:paraId="4771E168" w14:textId="5DEFF5F1" w:rsidR="00734B9D" w:rsidRPr="00734B9D" w:rsidRDefault="00734B9D" w:rsidP="00A94DE2">
            <w:pPr>
              <w:spacing w:before="60"/>
              <w:rPr>
                <w:b w:val="0"/>
                <w:bCs/>
                <w:szCs w:val="21"/>
              </w:rPr>
            </w:pPr>
            <w:r w:rsidRPr="007B3170">
              <w:rPr>
                <w:b w:val="0"/>
                <w:bCs/>
                <w:szCs w:val="21"/>
              </w:rPr>
              <w:t>A description of any urgent construction works recommended to improve the short-term geotechnical stability of the property and/or robustness or weather-tightness of any structure to reduce the risk of additional avoidable damage.</w:t>
            </w:r>
          </w:p>
        </w:tc>
      </w:tr>
      <w:tr w:rsidR="00E4253F" w:rsidRPr="00D7551D" w14:paraId="6C1A7ED4"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77B82864" w14:textId="77777777" w:rsidR="00E4253F" w:rsidRPr="00D7551D" w:rsidRDefault="00E4253F" w:rsidP="00A94DE2">
            <w:pPr>
              <w:pStyle w:val="BodyText2"/>
            </w:pPr>
            <w:r w:rsidRPr="00D7551D">
              <w:t>7.</w:t>
            </w:r>
          </w:p>
        </w:tc>
        <w:tc>
          <w:tcPr>
            <w:tcW w:w="3235" w:type="dxa"/>
          </w:tcPr>
          <w:p w14:paraId="6EF280DB" w14:textId="77777777"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rPr>
                <w:b/>
              </w:rPr>
            </w:pPr>
            <w:r w:rsidRPr="00D7551D">
              <w:rPr>
                <w:b/>
              </w:rPr>
              <w:t>Reinstatement methodology</w:t>
            </w:r>
          </w:p>
        </w:tc>
        <w:tc>
          <w:tcPr>
            <w:cnfStyle w:val="000100000000" w:firstRow="0" w:lastRow="0" w:firstColumn="0" w:lastColumn="1" w:oddVBand="0" w:evenVBand="0" w:oddHBand="0" w:evenHBand="0" w:firstRowFirstColumn="0" w:firstRowLastColumn="0" w:lastRowFirstColumn="0" w:lastRowLastColumn="0"/>
            <w:tcW w:w="4837" w:type="dxa"/>
          </w:tcPr>
          <w:p w14:paraId="68464D90" w14:textId="77777777" w:rsidR="00E4253F" w:rsidRPr="00644AA3" w:rsidRDefault="00E4253F" w:rsidP="00A94DE2">
            <w:pPr>
              <w:spacing w:before="60"/>
              <w:rPr>
                <w:szCs w:val="21"/>
              </w:rPr>
            </w:pPr>
          </w:p>
        </w:tc>
      </w:tr>
      <w:tr w:rsidR="00E4253F" w:rsidRPr="00D7551D" w14:paraId="2CD9E2EC"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4F806BF9" w14:textId="77777777" w:rsidR="00E4253F" w:rsidRPr="00D7551D" w:rsidRDefault="00E4253F" w:rsidP="00A94DE2">
            <w:pPr>
              <w:pStyle w:val="BodyText2"/>
            </w:pPr>
            <w:r w:rsidRPr="00D7551D">
              <w:t>7.1</w:t>
            </w:r>
          </w:p>
        </w:tc>
        <w:tc>
          <w:tcPr>
            <w:tcW w:w="3235" w:type="dxa"/>
          </w:tcPr>
          <w:p w14:paraId="0CBB0B19" w14:textId="77777777" w:rsidR="00E4253F" w:rsidRPr="00D7551D" w:rsidRDefault="00E4253F" w:rsidP="00A94DE2">
            <w:pPr>
              <w:pStyle w:val="BodyText2"/>
              <w:cnfStyle w:val="000000100000" w:firstRow="0" w:lastRow="0" w:firstColumn="0" w:lastColumn="0" w:oddVBand="0" w:evenVBand="0" w:oddHBand="1" w:evenHBand="0" w:firstRowFirstColumn="0" w:firstRowLastColumn="0" w:lastRowFirstColumn="0" w:lastRowLastColumn="0"/>
            </w:pPr>
            <w:r w:rsidRPr="00D7551D">
              <w:t>Definition of required standard applied</w:t>
            </w:r>
          </w:p>
        </w:tc>
        <w:tc>
          <w:tcPr>
            <w:cnfStyle w:val="000100000000" w:firstRow="0" w:lastRow="0" w:firstColumn="0" w:lastColumn="1" w:oddVBand="0" w:evenVBand="0" w:oddHBand="0" w:evenHBand="0" w:firstRowFirstColumn="0" w:firstRowLastColumn="0" w:lastRowFirstColumn="0" w:lastRowLastColumn="0"/>
            <w:tcW w:w="4837" w:type="dxa"/>
          </w:tcPr>
          <w:p w14:paraId="7EA5772D" w14:textId="77777777" w:rsidR="00E4253F" w:rsidRPr="00644AA3" w:rsidRDefault="00E4253F" w:rsidP="00A94DE2">
            <w:pPr>
              <w:spacing w:before="60"/>
              <w:rPr>
                <w:szCs w:val="21"/>
              </w:rPr>
            </w:pPr>
          </w:p>
        </w:tc>
      </w:tr>
      <w:tr w:rsidR="00E4253F" w:rsidRPr="00D7551D" w14:paraId="535F0494"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3DE34F07" w14:textId="77777777" w:rsidR="00E4253F" w:rsidRPr="00D7551D" w:rsidRDefault="00E4253F" w:rsidP="00A94DE2">
            <w:pPr>
              <w:pStyle w:val="BodyText2"/>
            </w:pPr>
            <w:r w:rsidRPr="00D7551D">
              <w:t>7.2</w:t>
            </w:r>
          </w:p>
        </w:tc>
        <w:tc>
          <w:tcPr>
            <w:tcW w:w="3235" w:type="dxa"/>
          </w:tcPr>
          <w:p w14:paraId="545B8A78" w14:textId="77777777"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pPr>
            <w:r w:rsidRPr="00D7551D">
              <w:t>Recommended remediation</w:t>
            </w:r>
          </w:p>
        </w:tc>
        <w:tc>
          <w:tcPr>
            <w:cnfStyle w:val="000100000000" w:firstRow="0" w:lastRow="0" w:firstColumn="0" w:lastColumn="1" w:oddVBand="0" w:evenVBand="0" w:oddHBand="0" w:evenHBand="0" w:firstRowFirstColumn="0" w:firstRowLastColumn="0" w:lastRowFirstColumn="0" w:lastRowLastColumn="0"/>
            <w:tcW w:w="4837" w:type="dxa"/>
          </w:tcPr>
          <w:p w14:paraId="56DC1002" w14:textId="0F8CD056" w:rsidR="00E4253F" w:rsidRPr="00644AA3" w:rsidRDefault="00E4253F" w:rsidP="00A94DE2">
            <w:pPr>
              <w:spacing w:before="60"/>
              <w:rPr>
                <w:b w:val="0"/>
                <w:szCs w:val="21"/>
              </w:rPr>
            </w:pPr>
            <w:r w:rsidRPr="00644AA3">
              <w:rPr>
                <w:b w:val="0"/>
                <w:szCs w:val="21"/>
              </w:rPr>
              <w:t xml:space="preserve">Outlining how the damage attributable to the </w:t>
            </w:r>
            <w:r w:rsidR="00FD375A" w:rsidRPr="00644AA3">
              <w:rPr>
                <w:b w:val="0"/>
                <w:szCs w:val="21"/>
              </w:rPr>
              <w:t xml:space="preserve">natural disaster event </w:t>
            </w:r>
            <w:r w:rsidRPr="00644AA3">
              <w:rPr>
                <w:b w:val="0"/>
                <w:szCs w:val="21"/>
              </w:rPr>
              <w:t>is to be remedied (taking into account any previous repairs) in order to meet the required standard</w:t>
            </w:r>
          </w:p>
        </w:tc>
      </w:tr>
      <w:tr w:rsidR="00E4253F" w:rsidRPr="00D7551D" w14:paraId="702D4414"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7F3F7229" w14:textId="77777777" w:rsidR="00E4253F" w:rsidRPr="00D7551D" w:rsidRDefault="00E4253F" w:rsidP="00A94DE2">
            <w:pPr>
              <w:pStyle w:val="BodyText2"/>
            </w:pPr>
            <w:r w:rsidRPr="00D7551D">
              <w:t>7.3</w:t>
            </w:r>
          </w:p>
        </w:tc>
        <w:tc>
          <w:tcPr>
            <w:tcW w:w="3235" w:type="dxa"/>
          </w:tcPr>
          <w:p w14:paraId="400B8B47" w14:textId="77777777" w:rsidR="00E4253F" w:rsidRPr="00D7551D" w:rsidRDefault="00E4253F" w:rsidP="00A94DE2">
            <w:pPr>
              <w:pStyle w:val="BodyText2"/>
              <w:cnfStyle w:val="000000100000" w:firstRow="0" w:lastRow="0" w:firstColumn="0" w:lastColumn="0" w:oddVBand="0" w:evenVBand="0" w:oddHBand="1" w:evenHBand="0" w:firstRowFirstColumn="0" w:firstRowLastColumn="0" w:lastRowFirstColumn="0" w:lastRowLastColumn="0"/>
            </w:pPr>
            <w:r w:rsidRPr="00D7551D">
              <w:t>Further investigations or information required</w:t>
            </w:r>
          </w:p>
        </w:tc>
        <w:tc>
          <w:tcPr>
            <w:cnfStyle w:val="000100000000" w:firstRow="0" w:lastRow="0" w:firstColumn="0" w:lastColumn="1" w:oddVBand="0" w:evenVBand="0" w:oddHBand="0" w:evenHBand="0" w:firstRowFirstColumn="0" w:firstRowLastColumn="0" w:lastRowFirstColumn="0" w:lastRowLastColumn="0"/>
            <w:tcW w:w="4837" w:type="dxa"/>
          </w:tcPr>
          <w:p w14:paraId="15EAEA5A" w14:textId="77777777" w:rsidR="00E4253F" w:rsidRPr="00644AA3" w:rsidRDefault="00E4253F" w:rsidP="00A94DE2">
            <w:pPr>
              <w:spacing w:before="60"/>
              <w:rPr>
                <w:szCs w:val="21"/>
              </w:rPr>
            </w:pPr>
          </w:p>
        </w:tc>
      </w:tr>
      <w:tr w:rsidR="00E4253F" w:rsidRPr="00D7551D" w14:paraId="7E5973B2"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139994C0" w14:textId="77777777" w:rsidR="00E4253F" w:rsidRPr="00D7551D" w:rsidRDefault="00E4253F" w:rsidP="00A94DE2">
            <w:pPr>
              <w:pStyle w:val="BodyText2"/>
            </w:pPr>
            <w:r w:rsidRPr="00D7551D">
              <w:t>7.4</w:t>
            </w:r>
          </w:p>
        </w:tc>
        <w:tc>
          <w:tcPr>
            <w:tcW w:w="3235" w:type="dxa"/>
          </w:tcPr>
          <w:p w14:paraId="05EC495E" w14:textId="77777777"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pPr>
            <w:r w:rsidRPr="00D7551D">
              <w:t>Further engineering design input required</w:t>
            </w:r>
          </w:p>
        </w:tc>
        <w:tc>
          <w:tcPr>
            <w:cnfStyle w:val="000100000000" w:firstRow="0" w:lastRow="0" w:firstColumn="0" w:lastColumn="1" w:oddVBand="0" w:evenVBand="0" w:oddHBand="0" w:evenHBand="0" w:firstRowFirstColumn="0" w:firstRowLastColumn="0" w:lastRowFirstColumn="0" w:lastRowLastColumn="0"/>
            <w:tcW w:w="4837" w:type="dxa"/>
          </w:tcPr>
          <w:p w14:paraId="54C756CA" w14:textId="77777777" w:rsidR="00E4253F" w:rsidRPr="00644AA3" w:rsidRDefault="00E4253F" w:rsidP="00A94DE2">
            <w:pPr>
              <w:spacing w:before="60"/>
              <w:rPr>
                <w:szCs w:val="21"/>
              </w:rPr>
            </w:pPr>
          </w:p>
        </w:tc>
      </w:tr>
      <w:tr w:rsidR="00E4253F" w:rsidRPr="00D7551D" w14:paraId="78748FB6" w14:textId="77777777" w:rsidTr="007302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48B87E95" w14:textId="77777777" w:rsidR="00E4253F" w:rsidRPr="00D7551D" w:rsidRDefault="00E4253F" w:rsidP="00A94DE2">
            <w:pPr>
              <w:pStyle w:val="BodyText2"/>
            </w:pPr>
            <w:r w:rsidRPr="00D7551D">
              <w:t>8.</w:t>
            </w:r>
          </w:p>
        </w:tc>
        <w:tc>
          <w:tcPr>
            <w:tcW w:w="3235" w:type="dxa"/>
          </w:tcPr>
          <w:p w14:paraId="68DCEAF9" w14:textId="77777777" w:rsidR="00E4253F" w:rsidRPr="00D7551D" w:rsidRDefault="00E4253F" w:rsidP="00A94DE2">
            <w:pPr>
              <w:pStyle w:val="BodyText2"/>
              <w:cnfStyle w:val="010000000000" w:firstRow="0" w:lastRow="1" w:firstColumn="0" w:lastColumn="0" w:oddVBand="0" w:evenVBand="0" w:oddHBand="0" w:evenHBand="0" w:firstRowFirstColumn="0" w:firstRowLastColumn="0" w:lastRowFirstColumn="0" w:lastRowLastColumn="0"/>
            </w:pPr>
            <w:r w:rsidRPr="00D7551D">
              <w:t>Summary</w:t>
            </w:r>
          </w:p>
        </w:tc>
        <w:tc>
          <w:tcPr>
            <w:cnfStyle w:val="000100000000" w:firstRow="0" w:lastRow="0" w:firstColumn="0" w:lastColumn="1" w:oddVBand="0" w:evenVBand="0" w:oddHBand="0" w:evenHBand="0" w:firstRowFirstColumn="0" w:firstRowLastColumn="0" w:lastRowFirstColumn="0" w:lastRowLastColumn="0"/>
            <w:tcW w:w="4837" w:type="dxa"/>
          </w:tcPr>
          <w:p w14:paraId="7E2F5248" w14:textId="77777777" w:rsidR="00E4253F" w:rsidRPr="00644AA3" w:rsidRDefault="00E4253F" w:rsidP="00A94DE2">
            <w:pPr>
              <w:spacing w:before="60"/>
              <w:rPr>
                <w:b w:val="0"/>
                <w:sz w:val="21"/>
                <w:szCs w:val="21"/>
              </w:rPr>
            </w:pPr>
            <w:r w:rsidRPr="00644AA3">
              <w:rPr>
                <w:b w:val="0"/>
                <w:sz w:val="21"/>
                <w:szCs w:val="21"/>
              </w:rPr>
              <w:t>Summarising the key findings and recommended remediation approach (options)</w:t>
            </w:r>
          </w:p>
        </w:tc>
      </w:tr>
    </w:tbl>
    <w:p w14:paraId="27E7C581" w14:textId="77777777" w:rsidR="00245DCC" w:rsidRDefault="00245DCC">
      <w:pPr>
        <w:spacing w:before="0"/>
        <w:sectPr w:rsidR="00245DCC" w:rsidSect="0068614B">
          <w:footerReference w:type="default" r:id="rId8"/>
          <w:footerReference w:type="first" r:id="rId9"/>
          <w:pgSz w:w="11906" w:h="16838" w:code="9"/>
          <w:pgMar w:top="1276" w:right="1134" w:bottom="1276" w:left="1134" w:header="709" w:footer="567" w:gutter="0"/>
          <w:cols w:space="708"/>
          <w:titlePg/>
          <w:docGrid w:linePitch="360"/>
        </w:sectPr>
      </w:pPr>
      <w:bookmarkStart w:id="1" w:name="_Toc463370228"/>
      <w:bookmarkEnd w:id="1"/>
    </w:p>
    <w:p w14:paraId="77CAB5BC" w14:textId="77777777" w:rsidR="00207584" w:rsidRDefault="00B02329" w:rsidP="00207584">
      <w:pPr>
        <w:pStyle w:val="Heading1"/>
        <w:spacing w:after="0"/>
      </w:pPr>
      <w:r w:rsidRPr="00D7551D">
        <w:lastRenderedPageBreak/>
        <w:t xml:space="preserve">schedule 3: </w:t>
      </w:r>
    </w:p>
    <w:p w14:paraId="420F3B77" w14:textId="1A422D25" w:rsidR="00B02329" w:rsidRPr="00D7551D" w:rsidRDefault="00B02329" w:rsidP="00207584">
      <w:pPr>
        <w:pStyle w:val="Heading1"/>
        <w:spacing w:before="0"/>
      </w:pPr>
      <w:r w:rsidRPr="00D7551D">
        <w:t>short form conditions of engagement</w:t>
      </w:r>
    </w:p>
    <w:p w14:paraId="1E4000BD" w14:textId="779FC850" w:rsidR="00B02329" w:rsidRPr="00D7551D" w:rsidRDefault="00B02329" w:rsidP="00207584">
      <w:pPr>
        <w:spacing w:before="0"/>
        <w:sectPr w:rsidR="00B02329" w:rsidRPr="00D7551D" w:rsidSect="0068614B">
          <w:pgSz w:w="11906" w:h="16838" w:code="9"/>
          <w:pgMar w:top="993" w:right="1134" w:bottom="1440" w:left="1134" w:header="709" w:footer="567" w:gutter="0"/>
          <w:cols w:space="708"/>
          <w:titlePg/>
          <w:docGrid w:linePitch="360"/>
        </w:sectPr>
      </w:pPr>
    </w:p>
    <w:p w14:paraId="7730E92B" w14:textId="77777777" w:rsidR="00C41E27" w:rsidRPr="00D7551D" w:rsidRDefault="00C41E27" w:rsidP="00C41E27">
      <w:pPr>
        <w:pStyle w:val="BodyText"/>
        <w:numPr>
          <w:ilvl w:val="0"/>
          <w:numId w:val="34"/>
        </w:numPr>
        <w:suppressAutoHyphens/>
        <w:spacing w:before="0" w:after="120" w:line="240" w:lineRule="auto"/>
        <w:ind w:left="357" w:hanging="357"/>
        <w:rPr>
          <w:rFonts w:ascii="Arial" w:hAnsi="Arial"/>
          <w:sz w:val="17"/>
          <w:szCs w:val="17"/>
        </w:rPr>
      </w:pPr>
      <w:r w:rsidRPr="00D7551D">
        <w:rPr>
          <w:sz w:val="17"/>
          <w:szCs w:val="17"/>
        </w:rPr>
        <w:t>The Consultant shall perform the Services as described in the attached documents.</w:t>
      </w:r>
    </w:p>
    <w:p w14:paraId="2A6E0DD5" w14:textId="77777777"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Nothing in this Agreement shall restrict, negate, modify or limit any of the Client’s rights under the Consumer Guarantees Act 1993 where the Services acquired are of a kind ordinarily acquired for personal, domestic or household use or consumption and the Client is not acquiring the Services for the purpose of a business.</w:t>
      </w:r>
    </w:p>
    <w:p w14:paraId="5B157DEB" w14:textId="77777777"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 xml:space="preserve"> The Client and the Consultant agree that where all, or any of, the Services are acquired for the purposes of a business the provisions of the Consumer Guarantees Act 1993 are excluded in relation to those Services.</w:t>
      </w:r>
    </w:p>
    <w:p w14:paraId="628C7C88" w14:textId="77777777"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In providing the Services the Consultant shall exercise the degree of skill, care and diligence normally expected of a competent professional.</w:t>
      </w:r>
    </w:p>
    <w:p w14:paraId="42925748" w14:textId="0347CB9E"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The Client shall provide to the Consultant, free of cost, as soon as practicable following any request for information, all information in his or her power to obtain which may relate to the Services.</w:t>
      </w:r>
      <w:r w:rsidR="00311C80">
        <w:rPr>
          <w:sz w:val="17"/>
          <w:szCs w:val="17"/>
        </w:rPr>
        <w:t xml:space="preserve"> </w:t>
      </w:r>
      <w:r w:rsidRPr="00D7551D">
        <w:rPr>
          <w:sz w:val="17"/>
          <w:szCs w:val="17"/>
        </w:rPr>
        <w:t>The Consultant shall not, without the Client’s prior consent, use information provided by the Client for purposes unrelated to the Services.</w:t>
      </w:r>
      <w:r w:rsidR="00311C80">
        <w:rPr>
          <w:sz w:val="17"/>
          <w:szCs w:val="17"/>
        </w:rPr>
        <w:t xml:space="preserve"> </w:t>
      </w:r>
      <w:r w:rsidRPr="00D7551D">
        <w:rPr>
          <w:sz w:val="17"/>
          <w:szCs w:val="17"/>
        </w:rPr>
        <w:t>In providing the information to the Consultant, the Client shall ensure compliance with the Copyright Act 1994 and shall identify any proprietary rights that any other person may have in any information provided.</w:t>
      </w:r>
    </w:p>
    <w:p w14:paraId="032B31E3" w14:textId="77777777"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The Client may order variations to the Services in writing or may request the Consultant to submit proposals for variation to the Services. Where the Consultant considers a direction from the Client or any other circumstance is a Variation the Consultant shall notify the Client as soon as practicable.</w:t>
      </w:r>
    </w:p>
    <w:p w14:paraId="2B2584F1" w14:textId="64A97FA7"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The Client shall pay the Consultant for the Services the fees and expenses at the times and in the manner set out in the attached documents.</w:t>
      </w:r>
      <w:r w:rsidR="00311C80">
        <w:rPr>
          <w:sz w:val="17"/>
          <w:szCs w:val="17"/>
        </w:rPr>
        <w:t xml:space="preserve"> </w:t>
      </w:r>
      <w:r w:rsidRPr="00D7551D">
        <w:rPr>
          <w:sz w:val="17"/>
          <w:szCs w:val="17"/>
        </w:rPr>
        <w:t>Where this Agreement has been entered by an agent (or a person purporting to act as agent) on behalf of the Client, the agent and Client shall be jointly and severally liable for payment of all fees and expenses due to the Consultant under this Agreement.</w:t>
      </w:r>
    </w:p>
    <w:p w14:paraId="5969E339" w14:textId="08EB2B00"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All amounts payable by the Client shall be paid within twenty (20) working days of the relevant invoice being mailed to the Client.</w:t>
      </w:r>
      <w:r w:rsidR="00311C80">
        <w:rPr>
          <w:sz w:val="17"/>
          <w:szCs w:val="17"/>
        </w:rPr>
        <w:t xml:space="preserve"> </w:t>
      </w:r>
      <w:r w:rsidRPr="00D7551D">
        <w:rPr>
          <w:sz w:val="17"/>
          <w:szCs w:val="17"/>
        </w:rPr>
        <w:t>Late payment shall constitute a default, and the Client shall pay default interest on overdue amounts from the date payment falls due to the date of payment at the rate of the Consultant’s overdraft rate plus 2% and in addition the costs of any actions taken by the Consultant to recover the debt.</w:t>
      </w:r>
    </w:p>
    <w:p w14:paraId="4E3EF219" w14:textId="6128AB30"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Where Services are carried out on a time charge basis, the Consultant may purchase such incidental goods and/or Services as are reasonably required for the Consultant to perform the Services.</w:t>
      </w:r>
      <w:r w:rsidR="00311C80">
        <w:rPr>
          <w:sz w:val="17"/>
          <w:szCs w:val="17"/>
        </w:rPr>
        <w:t xml:space="preserve"> </w:t>
      </w:r>
      <w:r w:rsidRPr="00D7551D">
        <w:rPr>
          <w:sz w:val="17"/>
          <w:szCs w:val="17"/>
        </w:rPr>
        <w:t>The cost of obtaining such incidental goods and/or Services shall be payable by the Client.</w:t>
      </w:r>
      <w:r w:rsidR="00311C80">
        <w:rPr>
          <w:sz w:val="17"/>
          <w:szCs w:val="17"/>
        </w:rPr>
        <w:t xml:space="preserve"> </w:t>
      </w:r>
      <w:r w:rsidRPr="00D7551D">
        <w:rPr>
          <w:sz w:val="17"/>
          <w:szCs w:val="17"/>
        </w:rPr>
        <w:t>The Consultant shall maintain records which clearly identify time and expenses incurred.</w:t>
      </w:r>
    </w:p>
    <w:p w14:paraId="5FDA949A" w14:textId="77777777"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 xml:space="preserve">Where the Consultant breaches this Agreement, the Consultant is liable to the Client for reasonably foreseeable claims, damages, liabilities, losses or expenses caused directly by the breach. The Consultant shall not be liable to the Client under this Agreement for the Client’s indirect, consequential </w:t>
      </w:r>
      <w:r w:rsidRPr="00D7551D">
        <w:rPr>
          <w:sz w:val="17"/>
          <w:szCs w:val="17"/>
        </w:rPr>
        <w:t>or special loss, or loss of profit, however arising, whether under contract, in tort or otherwise.</w:t>
      </w:r>
    </w:p>
    <w:p w14:paraId="5F83CAE2" w14:textId="5305CB3C"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The maximum aggregate amount payable, whether in contract, tort or otherwise, in relation to claims, damages, liabilities, losses or expenses, shall be five times the fee (exclusive of GST and disbursements) with a maximum limit of $NZ500,000.</w:t>
      </w:r>
      <w:r w:rsidR="00311C80">
        <w:rPr>
          <w:sz w:val="17"/>
          <w:szCs w:val="17"/>
        </w:rPr>
        <w:t xml:space="preserve"> </w:t>
      </w:r>
    </w:p>
    <w:p w14:paraId="5E0B325E" w14:textId="77777777"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Without limiting any defences a Party may have under the Limitation Act 2010, neither Party shall be considered liable for any loss or damage resulting from any occurrence unless a claim is formally made on a Party within 6 years from completion of the Services.</w:t>
      </w:r>
    </w:p>
    <w:p w14:paraId="6E981A0F" w14:textId="1CD9AC56"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The Consultant shall take out and maintain for the duration of the Services a policy of Professional Indemnity insurance for the amount of liability under clause11.</w:t>
      </w:r>
      <w:r w:rsidR="00311C80">
        <w:rPr>
          <w:sz w:val="17"/>
          <w:szCs w:val="17"/>
        </w:rPr>
        <w:t xml:space="preserve"> </w:t>
      </w:r>
      <w:r w:rsidRPr="00D7551D">
        <w:rPr>
          <w:sz w:val="17"/>
          <w:szCs w:val="17"/>
        </w:rPr>
        <w:t>The Consultant undertakes to use all reasonable endeavours to maintain a similar policy of insurance for six years after the completion of the Services.</w:t>
      </w:r>
    </w:p>
    <w:p w14:paraId="5C2CB074" w14:textId="77777777"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If either Party is found liable to the other (whether in contract, tort or otherwise), and the claiming Party and/or a Third Party has contributed to the loss or damage, the liable Party shall only be liable to the proportional extent of its own contribution.</w:t>
      </w:r>
    </w:p>
    <w:p w14:paraId="397A277C" w14:textId="77777777"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 xml:space="preserve">Intellectual property prepared or created by the Consultant in carrying out the Services (“New Intellectual Property”) shall be jointly owned by the Client and the Consultant. The Client and Consultant hereby grant to the other an unrestricted royalty-free license in perpetuity to copy or use New intellectual Property. Intellectual property owned by a Party prior to the commencement of this Agreement and intellectual property created by a Party independently of this Agreement remains the property of that Party. The ownership of data and factual information collected by the Consultant and paid for by the Client shall, after payment by the Client, lie with the Client. The Consultant does not warrant the suitability of New Intellectual Property for any purpose other than the Services or any other use stated in the Agreement. </w:t>
      </w:r>
    </w:p>
    <w:p w14:paraId="07FD9283" w14:textId="6FFA9EBC" w:rsidR="00C41E27" w:rsidRPr="00D7551D" w:rsidRDefault="00C41E27" w:rsidP="00001EAA">
      <w:pPr>
        <w:pStyle w:val="ListParagraph"/>
        <w:numPr>
          <w:ilvl w:val="0"/>
          <w:numId w:val="34"/>
        </w:numPr>
        <w:spacing w:before="0" w:after="120" w:line="240" w:lineRule="auto"/>
        <w:ind w:left="357" w:hanging="357"/>
        <w:rPr>
          <w:sz w:val="17"/>
          <w:szCs w:val="17"/>
        </w:rPr>
      </w:pPr>
      <w:r w:rsidRPr="00D7551D">
        <w:rPr>
          <w:sz w:val="17"/>
          <w:szCs w:val="17"/>
        </w:rPr>
        <w:t>The Consultant and the Client will be aware of, and comply with, any relevant obligations imposed on them under the Health and Safety at Work Act 2015 (the “Act”). The Consultant has not and will not assume any duty imposed on the Client from time to time pursuant to the Act arising out of this engagement.</w:t>
      </w:r>
      <w:r w:rsidR="00311C80">
        <w:rPr>
          <w:sz w:val="17"/>
          <w:szCs w:val="17"/>
        </w:rPr>
        <w:t xml:space="preserve"> </w:t>
      </w:r>
    </w:p>
    <w:p w14:paraId="25EA6357" w14:textId="35F70EB1"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The Client may suspend all or part of the Services by notice to the Consultant who shall immediately make arrangements to stop the Services and minimise further expenditure.</w:t>
      </w:r>
      <w:r w:rsidR="00311C80">
        <w:rPr>
          <w:sz w:val="17"/>
          <w:szCs w:val="17"/>
        </w:rPr>
        <w:t xml:space="preserve"> </w:t>
      </w:r>
      <w:r w:rsidRPr="00D7551D">
        <w:rPr>
          <w:sz w:val="17"/>
          <w:szCs w:val="17"/>
        </w:rPr>
        <w:t>The Client and the Consultant may (in the event the other Party is in material default) terminate the Agreement by notice to the other Party.</w:t>
      </w:r>
      <w:r w:rsidR="00311C80">
        <w:rPr>
          <w:sz w:val="17"/>
          <w:szCs w:val="17"/>
        </w:rPr>
        <w:t xml:space="preserve">  </w:t>
      </w:r>
      <w:r w:rsidRPr="00D7551D">
        <w:rPr>
          <w:sz w:val="17"/>
          <w:szCs w:val="17"/>
        </w:rPr>
        <w:t>Suspension or termination shall not prejudice or affect the accrued rights or claims and liabilities of the Parties.</w:t>
      </w:r>
    </w:p>
    <w:p w14:paraId="2BF1B97A" w14:textId="77777777"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The Parties shall attempt in good faith to settle any dispute by mediation.</w:t>
      </w:r>
    </w:p>
    <w:p w14:paraId="736551FD" w14:textId="77777777" w:rsidR="00C41E27" w:rsidRPr="00D7551D" w:rsidRDefault="00C41E27" w:rsidP="00C41E27">
      <w:pPr>
        <w:pStyle w:val="BodyText"/>
        <w:numPr>
          <w:ilvl w:val="0"/>
          <w:numId w:val="34"/>
        </w:numPr>
        <w:suppressAutoHyphens/>
        <w:spacing w:before="0" w:after="120" w:line="240" w:lineRule="auto"/>
        <w:ind w:left="357" w:hanging="357"/>
        <w:rPr>
          <w:sz w:val="17"/>
          <w:szCs w:val="17"/>
        </w:rPr>
      </w:pPr>
      <w:r w:rsidRPr="00D7551D">
        <w:rPr>
          <w:sz w:val="17"/>
          <w:szCs w:val="17"/>
        </w:rPr>
        <w:t>This Agreement is governed by the New Zealand law, the New Zealand courts have jurisdiction in respect of this Agreement, and all amounts are payable in New Zealand dollars.</w:t>
      </w:r>
    </w:p>
    <w:p w14:paraId="1E96CFFD" w14:textId="77777777" w:rsidR="00C41E27" w:rsidRPr="00D7551D" w:rsidRDefault="00C41E27" w:rsidP="00B02329">
      <w:pPr>
        <w:rPr>
          <w:lang w:val="en-US"/>
        </w:rPr>
        <w:sectPr w:rsidR="00C41E27" w:rsidRPr="00D7551D" w:rsidSect="00E4253F">
          <w:type w:val="continuous"/>
          <w:pgSz w:w="11906" w:h="16838" w:code="9"/>
          <w:pgMar w:top="1418" w:right="1134" w:bottom="1134" w:left="1134" w:header="709" w:footer="567" w:gutter="0"/>
          <w:cols w:num="2" w:space="286"/>
          <w:titlePg/>
          <w:docGrid w:linePitch="360"/>
        </w:sectPr>
      </w:pPr>
    </w:p>
    <w:p w14:paraId="1CA6F874" w14:textId="473265CB" w:rsidR="000D7C05" w:rsidRPr="00F25C85" w:rsidRDefault="009E5EF9" w:rsidP="00F25C85">
      <w:pPr>
        <w:pStyle w:val="Heading1"/>
      </w:pPr>
      <w:r>
        <w:br w:type="page"/>
      </w:r>
      <w:r w:rsidR="00F07A05" w:rsidRPr="00D7551D">
        <w:lastRenderedPageBreak/>
        <w:t xml:space="preserve">schedule </w:t>
      </w:r>
      <w:r w:rsidR="00B02329" w:rsidRPr="00D7551D">
        <w:t>4</w:t>
      </w:r>
      <w:r w:rsidR="00F07A05" w:rsidRPr="00D7551D">
        <w:t xml:space="preserve">: high court code of conduct for expert witnesses </w:t>
      </w:r>
    </w:p>
    <w:p w14:paraId="02FC8F37" w14:textId="4146BCC4" w:rsidR="00F07A05" w:rsidRPr="00D7551D" w:rsidRDefault="00F07A05" w:rsidP="00E4253F">
      <w:pPr>
        <w:pStyle w:val="Heading2"/>
        <w:rPr>
          <w:lang w:eastAsia="en-NZ"/>
        </w:rPr>
      </w:pPr>
      <w:r w:rsidRPr="00D7551D">
        <w:rPr>
          <w:lang w:eastAsia="en-NZ"/>
        </w:rPr>
        <w:t>Duty to the court</w:t>
      </w:r>
    </w:p>
    <w:p w14:paraId="6B7DEEB6"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An expert witness has an overriding duty to assist the court impartially on relevant matters within the expert’s area of expertise.</w:t>
      </w:r>
    </w:p>
    <w:p w14:paraId="439A13C0"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An expert witness is not an advocate for the party who engages the witness.</w:t>
      </w:r>
    </w:p>
    <w:p w14:paraId="7D0EF11C" w14:textId="16363B67" w:rsidR="00F07A05" w:rsidRPr="00D7551D" w:rsidRDefault="006F40D8" w:rsidP="00E4253F">
      <w:p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b/>
          <w:color w:val="000000"/>
          <w:szCs w:val="22"/>
          <w:lang w:eastAsia="en-NZ"/>
        </w:rPr>
        <w:t xml:space="preserve">2A </w:t>
      </w:r>
      <w:r w:rsidR="00F07A05" w:rsidRPr="00D7551D">
        <w:rPr>
          <w:rFonts w:asciiTheme="minorHAnsi" w:eastAsia="Times New Roman" w:hAnsiTheme="minorHAnsi" w:cs="Times New Roman"/>
          <w:color w:val="000000"/>
          <w:szCs w:val="22"/>
          <w:lang w:eastAsia="en-NZ"/>
        </w:rPr>
        <w:t>If an expert witness is engaged under a conditional fe</w:t>
      </w:r>
      <w:r w:rsidRPr="00D7551D">
        <w:rPr>
          <w:rFonts w:asciiTheme="minorHAnsi" w:eastAsia="Times New Roman" w:hAnsiTheme="minorHAnsi" w:cs="Times New Roman"/>
          <w:color w:val="000000"/>
          <w:szCs w:val="22"/>
          <w:lang w:eastAsia="en-NZ"/>
        </w:rPr>
        <w:t xml:space="preserve">e agreement, the expert witness </w:t>
      </w:r>
      <w:r w:rsidR="00F07A05" w:rsidRPr="00D7551D">
        <w:rPr>
          <w:rFonts w:asciiTheme="minorHAnsi" w:eastAsia="Times New Roman" w:hAnsiTheme="minorHAnsi" w:cs="Times New Roman"/>
          <w:color w:val="000000"/>
          <w:szCs w:val="22"/>
          <w:lang w:eastAsia="en-NZ"/>
        </w:rPr>
        <w:t>must disclose that fact to the court and the basis on which he or she will be paid.</w:t>
      </w:r>
    </w:p>
    <w:p w14:paraId="06320ED5" w14:textId="3029F7A7" w:rsidR="00F07A05" w:rsidRPr="00D7551D" w:rsidRDefault="006F40D8" w:rsidP="00E4253F">
      <w:p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b/>
          <w:color w:val="000000"/>
          <w:szCs w:val="22"/>
          <w:lang w:eastAsia="en-NZ"/>
        </w:rPr>
        <w:t>2B</w:t>
      </w:r>
      <w:r w:rsidRPr="00D7551D">
        <w:rPr>
          <w:rFonts w:asciiTheme="minorHAnsi" w:eastAsia="Times New Roman" w:hAnsiTheme="minorHAnsi" w:cs="Times New Roman"/>
          <w:color w:val="000000"/>
          <w:szCs w:val="22"/>
          <w:lang w:eastAsia="en-NZ"/>
        </w:rPr>
        <w:t xml:space="preserve"> </w:t>
      </w:r>
      <w:r w:rsidR="00F07A05" w:rsidRPr="00D7551D">
        <w:rPr>
          <w:rFonts w:asciiTheme="minorHAnsi" w:eastAsia="Times New Roman" w:hAnsiTheme="minorHAnsi" w:cs="Times New Roman"/>
          <w:color w:val="000000"/>
          <w:szCs w:val="22"/>
          <w:lang w:eastAsia="en-NZ"/>
        </w:rPr>
        <w:t>In subclause 2A, </w:t>
      </w:r>
      <w:r w:rsidR="00F07A05" w:rsidRPr="00D7551D">
        <w:rPr>
          <w:rFonts w:asciiTheme="minorHAnsi" w:eastAsia="Times New Roman" w:hAnsiTheme="minorHAnsi" w:cs="Times New Roman"/>
          <w:b/>
          <w:bCs/>
          <w:color w:val="000000"/>
          <w:szCs w:val="22"/>
          <w:bdr w:val="none" w:sz="0" w:space="0" w:color="auto" w:frame="1"/>
          <w:lang w:eastAsia="en-NZ"/>
        </w:rPr>
        <w:t>conditional fee agreement</w:t>
      </w:r>
      <w:r w:rsidR="00F07A05" w:rsidRPr="00D7551D">
        <w:rPr>
          <w:rFonts w:asciiTheme="minorHAnsi" w:eastAsia="Times New Roman" w:hAnsiTheme="minorHAnsi" w:cs="Times New Roman"/>
          <w:color w:val="000000"/>
          <w:szCs w:val="22"/>
          <w:lang w:eastAsia="en-NZ"/>
        </w:rPr>
        <w:t> has the same meaning as in </w:t>
      </w:r>
      <w:bookmarkStart w:id="2" w:name="DLM6952105"/>
      <w:r w:rsidR="00F07A05" w:rsidRPr="00D7551D">
        <w:rPr>
          <w:rFonts w:asciiTheme="minorHAnsi" w:eastAsia="Times New Roman" w:hAnsiTheme="minorHAnsi" w:cs="Times New Roman"/>
          <w:color w:val="000000"/>
          <w:szCs w:val="22"/>
          <w:lang w:eastAsia="en-NZ"/>
        </w:rPr>
        <w:fldChar w:fldCharType="begin"/>
      </w:r>
      <w:r w:rsidR="00F07A05" w:rsidRPr="00D7551D">
        <w:rPr>
          <w:rFonts w:asciiTheme="minorHAnsi" w:eastAsia="Times New Roman" w:hAnsiTheme="minorHAnsi" w:cs="Times New Roman"/>
          <w:color w:val="000000"/>
          <w:szCs w:val="22"/>
          <w:lang w:eastAsia="en-NZ"/>
        </w:rPr>
        <w:instrText xml:space="preserve"> HYPERLINK "http://www.legislation.govt.nz/regulation/public/2016/0225/latest/link.aspx?id=DLM6952105" \l "DLM6952105" </w:instrText>
      </w:r>
      <w:r w:rsidR="00F07A05" w:rsidRPr="00D7551D">
        <w:rPr>
          <w:rFonts w:asciiTheme="minorHAnsi" w:eastAsia="Times New Roman" w:hAnsiTheme="minorHAnsi" w:cs="Times New Roman"/>
          <w:color w:val="000000"/>
          <w:szCs w:val="22"/>
          <w:lang w:eastAsia="en-NZ"/>
        </w:rPr>
      </w:r>
      <w:r w:rsidR="00F07A05" w:rsidRPr="00D7551D">
        <w:rPr>
          <w:rFonts w:asciiTheme="minorHAnsi" w:eastAsia="Times New Roman" w:hAnsiTheme="minorHAnsi" w:cs="Times New Roman"/>
          <w:color w:val="000000"/>
          <w:szCs w:val="22"/>
          <w:lang w:eastAsia="en-NZ"/>
        </w:rPr>
        <w:fldChar w:fldCharType="separate"/>
      </w:r>
      <w:r w:rsidR="00F07A05" w:rsidRPr="00D7551D">
        <w:rPr>
          <w:rFonts w:asciiTheme="minorHAnsi" w:eastAsia="Times New Roman" w:hAnsiTheme="minorHAnsi" w:cs="Times New Roman"/>
          <w:color w:val="0000FF"/>
          <w:szCs w:val="22"/>
          <w:u w:val="single"/>
          <w:bdr w:val="none" w:sz="0" w:space="0" w:color="auto" w:frame="1"/>
          <w:lang w:eastAsia="en-NZ"/>
        </w:rPr>
        <w:t>rule 14.2(3)</w:t>
      </w:r>
      <w:r w:rsidR="00F07A05" w:rsidRPr="00D7551D">
        <w:rPr>
          <w:rFonts w:asciiTheme="minorHAnsi" w:eastAsia="Times New Roman" w:hAnsiTheme="minorHAnsi" w:cs="Times New Roman"/>
          <w:color w:val="000000"/>
          <w:szCs w:val="22"/>
          <w:lang w:eastAsia="en-NZ"/>
        </w:rPr>
        <w:fldChar w:fldCharType="end"/>
      </w:r>
      <w:bookmarkEnd w:id="2"/>
      <w:r w:rsidR="00F07A05" w:rsidRPr="00D7551D">
        <w:rPr>
          <w:rFonts w:asciiTheme="minorHAnsi" w:eastAsia="Times New Roman" w:hAnsiTheme="minorHAnsi" w:cs="Times New Roman"/>
          <w:color w:val="000000"/>
          <w:szCs w:val="22"/>
          <w:lang w:eastAsia="en-NZ"/>
        </w:rPr>
        <w:t>, except that the reference to legal professional services must be read as if it were a reference to expert witness services.</w:t>
      </w:r>
    </w:p>
    <w:p w14:paraId="5CB3B027" w14:textId="00A135D7" w:rsidR="00F07A05" w:rsidRPr="00D7551D" w:rsidRDefault="00F07A05" w:rsidP="00E4253F">
      <w:pPr>
        <w:pStyle w:val="Heading2"/>
        <w:rPr>
          <w:lang w:eastAsia="en-NZ"/>
        </w:rPr>
      </w:pPr>
      <w:r w:rsidRPr="00D7551D">
        <w:rPr>
          <w:lang w:eastAsia="en-NZ"/>
        </w:rPr>
        <w:t>Evidence of expert witness</w:t>
      </w:r>
    </w:p>
    <w:p w14:paraId="2ECC4715"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In any evidence given by an expert witness, the expert witness must—</w:t>
      </w:r>
    </w:p>
    <w:p w14:paraId="1B68A4BF" w14:textId="77777777" w:rsidR="006F40D8" w:rsidRPr="00D7551D" w:rsidRDefault="00F07A05" w:rsidP="00E4253F">
      <w:pPr>
        <w:pStyle w:val="ListNumber2"/>
        <w:numPr>
          <w:ilvl w:val="1"/>
          <w:numId w:val="38"/>
        </w:numPr>
        <w:rPr>
          <w:lang w:eastAsia="en-NZ"/>
        </w:rPr>
      </w:pPr>
      <w:r w:rsidRPr="00D7551D">
        <w:rPr>
          <w:lang w:eastAsia="en-NZ"/>
        </w:rPr>
        <w:t>acknowledge that the expert witness has read this code of conduct and agrees to comply with it:</w:t>
      </w:r>
    </w:p>
    <w:p w14:paraId="7EB40141" w14:textId="77777777" w:rsidR="006F40D8" w:rsidRPr="00D7551D" w:rsidRDefault="00F07A05" w:rsidP="00E4253F">
      <w:pPr>
        <w:pStyle w:val="ListNumber2"/>
        <w:numPr>
          <w:ilvl w:val="1"/>
          <w:numId w:val="38"/>
        </w:numPr>
        <w:rPr>
          <w:lang w:eastAsia="en-NZ"/>
        </w:rPr>
      </w:pPr>
      <w:r w:rsidRPr="00D7551D">
        <w:rPr>
          <w:lang w:eastAsia="en-NZ"/>
        </w:rPr>
        <w:t>state the expert witness’ qualifications as an expert:</w:t>
      </w:r>
    </w:p>
    <w:p w14:paraId="53FA69C9" w14:textId="77777777" w:rsidR="006F40D8" w:rsidRPr="00D7551D" w:rsidRDefault="00F07A05" w:rsidP="00E4253F">
      <w:pPr>
        <w:pStyle w:val="ListNumber2"/>
        <w:numPr>
          <w:ilvl w:val="1"/>
          <w:numId w:val="38"/>
        </w:numPr>
        <w:rPr>
          <w:lang w:eastAsia="en-NZ"/>
        </w:rPr>
      </w:pPr>
      <w:r w:rsidRPr="00D7551D">
        <w:rPr>
          <w:lang w:eastAsia="en-NZ"/>
        </w:rPr>
        <w:t>state the issues the evidence of the expert witness addresses and that the evidence is within the expert’s area of expertise:</w:t>
      </w:r>
    </w:p>
    <w:p w14:paraId="190E0A55" w14:textId="77777777" w:rsidR="006F40D8" w:rsidRPr="00D7551D" w:rsidRDefault="00F07A05" w:rsidP="00E4253F">
      <w:pPr>
        <w:pStyle w:val="ListNumber2"/>
        <w:numPr>
          <w:ilvl w:val="1"/>
          <w:numId w:val="38"/>
        </w:numPr>
        <w:rPr>
          <w:lang w:eastAsia="en-NZ"/>
        </w:rPr>
      </w:pPr>
      <w:r w:rsidRPr="00D7551D">
        <w:rPr>
          <w:lang w:eastAsia="en-NZ"/>
        </w:rPr>
        <w:t>state the facts and assumptions on which the opinions of the expert witness are based:</w:t>
      </w:r>
    </w:p>
    <w:p w14:paraId="39EEE6D0" w14:textId="77777777" w:rsidR="006F40D8" w:rsidRPr="00D7551D" w:rsidRDefault="00F07A05" w:rsidP="00E4253F">
      <w:pPr>
        <w:pStyle w:val="ListNumber2"/>
        <w:numPr>
          <w:ilvl w:val="1"/>
          <w:numId w:val="38"/>
        </w:numPr>
        <w:rPr>
          <w:lang w:eastAsia="en-NZ"/>
        </w:rPr>
      </w:pPr>
      <w:r w:rsidRPr="00D7551D">
        <w:rPr>
          <w:lang w:eastAsia="en-NZ"/>
        </w:rPr>
        <w:t>state the reasons for the opinions given by the expert witness:</w:t>
      </w:r>
    </w:p>
    <w:p w14:paraId="695F5F98" w14:textId="77777777" w:rsidR="006F40D8" w:rsidRPr="00D7551D" w:rsidRDefault="00F07A05" w:rsidP="00E4253F">
      <w:pPr>
        <w:pStyle w:val="ListNumber2"/>
        <w:numPr>
          <w:ilvl w:val="1"/>
          <w:numId w:val="38"/>
        </w:numPr>
        <w:rPr>
          <w:lang w:eastAsia="en-NZ"/>
        </w:rPr>
      </w:pPr>
      <w:r w:rsidRPr="00D7551D">
        <w:rPr>
          <w:lang w:eastAsia="en-NZ"/>
        </w:rPr>
        <w:t>specify any literature or other material used or relied on in support of the opinions expressed by the expert witness:</w:t>
      </w:r>
    </w:p>
    <w:p w14:paraId="42CDE780" w14:textId="13E23B75" w:rsidR="00F07A05" w:rsidRPr="00D7551D" w:rsidRDefault="00F07A05" w:rsidP="00E4253F">
      <w:pPr>
        <w:pStyle w:val="ListNumber2"/>
        <w:numPr>
          <w:ilvl w:val="1"/>
          <w:numId w:val="38"/>
        </w:numPr>
        <w:rPr>
          <w:lang w:eastAsia="en-NZ"/>
        </w:rPr>
      </w:pPr>
      <w:r w:rsidRPr="00D7551D">
        <w:rPr>
          <w:lang w:eastAsia="en-NZ"/>
        </w:rPr>
        <w:t>describe any examinations, tests, or other investigations on which the expert witness has relied and identify, and give details of the qualifications of, any person who carried them out.</w:t>
      </w:r>
    </w:p>
    <w:p w14:paraId="5ACD7063"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If an expert witness believes that his or her evidence or any part of it may be incomplete or inaccurate without some qualification, that qualification must be stated in his or her evidence.</w:t>
      </w:r>
    </w:p>
    <w:p w14:paraId="4B0851E5" w14:textId="621856F9" w:rsidR="00F07A05"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If an expert witness believes that his or her opinion is not a concluded opinion because of insufficient research or data or for any other reason, this must be stated in his or her evidence.</w:t>
      </w:r>
    </w:p>
    <w:p w14:paraId="193AA4D9" w14:textId="77777777" w:rsidR="00F07A05" w:rsidRPr="00D7551D" w:rsidRDefault="00F07A05" w:rsidP="00E4253F">
      <w:pPr>
        <w:pStyle w:val="Heading2"/>
        <w:rPr>
          <w:lang w:eastAsia="en-NZ"/>
        </w:rPr>
      </w:pPr>
      <w:r w:rsidRPr="00D7551D">
        <w:rPr>
          <w:lang w:eastAsia="en-NZ"/>
        </w:rPr>
        <w:t>Duty to confer</w:t>
      </w:r>
    </w:p>
    <w:p w14:paraId="0832D5EF"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An expert witness must comply with any direction of the court to—</w:t>
      </w:r>
    </w:p>
    <w:p w14:paraId="62823672" w14:textId="77777777" w:rsidR="006F40D8" w:rsidRPr="00D7551D" w:rsidRDefault="00F07A05" w:rsidP="00E4253F">
      <w:pPr>
        <w:pStyle w:val="ListNumber2"/>
        <w:numPr>
          <w:ilvl w:val="1"/>
          <w:numId w:val="43"/>
        </w:numPr>
        <w:rPr>
          <w:lang w:eastAsia="en-NZ"/>
        </w:rPr>
      </w:pPr>
      <w:r w:rsidRPr="00D7551D">
        <w:rPr>
          <w:lang w:eastAsia="en-NZ"/>
        </w:rPr>
        <w:t>confer with another expert witness:</w:t>
      </w:r>
    </w:p>
    <w:p w14:paraId="636EBE40" w14:textId="77777777" w:rsidR="006F40D8" w:rsidRPr="00D7551D" w:rsidRDefault="00F07A05" w:rsidP="00E4253F">
      <w:pPr>
        <w:pStyle w:val="ListNumber2"/>
        <w:numPr>
          <w:ilvl w:val="1"/>
          <w:numId w:val="43"/>
        </w:numPr>
        <w:rPr>
          <w:lang w:eastAsia="en-NZ"/>
        </w:rPr>
      </w:pPr>
      <w:r w:rsidRPr="00D7551D">
        <w:rPr>
          <w:lang w:eastAsia="en-NZ"/>
        </w:rPr>
        <w:t>try to reach agreement with the other expert witness on matters within the field of expertise of the expert witnesses:</w:t>
      </w:r>
    </w:p>
    <w:p w14:paraId="12FD4EB6" w14:textId="6585629C" w:rsidR="00F07A05" w:rsidRPr="00D7551D" w:rsidRDefault="00F07A05" w:rsidP="00E4253F">
      <w:pPr>
        <w:pStyle w:val="ListNumber2"/>
        <w:numPr>
          <w:ilvl w:val="1"/>
          <w:numId w:val="43"/>
        </w:numPr>
        <w:rPr>
          <w:lang w:eastAsia="en-NZ"/>
        </w:rPr>
      </w:pPr>
      <w:r w:rsidRPr="00D7551D">
        <w:rPr>
          <w:lang w:eastAsia="en-NZ"/>
        </w:rPr>
        <w:t>prepare and sign a joint witness statement stating the matters on which the expert witnesses agree and the matters on which they do not agree, including the reasons for their disagreement.</w:t>
      </w:r>
    </w:p>
    <w:p w14:paraId="088D427F"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In conferring with another expert witness, the expert witness must exercise independent and professional judgment, and must not act on the instructions or directions of any person to withhold or avoid agreement.</w:t>
      </w:r>
    </w:p>
    <w:p w14:paraId="5BA950E9" w14:textId="684E23D1" w:rsidR="000D7C05" w:rsidRPr="006F40D8" w:rsidRDefault="000D7C05" w:rsidP="006F40D8">
      <w:pPr>
        <w:pStyle w:val="Heading1"/>
        <w:rPr>
          <w:rFonts w:asciiTheme="minorHAnsi" w:eastAsia="Times New Roman" w:hAnsiTheme="minorHAnsi" w:cs="Times New Roman"/>
          <w:color w:val="000000"/>
          <w:szCs w:val="22"/>
          <w:lang w:eastAsia="en-NZ"/>
        </w:rPr>
      </w:pPr>
      <w:r w:rsidRPr="00D7551D">
        <w:lastRenderedPageBreak/>
        <w:t xml:space="preserve">schedule </w:t>
      </w:r>
      <w:r w:rsidR="00B02329" w:rsidRPr="00D7551D">
        <w:t>5</w:t>
      </w:r>
      <w:r w:rsidRPr="00D7551D">
        <w:t xml:space="preserve">: additional information </w:t>
      </w:r>
      <w:r w:rsidR="002F6295" w:rsidRPr="00D7551D">
        <w:t xml:space="preserve">about the </w:t>
      </w:r>
      <w:r w:rsidR="001A2ED1">
        <w:t xml:space="preserve">PROPERTY </w:t>
      </w:r>
    </w:p>
    <w:p w14:paraId="05AB11ED" w14:textId="77777777" w:rsidR="004F4E19" w:rsidRPr="004F4E19" w:rsidRDefault="004F4E19" w:rsidP="004F4E19">
      <w:pPr>
        <w:rPr>
          <w:lang w:val="en-US"/>
        </w:rPr>
      </w:pPr>
    </w:p>
    <w:sectPr w:rsidR="004F4E19" w:rsidRPr="004F4E19" w:rsidSect="00B02329">
      <w:type w:val="continuous"/>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B3ED" w14:textId="77777777" w:rsidR="005A2748" w:rsidRDefault="005A2748" w:rsidP="009A74F2">
      <w:r>
        <w:separator/>
      </w:r>
    </w:p>
  </w:endnote>
  <w:endnote w:type="continuationSeparator" w:id="0">
    <w:p w14:paraId="1F6BF449" w14:textId="77777777" w:rsidR="005A2748" w:rsidRDefault="005A2748" w:rsidP="009A74F2">
      <w:r>
        <w:continuationSeparator/>
      </w:r>
    </w:p>
  </w:endnote>
  <w:endnote w:type="continuationNotice" w:id="1">
    <w:p w14:paraId="6514B76E" w14:textId="77777777" w:rsidR="005A2748" w:rsidRDefault="005A27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5549" w14:textId="3D86CBDB" w:rsidR="00281E7E" w:rsidRPr="00AA723D" w:rsidRDefault="00281E7E" w:rsidP="00281E7E">
    <w:pPr>
      <w:pStyle w:val="Footer"/>
      <w:tabs>
        <w:tab w:val="clear" w:pos="9026"/>
        <w:tab w:val="right" w:pos="9638"/>
      </w:tabs>
      <w:jc w:val="left"/>
      <w:rPr>
        <w:b/>
      </w:rPr>
    </w:pPr>
    <w:r>
      <w:rPr>
        <w:lang w:val="en-GB"/>
      </w:rPr>
      <w:tab/>
    </w:r>
    <w:r w:rsidR="008D3DEE">
      <w:rPr>
        <w:lang w:val="en-GB"/>
      </w:rPr>
      <w:tab/>
    </w:r>
    <w:r w:rsidR="00AA723D"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646F15">
      <w:rPr>
        <w:b/>
        <w:szCs w:val="16"/>
      </w:rPr>
      <w:t>4</w:t>
    </w:r>
    <w:r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646F15">
      <w:rPr>
        <w:b/>
        <w:szCs w:val="16"/>
      </w:rPr>
      <w:t>8</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90B1" w14:textId="721055A3" w:rsidR="00670ECB" w:rsidRPr="00AA723D" w:rsidRDefault="00311C80" w:rsidP="00670ECB">
    <w:pPr>
      <w:pStyle w:val="Footer"/>
      <w:tabs>
        <w:tab w:val="clear" w:pos="9026"/>
        <w:tab w:val="right" w:pos="9638"/>
      </w:tabs>
      <w:jc w:val="left"/>
      <w:rPr>
        <w:b/>
      </w:rPr>
    </w:pPr>
    <w:r>
      <w:rPr>
        <w:lang w:val="en-GB"/>
      </w:rPr>
      <w:t xml:space="preserve"> </w:t>
    </w:r>
    <w:r w:rsidR="00670ECB">
      <w:rPr>
        <w:lang w:val="en-GB"/>
      </w:rPr>
      <w:tab/>
    </w:r>
    <w:r w:rsidR="00670ECB">
      <w:rPr>
        <w:lang w:val="en-GB"/>
      </w:rPr>
      <w:tab/>
    </w:r>
    <w:r w:rsidR="00670ECB" w:rsidRPr="009A7E3D">
      <w:rPr>
        <w:b/>
        <w:szCs w:val="16"/>
        <w:lang w:val="en-GB"/>
      </w:rPr>
      <w:t>Page</w:t>
    </w:r>
    <w:r w:rsidR="00670ECB" w:rsidRPr="009A7E3D">
      <w:rPr>
        <w:b/>
        <w:color w:val="0085CA"/>
        <w:szCs w:val="16"/>
        <w:lang w:val="en-GB"/>
      </w:rPr>
      <w:t xml:space="preserve"> </w:t>
    </w:r>
    <w:r w:rsidR="00670ECB" w:rsidRPr="009A7E3D">
      <w:rPr>
        <w:b/>
        <w:szCs w:val="16"/>
      </w:rPr>
      <w:fldChar w:fldCharType="begin"/>
    </w:r>
    <w:r w:rsidR="00670ECB" w:rsidRPr="009A7E3D">
      <w:rPr>
        <w:b/>
        <w:szCs w:val="16"/>
      </w:rPr>
      <w:instrText xml:space="preserve"> PAGE </w:instrText>
    </w:r>
    <w:r w:rsidR="00670ECB" w:rsidRPr="009A7E3D">
      <w:rPr>
        <w:b/>
        <w:szCs w:val="16"/>
      </w:rPr>
      <w:fldChar w:fldCharType="separate"/>
    </w:r>
    <w:r w:rsidR="00646F15">
      <w:rPr>
        <w:b/>
        <w:szCs w:val="16"/>
      </w:rPr>
      <w:t>1</w:t>
    </w:r>
    <w:r w:rsidR="00670ECB" w:rsidRPr="009A7E3D">
      <w:rPr>
        <w:b/>
        <w:szCs w:val="16"/>
      </w:rPr>
      <w:fldChar w:fldCharType="end"/>
    </w:r>
    <w:r w:rsidR="00670ECB" w:rsidRPr="009A7E3D">
      <w:rPr>
        <w:b/>
        <w:szCs w:val="16"/>
      </w:rPr>
      <w:t xml:space="preserve"> of </w:t>
    </w:r>
    <w:r w:rsidR="00670ECB">
      <w:rPr>
        <w:b/>
        <w:szCs w:val="16"/>
      </w:rPr>
      <w:fldChar w:fldCharType="begin"/>
    </w:r>
    <w:r w:rsidR="00670ECB">
      <w:rPr>
        <w:b/>
        <w:szCs w:val="16"/>
      </w:rPr>
      <w:instrText xml:space="preserve"> NUMPAGES   \* MERGEFORMAT </w:instrText>
    </w:r>
    <w:r w:rsidR="00670ECB">
      <w:rPr>
        <w:b/>
        <w:szCs w:val="16"/>
      </w:rPr>
      <w:fldChar w:fldCharType="separate"/>
    </w:r>
    <w:r w:rsidR="00646F15">
      <w:rPr>
        <w:b/>
        <w:szCs w:val="16"/>
      </w:rPr>
      <w:t>4</w:t>
    </w:r>
    <w:r w:rsidR="00670ECB">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573F" w14:textId="77777777" w:rsidR="005A2748" w:rsidRDefault="005A2748" w:rsidP="009A74F2">
      <w:r>
        <w:separator/>
      </w:r>
    </w:p>
  </w:footnote>
  <w:footnote w:type="continuationSeparator" w:id="0">
    <w:p w14:paraId="60D30BBD" w14:textId="77777777" w:rsidR="005A2748" w:rsidRDefault="005A2748" w:rsidP="009A74F2">
      <w:r>
        <w:continuationSeparator/>
      </w:r>
    </w:p>
  </w:footnote>
  <w:footnote w:type="continuationNotice" w:id="1">
    <w:p w14:paraId="21248B84" w14:textId="77777777" w:rsidR="005A2748" w:rsidRDefault="005A274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FD567CA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3286A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D91797"/>
    <w:multiLevelType w:val="hybridMultilevel"/>
    <w:tmpl w:val="7D62B304"/>
    <w:lvl w:ilvl="0" w:tplc="14090019">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25700E9"/>
    <w:multiLevelType w:val="hybridMultilevel"/>
    <w:tmpl w:val="35B85C9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3750D"/>
    <w:multiLevelType w:val="hybridMultilevel"/>
    <w:tmpl w:val="9B6880CA"/>
    <w:lvl w:ilvl="0" w:tplc="B786FD7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10" w15:restartNumberingAfterBreak="0">
    <w:nsid w:val="0DBA3C0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D641AB"/>
    <w:multiLevelType w:val="multilevel"/>
    <w:tmpl w:val="2326D4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3" w15:restartNumberingAfterBreak="0">
    <w:nsid w:val="1C954477"/>
    <w:multiLevelType w:val="hybridMultilevel"/>
    <w:tmpl w:val="05E681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817387C"/>
    <w:multiLevelType w:val="hybridMultilevel"/>
    <w:tmpl w:val="D4508D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316C27"/>
    <w:multiLevelType w:val="hybridMultilevel"/>
    <w:tmpl w:val="BD8A07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7BD0653"/>
    <w:multiLevelType w:val="hybridMultilevel"/>
    <w:tmpl w:val="B3A2E32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9" w15:restartNumberingAfterBreak="0">
    <w:nsid w:val="475436B4"/>
    <w:multiLevelType w:val="multilevel"/>
    <w:tmpl w:val="8A30FF5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20" w15:restartNumberingAfterBreak="0">
    <w:nsid w:val="51D94286"/>
    <w:multiLevelType w:val="hybridMultilevel"/>
    <w:tmpl w:val="A4A03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DA4068"/>
    <w:multiLevelType w:val="multilevel"/>
    <w:tmpl w:val="102E221C"/>
    <w:lvl w:ilvl="0">
      <w:start w:val="1"/>
      <w:numFmt w:val="decimal"/>
      <w:pStyle w:val="ListParagraph"/>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bullet"/>
      <w:lvlText w:val="–"/>
      <w:lvlJc w:val="left"/>
      <w:pPr>
        <w:tabs>
          <w:tab w:val="num" w:pos="1071"/>
        </w:tabs>
        <w:ind w:left="1071" w:hanging="357"/>
      </w:pPr>
      <w:rPr>
        <w:rFonts w:ascii="Calibri" w:hAnsi="Calibri"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righ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2"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23" w15:restartNumberingAfterBreak="0">
    <w:nsid w:val="57B17467"/>
    <w:multiLevelType w:val="hybridMultilevel"/>
    <w:tmpl w:val="BFC46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346340D"/>
    <w:multiLevelType w:val="hybridMultilevel"/>
    <w:tmpl w:val="4A2CFF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5065D69"/>
    <w:multiLevelType w:val="multilevel"/>
    <w:tmpl w:val="90A8E56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26" w15:restartNumberingAfterBreak="0">
    <w:nsid w:val="67D774FF"/>
    <w:multiLevelType w:val="multilevel"/>
    <w:tmpl w:val="44F62324"/>
    <w:lvl w:ilvl="0">
      <w:start w:val="1"/>
      <w:numFmt w:val="decimal"/>
      <w:lvlText w:val="%1."/>
      <w:lvlJc w:val="left"/>
      <w:pPr>
        <w:ind w:left="357" w:hanging="357"/>
      </w:pPr>
      <w:rPr>
        <w:b w:val="0"/>
        <w:sz w:val="22"/>
        <w:szCs w:val="22"/>
      </w:rPr>
    </w:lvl>
    <w:lvl w:ilvl="1">
      <w:start w:val="1"/>
      <w:numFmt w:val="bullet"/>
      <w:lvlText w:val=""/>
      <w:lvlJc w:val="left"/>
      <w:pPr>
        <w:ind w:left="360" w:hanging="360"/>
      </w:pPr>
      <w:rPr>
        <w:rFonts w:ascii="Symbol" w:hAnsi="Symbol" w:hint="default"/>
      </w:rPr>
    </w:lvl>
    <w:lvl w:ilvl="2">
      <w:start w:val="1"/>
      <w:numFmt w:val="bullet"/>
      <w:lvlText w:val="o"/>
      <w:lvlJc w:val="left"/>
      <w:pPr>
        <w:ind w:left="1074" w:hanging="360"/>
      </w:pPr>
      <w:rPr>
        <w:rFonts w:ascii="Courier New" w:hAnsi="Courier New" w:cs="Courier New" w:hint="default"/>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27" w15:restartNumberingAfterBreak="0">
    <w:nsid w:val="6C432408"/>
    <w:multiLevelType w:val="hybridMultilevel"/>
    <w:tmpl w:val="176CE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29" w15:restartNumberingAfterBreak="0">
    <w:nsid w:val="6CB36900"/>
    <w:multiLevelType w:val="multilevel"/>
    <w:tmpl w:val="2326D4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E93B5C"/>
    <w:multiLevelType w:val="multilevel"/>
    <w:tmpl w:val="03C62732"/>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31"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32" w15:restartNumberingAfterBreak="0">
    <w:nsid w:val="791F69E9"/>
    <w:multiLevelType w:val="multilevel"/>
    <w:tmpl w:val="C6D2D92E"/>
    <w:numStyleLink w:val="Numbers"/>
  </w:abstractNum>
  <w:abstractNum w:abstractNumId="33" w15:restartNumberingAfterBreak="0">
    <w:nsid w:val="7B5545F6"/>
    <w:multiLevelType w:val="multilevel"/>
    <w:tmpl w:val="C38A3898"/>
    <w:lvl w:ilvl="0">
      <w:start w:val="1"/>
      <w:numFmt w:val="bullet"/>
      <w:lvlText w:val=""/>
      <w:lvlJc w:val="left"/>
      <w:pPr>
        <w:tabs>
          <w:tab w:val="num" w:pos="357"/>
        </w:tabs>
        <w:ind w:left="357" w:hanging="357"/>
      </w:pPr>
      <w:rPr>
        <w:rFonts w:ascii="Symbol" w:hAnsi="Symbol"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34" w15:restartNumberingAfterBreak="0">
    <w:nsid w:val="7D021A8B"/>
    <w:multiLevelType w:val="hybridMultilevel"/>
    <w:tmpl w:val="F782DFA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25090796">
    <w:abstractNumId w:val="1"/>
  </w:num>
  <w:num w:numId="2" w16cid:durableId="1230535270">
    <w:abstractNumId w:val="0"/>
  </w:num>
  <w:num w:numId="3" w16cid:durableId="1960263643">
    <w:abstractNumId w:val="7"/>
  </w:num>
  <w:num w:numId="4" w16cid:durableId="1858807346">
    <w:abstractNumId w:val="22"/>
  </w:num>
  <w:num w:numId="5" w16cid:durableId="1410692063">
    <w:abstractNumId w:val="28"/>
  </w:num>
  <w:num w:numId="6" w16cid:durableId="1229074496">
    <w:abstractNumId w:val="31"/>
  </w:num>
  <w:num w:numId="7" w16cid:durableId="1034841757">
    <w:abstractNumId w:val="9"/>
  </w:num>
  <w:num w:numId="8" w16cid:durableId="408889751">
    <w:abstractNumId w:val="9"/>
  </w:num>
  <w:num w:numId="9" w16cid:durableId="373384150">
    <w:abstractNumId w:val="12"/>
  </w:num>
  <w:num w:numId="10" w16cid:durableId="931208263">
    <w:abstractNumId w:val="30"/>
    <w:lvlOverride w:ilvl="0">
      <w:lvl w:ilvl="0">
        <w:start w:val="1"/>
        <w:numFmt w:val="bullet"/>
        <w:pStyle w:val="ListBullet"/>
        <w:lvlText w:val=""/>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16cid:durableId="17424072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9064023">
    <w:abstractNumId w:val="32"/>
  </w:num>
  <w:num w:numId="13" w16cid:durableId="638463114">
    <w:abstractNumId w:val="18"/>
  </w:num>
  <w:num w:numId="14" w16cid:durableId="151676748">
    <w:abstractNumId w:val="21"/>
  </w:num>
  <w:num w:numId="15" w16cid:durableId="113252229">
    <w:abstractNumId w:val="33"/>
  </w:num>
  <w:num w:numId="16" w16cid:durableId="1419332019">
    <w:abstractNumId w:val="6"/>
  </w:num>
  <w:num w:numId="17" w16cid:durableId="125781043">
    <w:abstractNumId w:val="15"/>
  </w:num>
  <w:num w:numId="18" w16cid:durableId="23677514">
    <w:abstractNumId w:val="3"/>
  </w:num>
  <w:num w:numId="19" w16cid:durableId="2137601086">
    <w:abstractNumId w:val="30"/>
  </w:num>
  <w:num w:numId="20" w16cid:durableId="480735698">
    <w:abstractNumId w:val="30"/>
  </w:num>
  <w:num w:numId="21" w16cid:durableId="10622903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0130723">
    <w:abstractNumId w:val="13"/>
  </w:num>
  <w:num w:numId="23" w16cid:durableId="1384787887">
    <w:abstractNumId w:val="16"/>
  </w:num>
  <w:num w:numId="24" w16cid:durableId="1638030518">
    <w:abstractNumId w:val="8"/>
  </w:num>
  <w:num w:numId="25" w16cid:durableId="2074690654">
    <w:abstractNumId w:val="14"/>
  </w:num>
  <w:num w:numId="26" w16cid:durableId="1178885242">
    <w:abstractNumId w:val="23"/>
  </w:num>
  <w:num w:numId="27" w16cid:durableId="1379470988">
    <w:abstractNumId w:val="5"/>
  </w:num>
  <w:num w:numId="28" w16cid:durableId="1301502047">
    <w:abstractNumId w:val="24"/>
  </w:num>
  <w:num w:numId="29" w16cid:durableId="928925502">
    <w:abstractNumId w:val="4"/>
  </w:num>
  <w:num w:numId="30" w16cid:durableId="1468620997">
    <w:abstractNumId w:val="20"/>
  </w:num>
  <w:num w:numId="31" w16cid:durableId="1236009415">
    <w:abstractNumId w:val="17"/>
  </w:num>
  <w:num w:numId="32" w16cid:durableId="1757893943">
    <w:abstractNumId w:val="2"/>
  </w:num>
  <w:num w:numId="33" w16cid:durableId="542251605">
    <w:abstractNumId w:val="27"/>
  </w:num>
  <w:num w:numId="34" w16cid:durableId="5406339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9900">
    <w:abstractNumId w:val="19"/>
  </w:num>
  <w:num w:numId="36" w16cid:durableId="2056853538">
    <w:abstractNumId w:val="25"/>
  </w:num>
  <w:num w:numId="37" w16cid:durableId="386876934">
    <w:abstractNumId w:val="10"/>
  </w:num>
  <w:num w:numId="38" w16cid:durableId="1677145022">
    <w:abstractNumId w:val="11"/>
  </w:num>
  <w:num w:numId="39" w16cid:durableId="53238802">
    <w:abstractNumId w:val="21"/>
  </w:num>
  <w:num w:numId="40" w16cid:durableId="1644308219">
    <w:abstractNumId w:val="21"/>
  </w:num>
  <w:num w:numId="41" w16cid:durableId="1115906184">
    <w:abstractNumId w:val="21"/>
  </w:num>
  <w:num w:numId="42" w16cid:durableId="1497722976">
    <w:abstractNumId w:val="33"/>
  </w:num>
  <w:num w:numId="43" w16cid:durableId="1814252834">
    <w:abstractNumId w:val="29"/>
  </w:num>
  <w:num w:numId="44" w16cid:durableId="1635063650">
    <w:abstractNumId w:val="21"/>
  </w:num>
  <w:num w:numId="45" w16cid:durableId="903297845">
    <w:abstractNumId w:val="30"/>
    <w:lvlOverride w:ilvl="0">
      <w:lvl w:ilvl="0">
        <w:start w:val="1"/>
        <w:numFmt w:val="bullet"/>
        <w:pStyle w:val="ListBullet"/>
        <w:lvlText w:val=""/>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16cid:durableId="1919553588">
    <w:abstractNumId w:val="26"/>
  </w:num>
  <w:num w:numId="47" w16cid:durableId="1683971836">
    <w:abstractNumId w:val="30"/>
    <w:lvlOverride w:ilvl="0">
      <w:lvl w:ilvl="0">
        <w:start w:val="1"/>
        <w:numFmt w:val="bullet"/>
        <w:pStyle w:val="ListBullet"/>
        <w:lvlText w:val=""/>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16cid:durableId="1326132772">
    <w:abstractNumId w:val="30"/>
    <w:lvlOverride w:ilvl="0">
      <w:lvl w:ilvl="0">
        <w:start w:val="1"/>
        <w:numFmt w:val="bullet"/>
        <w:pStyle w:val="ListBullet"/>
        <w:lvlText w:val=""/>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16cid:durableId="272245034">
    <w:abstractNumId w:val="34"/>
  </w:num>
  <w:num w:numId="50" w16cid:durableId="79954289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9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NDE3NjEwsjAwMjNT0lEKTi0uzszPAykwrgUAsY6E1SwAAAA="/>
  </w:docVars>
  <w:rsids>
    <w:rsidRoot w:val="00A6236D"/>
    <w:rsid w:val="00001DEF"/>
    <w:rsid w:val="00001EAA"/>
    <w:rsid w:val="0000237F"/>
    <w:rsid w:val="0000259E"/>
    <w:rsid w:val="000026BC"/>
    <w:rsid w:val="000061DE"/>
    <w:rsid w:val="000076DB"/>
    <w:rsid w:val="000105EF"/>
    <w:rsid w:val="00011F7E"/>
    <w:rsid w:val="000149E9"/>
    <w:rsid w:val="00015BF2"/>
    <w:rsid w:val="00025952"/>
    <w:rsid w:val="00026BFE"/>
    <w:rsid w:val="000305B8"/>
    <w:rsid w:val="00041C73"/>
    <w:rsid w:val="00042CDC"/>
    <w:rsid w:val="000473E6"/>
    <w:rsid w:val="0005236E"/>
    <w:rsid w:val="00054131"/>
    <w:rsid w:val="00056F29"/>
    <w:rsid w:val="0005774B"/>
    <w:rsid w:val="00060C77"/>
    <w:rsid w:val="0006600E"/>
    <w:rsid w:val="000673E6"/>
    <w:rsid w:val="00067BA0"/>
    <w:rsid w:val="00070B3D"/>
    <w:rsid w:val="000727BA"/>
    <w:rsid w:val="00074F49"/>
    <w:rsid w:val="000759EC"/>
    <w:rsid w:val="00077A26"/>
    <w:rsid w:val="000821FA"/>
    <w:rsid w:val="0008513B"/>
    <w:rsid w:val="0008732A"/>
    <w:rsid w:val="0009065F"/>
    <w:rsid w:val="00092940"/>
    <w:rsid w:val="00093555"/>
    <w:rsid w:val="00093CEF"/>
    <w:rsid w:val="0009428D"/>
    <w:rsid w:val="00097275"/>
    <w:rsid w:val="00097736"/>
    <w:rsid w:val="000A3123"/>
    <w:rsid w:val="000A627A"/>
    <w:rsid w:val="000A6F01"/>
    <w:rsid w:val="000B6648"/>
    <w:rsid w:val="000C0A3E"/>
    <w:rsid w:val="000C0B2F"/>
    <w:rsid w:val="000C202E"/>
    <w:rsid w:val="000C26EB"/>
    <w:rsid w:val="000C3AD6"/>
    <w:rsid w:val="000C41CA"/>
    <w:rsid w:val="000C5B31"/>
    <w:rsid w:val="000C5F65"/>
    <w:rsid w:val="000C71A6"/>
    <w:rsid w:val="000D0B63"/>
    <w:rsid w:val="000D78DA"/>
    <w:rsid w:val="000D7C05"/>
    <w:rsid w:val="000E0374"/>
    <w:rsid w:val="000E21C0"/>
    <w:rsid w:val="000E2340"/>
    <w:rsid w:val="000E2F78"/>
    <w:rsid w:val="000E4CAC"/>
    <w:rsid w:val="000E4FBF"/>
    <w:rsid w:val="000F1447"/>
    <w:rsid w:val="000F146A"/>
    <w:rsid w:val="000F27A6"/>
    <w:rsid w:val="000F3AA3"/>
    <w:rsid w:val="000F6716"/>
    <w:rsid w:val="000F6989"/>
    <w:rsid w:val="000F6C3B"/>
    <w:rsid w:val="00100D77"/>
    <w:rsid w:val="0010257D"/>
    <w:rsid w:val="00102EC4"/>
    <w:rsid w:val="0010453A"/>
    <w:rsid w:val="00110C1B"/>
    <w:rsid w:val="00111547"/>
    <w:rsid w:val="00115D2A"/>
    <w:rsid w:val="001176AD"/>
    <w:rsid w:val="00120052"/>
    <w:rsid w:val="00120820"/>
    <w:rsid w:val="001227E9"/>
    <w:rsid w:val="00125F5B"/>
    <w:rsid w:val="0013050F"/>
    <w:rsid w:val="0013100A"/>
    <w:rsid w:val="001351CB"/>
    <w:rsid w:val="001426B3"/>
    <w:rsid w:val="00145E7E"/>
    <w:rsid w:val="00145F17"/>
    <w:rsid w:val="001473DC"/>
    <w:rsid w:val="00155119"/>
    <w:rsid w:val="00155587"/>
    <w:rsid w:val="00155691"/>
    <w:rsid w:val="00155FF9"/>
    <w:rsid w:val="0015632F"/>
    <w:rsid w:val="001566A1"/>
    <w:rsid w:val="00160FD7"/>
    <w:rsid w:val="00161FF4"/>
    <w:rsid w:val="00164B72"/>
    <w:rsid w:val="001650E0"/>
    <w:rsid w:val="00166E1A"/>
    <w:rsid w:val="001679D2"/>
    <w:rsid w:val="00173924"/>
    <w:rsid w:val="00176720"/>
    <w:rsid w:val="00176D7B"/>
    <w:rsid w:val="0018638D"/>
    <w:rsid w:val="00187DFC"/>
    <w:rsid w:val="001902B9"/>
    <w:rsid w:val="0019064A"/>
    <w:rsid w:val="00190B29"/>
    <w:rsid w:val="001939CB"/>
    <w:rsid w:val="001951DF"/>
    <w:rsid w:val="00196351"/>
    <w:rsid w:val="001A2417"/>
    <w:rsid w:val="001A2ED1"/>
    <w:rsid w:val="001A2FFC"/>
    <w:rsid w:val="001A36AA"/>
    <w:rsid w:val="001A4606"/>
    <w:rsid w:val="001A53B4"/>
    <w:rsid w:val="001A53F6"/>
    <w:rsid w:val="001A779A"/>
    <w:rsid w:val="001A7BA2"/>
    <w:rsid w:val="001B1AA1"/>
    <w:rsid w:val="001B7B75"/>
    <w:rsid w:val="001C040B"/>
    <w:rsid w:val="001C38A0"/>
    <w:rsid w:val="001C5E99"/>
    <w:rsid w:val="001C7AFD"/>
    <w:rsid w:val="001D1E82"/>
    <w:rsid w:val="001D249B"/>
    <w:rsid w:val="001E1525"/>
    <w:rsid w:val="001E159E"/>
    <w:rsid w:val="001F2471"/>
    <w:rsid w:val="001F2DF1"/>
    <w:rsid w:val="001F3AB0"/>
    <w:rsid w:val="001F3E98"/>
    <w:rsid w:val="001F4A9F"/>
    <w:rsid w:val="001F6BBF"/>
    <w:rsid w:val="00201C9A"/>
    <w:rsid w:val="00201CD4"/>
    <w:rsid w:val="002020DA"/>
    <w:rsid w:val="002024C1"/>
    <w:rsid w:val="00204EAF"/>
    <w:rsid w:val="00207584"/>
    <w:rsid w:val="002112AD"/>
    <w:rsid w:val="0021664F"/>
    <w:rsid w:val="002173B5"/>
    <w:rsid w:val="00217A6D"/>
    <w:rsid w:val="002223E4"/>
    <w:rsid w:val="0022599F"/>
    <w:rsid w:val="00226E4D"/>
    <w:rsid w:val="00231135"/>
    <w:rsid w:val="00232070"/>
    <w:rsid w:val="00232E97"/>
    <w:rsid w:val="00235AA8"/>
    <w:rsid w:val="002375AF"/>
    <w:rsid w:val="00240006"/>
    <w:rsid w:val="00241A28"/>
    <w:rsid w:val="00241CEA"/>
    <w:rsid w:val="00243CC7"/>
    <w:rsid w:val="00245B3B"/>
    <w:rsid w:val="00245DCC"/>
    <w:rsid w:val="0025011E"/>
    <w:rsid w:val="00252508"/>
    <w:rsid w:val="00253019"/>
    <w:rsid w:val="002533B9"/>
    <w:rsid w:val="00254DF9"/>
    <w:rsid w:val="002616AC"/>
    <w:rsid w:val="002633F6"/>
    <w:rsid w:val="002639C2"/>
    <w:rsid w:val="002662A2"/>
    <w:rsid w:val="002679CB"/>
    <w:rsid w:val="00271768"/>
    <w:rsid w:val="002728F8"/>
    <w:rsid w:val="0027400A"/>
    <w:rsid w:val="002761EB"/>
    <w:rsid w:val="00276404"/>
    <w:rsid w:val="00281E7E"/>
    <w:rsid w:val="00286021"/>
    <w:rsid w:val="00286274"/>
    <w:rsid w:val="002923A4"/>
    <w:rsid w:val="002937EE"/>
    <w:rsid w:val="00294F32"/>
    <w:rsid w:val="00297A05"/>
    <w:rsid w:val="002A01A0"/>
    <w:rsid w:val="002A0E48"/>
    <w:rsid w:val="002A5F7D"/>
    <w:rsid w:val="002A7703"/>
    <w:rsid w:val="002A7F64"/>
    <w:rsid w:val="002B22E8"/>
    <w:rsid w:val="002B5389"/>
    <w:rsid w:val="002B776A"/>
    <w:rsid w:val="002C3244"/>
    <w:rsid w:val="002D10C2"/>
    <w:rsid w:val="002D66A0"/>
    <w:rsid w:val="002E6936"/>
    <w:rsid w:val="002E757E"/>
    <w:rsid w:val="002E76C0"/>
    <w:rsid w:val="002F485A"/>
    <w:rsid w:val="002F6295"/>
    <w:rsid w:val="002F7B6A"/>
    <w:rsid w:val="0030227E"/>
    <w:rsid w:val="00302D97"/>
    <w:rsid w:val="00305683"/>
    <w:rsid w:val="00311109"/>
    <w:rsid w:val="003111B0"/>
    <w:rsid w:val="00311C80"/>
    <w:rsid w:val="00313760"/>
    <w:rsid w:val="00315CD5"/>
    <w:rsid w:val="00316373"/>
    <w:rsid w:val="003175ED"/>
    <w:rsid w:val="00322059"/>
    <w:rsid w:val="003236D4"/>
    <w:rsid w:val="00324273"/>
    <w:rsid w:val="00324A85"/>
    <w:rsid w:val="00330583"/>
    <w:rsid w:val="00330C6F"/>
    <w:rsid w:val="00331031"/>
    <w:rsid w:val="00335348"/>
    <w:rsid w:val="00337098"/>
    <w:rsid w:val="00337250"/>
    <w:rsid w:val="00350C2C"/>
    <w:rsid w:val="00350E36"/>
    <w:rsid w:val="00361C77"/>
    <w:rsid w:val="00361DED"/>
    <w:rsid w:val="00364549"/>
    <w:rsid w:val="00364C11"/>
    <w:rsid w:val="00364DF1"/>
    <w:rsid w:val="003652EE"/>
    <w:rsid w:val="00366C0C"/>
    <w:rsid w:val="00366F42"/>
    <w:rsid w:val="00367AB9"/>
    <w:rsid w:val="003711D7"/>
    <w:rsid w:val="00372CD5"/>
    <w:rsid w:val="0037402D"/>
    <w:rsid w:val="00374ADE"/>
    <w:rsid w:val="0038090E"/>
    <w:rsid w:val="00382DAA"/>
    <w:rsid w:val="0038305F"/>
    <w:rsid w:val="0038410F"/>
    <w:rsid w:val="003845B5"/>
    <w:rsid w:val="00385466"/>
    <w:rsid w:val="003855F1"/>
    <w:rsid w:val="003875B0"/>
    <w:rsid w:val="00390C0D"/>
    <w:rsid w:val="003957AE"/>
    <w:rsid w:val="0039591A"/>
    <w:rsid w:val="003A0134"/>
    <w:rsid w:val="003A0148"/>
    <w:rsid w:val="003A0CD4"/>
    <w:rsid w:val="003A172F"/>
    <w:rsid w:val="003A1AC6"/>
    <w:rsid w:val="003A5B09"/>
    <w:rsid w:val="003B2410"/>
    <w:rsid w:val="003B3988"/>
    <w:rsid w:val="003B49A3"/>
    <w:rsid w:val="003B5BB2"/>
    <w:rsid w:val="003B5D8F"/>
    <w:rsid w:val="003B73C9"/>
    <w:rsid w:val="003C015B"/>
    <w:rsid w:val="003C119F"/>
    <w:rsid w:val="003C4CD9"/>
    <w:rsid w:val="003C57B0"/>
    <w:rsid w:val="003D0BFB"/>
    <w:rsid w:val="003D15AA"/>
    <w:rsid w:val="003D3E40"/>
    <w:rsid w:val="003D4509"/>
    <w:rsid w:val="003D51B0"/>
    <w:rsid w:val="003E0755"/>
    <w:rsid w:val="003E14A6"/>
    <w:rsid w:val="003E3110"/>
    <w:rsid w:val="003E5815"/>
    <w:rsid w:val="003E59EB"/>
    <w:rsid w:val="003F0304"/>
    <w:rsid w:val="003F0B94"/>
    <w:rsid w:val="003F2BDD"/>
    <w:rsid w:val="003F5500"/>
    <w:rsid w:val="003F7799"/>
    <w:rsid w:val="00403205"/>
    <w:rsid w:val="00403C41"/>
    <w:rsid w:val="004111F9"/>
    <w:rsid w:val="00411430"/>
    <w:rsid w:val="00411662"/>
    <w:rsid w:val="00411881"/>
    <w:rsid w:val="00411E18"/>
    <w:rsid w:val="0041374D"/>
    <w:rsid w:val="00413778"/>
    <w:rsid w:val="00416AE7"/>
    <w:rsid w:val="00423D7A"/>
    <w:rsid w:val="00424ACB"/>
    <w:rsid w:val="0042748F"/>
    <w:rsid w:val="00431293"/>
    <w:rsid w:val="0043181E"/>
    <w:rsid w:val="004319AA"/>
    <w:rsid w:val="00431E22"/>
    <w:rsid w:val="00432035"/>
    <w:rsid w:val="004328DB"/>
    <w:rsid w:val="004347EE"/>
    <w:rsid w:val="00434AD4"/>
    <w:rsid w:val="00444715"/>
    <w:rsid w:val="00446FE3"/>
    <w:rsid w:val="00450F70"/>
    <w:rsid w:val="0045230E"/>
    <w:rsid w:val="004526BA"/>
    <w:rsid w:val="004605AB"/>
    <w:rsid w:val="00462B03"/>
    <w:rsid w:val="00464472"/>
    <w:rsid w:val="00466688"/>
    <w:rsid w:val="00466E0F"/>
    <w:rsid w:val="00471DDA"/>
    <w:rsid w:val="0047319D"/>
    <w:rsid w:val="00474E58"/>
    <w:rsid w:val="00483F20"/>
    <w:rsid w:val="00484382"/>
    <w:rsid w:val="004861B2"/>
    <w:rsid w:val="00491A29"/>
    <w:rsid w:val="00492836"/>
    <w:rsid w:val="004A333B"/>
    <w:rsid w:val="004A3433"/>
    <w:rsid w:val="004A5C4B"/>
    <w:rsid w:val="004A5CDC"/>
    <w:rsid w:val="004B02EB"/>
    <w:rsid w:val="004B2DF0"/>
    <w:rsid w:val="004B3032"/>
    <w:rsid w:val="004B3F94"/>
    <w:rsid w:val="004B6693"/>
    <w:rsid w:val="004B6DA0"/>
    <w:rsid w:val="004C1986"/>
    <w:rsid w:val="004C3BB3"/>
    <w:rsid w:val="004C4D77"/>
    <w:rsid w:val="004C5BD9"/>
    <w:rsid w:val="004C75F1"/>
    <w:rsid w:val="004E5C84"/>
    <w:rsid w:val="004F25E3"/>
    <w:rsid w:val="004F4E19"/>
    <w:rsid w:val="004F73EA"/>
    <w:rsid w:val="00503E4F"/>
    <w:rsid w:val="0050405D"/>
    <w:rsid w:val="00510C08"/>
    <w:rsid w:val="00511844"/>
    <w:rsid w:val="0051354A"/>
    <w:rsid w:val="00513A63"/>
    <w:rsid w:val="00515914"/>
    <w:rsid w:val="00517A48"/>
    <w:rsid w:val="005211F6"/>
    <w:rsid w:val="00521C60"/>
    <w:rsid w:val="00523C1E"/>
    <w:rsid w:val="00525B4F"/>
    <w:rsid w:val="005270F7"/>
    <w:rsid w:val="00530F26"/>
    <w:rsid w:val="0053446C"/>
    <w:rsid w:val="005363AB"/>
    <w:rsid w:val="00536488"/>
    <w:rsid w:val="0053790B"/>
    <w:rsid w:val="005404D4"/>
    <w:rsid w:val="00541505"/>
    <w:rsid w:val="0054335D"/>
    <w:rsid w:val="00543823"/>
    <w:rsid w:val="00544134"/>
    <w:rsid w:val="0054639F"/>
    <w:rsid w:val="0054665B"/>
    <w:rsid w:val="00547D8C"/>
    <w:rsid w:val="005530C6"/>
    <w:rsid w:val="00553CB2"/>
    <w:rsid w:val="005543F1"/>
    <w:rsid w:val="005547CC"/>
    <w:rsid w:val="005550E3"/>
    <w:rsid w:val="00555146"/>
    <w:rsid w:val="00555887"/>
    <w:rsid w:val="005576D7"/>
    <w:rsid w:val="00557D47"/>
    <w:rsid w:val="005616D0"/>
    <w:rsid w:val="00565D4F"/>
    <w:rsid w:val="005660D9"/>
    <w:rsid w:val="00566107"/>
    <w:rsid w:val="00574049"/>
    <w:rsid w:val="005752B1"/>
    <w:rsid w:val="00575E74"/>
    <w:rsid w:val="0058276F"/>
    <w:rsid w:val="00582CFD"/>
    <w:rsid w:val="005847E6"/>
    <w:rsid w:val="005872E1"/>
    <w:rsid w:val="005902D9"/>
    <w:rsid w:val="00595710"/>
    <w:rsid w:val="005A264F"/>
    <w:rsid w:val="005A2748"/>
    <w:rsid w:val="005A7FDE"/>
    <w:rsid w:val="005B2CCA"/>
    <w:rsid w:val="005B4C82"/>
    <w:rsid w:val="005C198B"/>
    <w:rsid w:val="005C22E9"/>
    <w:rsid w:val="005C7BD5"/>
    <w:rsid w:val="005C7C8E"/>
    <w:rsid w:val="005D25BC"/>
    <w:rsid w:val="005D6746"/>
    <w:rsid w:val="005E0067"/>
    <w:rsid w:val="005E0A2A"/>
    <w:rsid w:val="005E2AA2"/>
    <w:rsid w:val="005E40E5"/>
    <w:rsid w:val="005E4101"/>
    <w:rsid w:val="005E50B7"/>
    <w:rsid w:val="005E5111"/>
    <w:rsid w:val="005E5B12"/>
    <w:rsid w:val="005E64A8"/>
    <w:rsid w:val="005E7BCF"/>
    <w:rsid w:val="005F0579"/>
    <w:rsid w:val="005F0D43"/>
    <w:rsid w:val="005F1085"/>
    <w:rsid w:val="005F547E"/>
    <w:rsid w:val="005F659A"/>
    <w:rsid w:val="005F742F"/>
    <w:rsid w:val="00600912"/>
    <w:rsid w:val="00605660"/>
    <w:rsid w:val="00605819"/>
    <w:rsid w:val="00607349"/>
    <w:rsid w:val="00607D51"/>
    <w:rsid w:val="00610F40"/>
    <w:rsid w:val="0061113B"/>
    <w:rsid w:val="0061116F"/>
    <w:rsid w:val="006113D4"/>
    <w:rsid w:val="0061144C"/>
    <w:rsid w:val="00612065"/>
    <w:rsid w:val="006176E4"/>
    <w:rsid w:val="006206D2"/>
    <w:rsid w:val="00624A71"/>
    <w:rsid w:val="00624BCD"/>
    <w:rsid w:val="00624C32"/>
    <w:rsid w:val="00624C9F"/>
    <w:rsid w:val="0062523B"/>
    <w:rsid w:val="0062569A"/>
    <w:rsid w:val="006276BA"/>
    <w:rsid w:val="00627EA8"/>
    <w:rsid w:val="00627FCB"/>
    <w:rsid w:val="00630D97"/>
    <w:rsid w:val="0063301F"/>
    <w:rsid w:val="00642288"/>
    <w:rsid w:val="00643835"/>
    <w:rsid w:val="006442F1"/>
    <w:rsid w:val="00644AA3"/>
    <w:rsid w:val="00646F15"/>
    <w:rsid w:val="00651C3F"/>
    <w:rsid w:val="00652F07"/>
    <w:rsid w:val="0065617D"/>
    <w:rsid w:val="00656CFD"/>
    <w:rsid w:val="00657EF1"/>
    <w:rsid w:val="00661602"/>
    <w:rsid w:val="00666418"/>
    <w:rsid w:val="0066701E"/>
    <w:rsid w:val="00670ECB"/>
    <w:rsid w:val="00671428"/>
    <w:rsid w:val="0067608D"/>
    <w:rsid w:val="00676497"/>
    <w:rsid w:val="006826EF"/>
    <w:rsid w:val="00683C7E"/>
    <w:rsid w:val="0068430E"/>
    <w:rsid w:val="00684A99"/>
    <w:rsid w:val="00684C6D"/>
    <w:rsid w:val="0068614B"/>
    <w:rsid w:val="00687484"/>
    <w:rsid w:val="00687E63"/>
    <w:rsid w:val="00694B69"/>
    <w:rsid w:val="006A66D0"/>
    <w:rsid w:val="006B2441"/>
    <w:rsid w:val="006C21B0"/>
    <w:rsid w:val="006C7347"/>
    <w:rsid w:val="006C7390"/>
    <w:rsid w:val="006D084E"/>
    <w:rsid w:val="006D1856"/>
    <w:rsid w:val="006D31EC"/>
    <w:rsid w:val="006D3CFB"/>
    <w:rsid w:val="006D5913"/>
    <w:rsid w:val="006E0B1F"/>
    <w:rsid w:val="006E3AD8"/>
    <w:rsid w:val="006E3C5B"/>
    <w:rsid w:val="006E43C0"/>
    <w:rsid w:val="006E5556"/>
    <w:rsid w:val="006E5F1D"/>
    <w:rsid w:val="006F1FE7"/>
    <w:rsid w:val="006F40D8"/>
    <w:rsid w:val="006F6C44"/>
    <w:rsid w:val="007037F1"/>
    <w:rsid w:val="00705500"/>
    <w:rsid w:val="00712AEE"/>
    <w:rsid w:val="007131BA"/>
    <w:rsid w:val="007166E6"/>
    <w:rsid w:val="00716844"/>
    <w:rsid w:val="0071764E"/>
    <w:rsid w:val="00717759"/>
    <w:rsid w:val="00717BCC"/>
    <w:rsid w:val="0072003B"/>
    <w:rsid w:val="0072027E"/>
    <w:rsid w:val="00721160"/>
    <w:rsid w:val="00724ED9"/>
    <w:rsid w:val="00724F9F"/>
    <w:rsid w:val="00725794"/>
    <w:rsid w:val="00725893"/>
    <w:rsid w:val="00726D61"/>
    <w:rsid w:val="007302EA"/>
    <w:rsid w:val="00732D5F"/>
    <w:rsid w:val="00734B9D"/>
    <w:rsid w:val="0074122A"/>
    <w:rsid w:val="00742438"/>
    <w:rsid w:val="0074346A"/>
    <w:rsid w:val="00746057"/>
    <w:rsid w:val="00746381"/>
    <w:rsid w:val="00750C6D"/>
    <w:rsid w:val="00755264"/>
    <w:rsid w:val="007554F7"/>
    <w:rsid w:val="0075688D"/>
    <w:rsid w:val="0075755E"/>
    <w:rsid w:val="007675E1"/>
    <w:rsid w:val="00770E09"/>
    <w:rsid w:val="007737B5"/>
    <w:rsid w:val="00780648"/>
    <w:rsid w:val="00781408"/>
    <w:rsid w:val="007821D3"/>
    <w:rsid w:val="00784E37"/>
    <w:rsid w:val="00792619"/>
    <w:rsid w:val="00797D9B"/>
    <w:rsid w:val="007A09DC"/>
    <w:rsid w:val="007A3540"/>
    <w:rsid w:val="007B0244"/>
    <w:rsid w:val="007B0A17"/>
    <w:rsid w:val="007B3170"/>
    <w:rsid w:val="007B3225"/>
    <w:rsid w:val="007B4D4B"/>
    <w:rsid w:val="007B5903"/>
    <w:rsid w:val="007C166C"/>
    <w:rsid w:val="007C1B26"/>
    <w:rsid w:val="007C1CC4"/>
    <w:rsid w:val="007C5428"/>
    <w:rsid w:val="007D0523"/>
    <w:rsid w:val="007D2B1E"/>
    <w:rsid w:val="007D3A6F"/>
    <w:rsid w:val="007D5B09"/>
    <w:rsid w:val="007E12B5"/>
    <w:rsid w:val="007E27BA"/>
    <w:rsid w:val="007E47F5"/>
    <w:rsid w:val="007E63CA"/>
    <w:rsid w:val="007E6ED1"/>
    <w:rsid w:val="007F4DC7"/>
    <w:rsid w:val="007F7CDF"/>
    <w:rsid w:val="0080331E"/>
    <w:rsid w:val="00803DFB"/>
    <w:rsid w:val="00805795"/>
    <w:rsid w:val="00806310"/>
    <w:rsid w:val="0080644A"/>
    <w:rsid w:val="00806DCF"/>
    <w:rsid w:val="0080790B"/>
    <w:rsid w:val="008115A0"/>
    <w:rsid w:val="00814143"/>
    <w:rsid w:val="00815337"/>
    <w:rsid w:val="00816682"/>
    <w:rsid w:val="00817253"/>
    <w:rsid w:val="008214E8"/>
    <w:rsid w:val="00822695"/>
    <w:rsid w:val="00826E16"/>
    <w:rsid w:val="00834B4B"/>
    <w:rsid w:val="008358A7"/>
    <w:rsid w:val="008364EE"/>
    <w:rsid w:val="00841997"/>
    <w:rsid w:val="0084270F"/>
    <w:rsid w:val="00846BE0"/>
    <w:rsid w:val="00850C2B"/>
    <w:rsid w:val="0085177E"/>
    <w:rsid w:val="0085751A"/>
    <w:rsid w:val="00857BFD"/>
    <w:rsid w:val="008630B0"/>
    <w:rsid w:val="00872436"/>
    <w:rsid w:val="008727A4"/>
    <w:rsid w:val="008747A2"/>
    <w:rsid w:val="00876C7F"/>
    <w:rsid w:val="008772E2"/>
    <w:rsid w:val="008828CC"/>
    <w:rsid w:val="008871EE"/>
    <w:rsid w:val="008906CC"/>
    <w:rsid w:val="00892D21"/>
    <w:rsid w:val="008962B2"/>
    <w:rsid w:val="008A0776"/>
    <w:rsid w:val="008B0E65"/>
    <w:rsid w:val="008B12A3"/>
    <w:rsid w:val="008B41B2"/>
    <w:rsid w:val="008B463E"/>
    <w:rsid w:val="008B6D04"/>
    <w:rsid w:val="008B77D9"/>
    <w:rsid w:val="008C153B"/>
    <w:rsid w:val="008C157E"/>
    <w:rsid w:val="008C1D74"/>
    <w:rsid w:val="008C7B7A"/>
    <w:rsid w:val="008D3A71"/>
    <w:rsid w:val="008D3DEE"/>
    <w:rsid w:val="008D4469"/>
    <w:rsid w:val="008D4687"/>
    <w:rsid w:val="008D655C"/>
    <w:rsid w:val="008D6BD1"/>
    <w:rsid w:val="008E0455"/>
    <w:rsid w:val="008E14BB"/>
    <w:rsid w:val="008E5343"/>
    <w:rsid w:val="008E6283"/>
    <w:rsid w:val="008E7B51"/>
    <w:rsid w:val="008F04AE"/>
    <w:rsid w:val="008F3222"/>
    <w:rsid w:val="008F432D"/>
    <w:rsid w:val="008F5CCE"/>
    <w:rsid w:val="008F698D"/>
    <w:rsid w:val="00901AAC"/>
    <w:rsid w:val="00901CE1"/>
    <w:rsid w:val="00902611"/>
    <w:rsid w:val="00905854"/>
    <w:rsid w:val="009066F3"/>
    <w:rsid w:val="00910474"/>
    <w:rsid w:val="00911BD6"/>
    <w:rsid w:val="009169E7"/>
    <w:rsid w:val="009202F4"/>
    <w:rsid w:val="00920C33"/>
    <w:rsid w:val="00925D1C"/>
    <w:rsid w:val="0092654C"/>
    <w:rsid w:val="00930E7D"/>
    <w:rsid w:val="00933F1B"/>
    <w:rsid w:val="00934982"/>
    <w:rsid w:val="00935F0D"/>
    <w:rsid w:val="009372F5"/>
    <w:rsid w:val="0093736F"/>
    <w:rsid w:val="0094237A"/>
    <w:rsid w:val="0094755D"/>
    <w:rsid w:val="00947DCB"/>
    <w:rsid w:val="00947E77"/>
    <w:rsid w:val="00950C54"/>
    <w:rsid w:val="009514B9"/>
    <w:rsid w:val="0095334A"/>
    <w:rsid w:val="00960E01"/>
    <w:rsid w:val="00961BF4"/>
    <w:rsid w:val="00961C86"/>
    <w:rsid w:val="00961C98"/>
    <w:rsid w:val="009703CD"/>
    <w:rsid w:val="009744A1"/>
    <w:rsid w:val="00974CFE"/>
    <w:rsid w:val="0097656C"/>
    <w:rsid w:val="0098240F"/>
    <w:rsid w:val="0098252F"/>
    <w:rsid w:val="009829A0"/>
    <w:rsid w:val="00984009"/>
    <w:rsid w:val="00985EEA"/>
    <w:rsid w:val="00985FCC"/>
    <w:rsid w:val="0098732D"/>
    <w:rsid w:val="00991756"/>
    <w:rsid w:val="00993185"/>
    <w:rsid w:val="00996677"/>
    <w:rsid w:val="009A0875"/>
    <w:rsid w:val="009A1E2C"/>
    <w:rsid w:val="009A314B"/>
    <w:rsid w:val="009A4A26"/>
    <w:rsid w:val="009A5158"/>
    <w:rsid w:val="009A74F2"/>
    <w:rsid w:val="009A7E3D"/>
    <w:rsid w:val="009B2D6C"/>
    <w:rsid w:val="009B324E"/>
    <w:rsid w:val="009B64B3"/>
    <w:rsid w:val="009B6AD4"/>
    <w:rsid w:val="009B7AD4"/>
    <w:rsid w:val="009B7C3F"/>
    <w:rsid w:val="009B7EBD"/>
    <w:rsid w:val="009C7FDD"/>
    <w:rsid w:val="009D3623"/>
    <w:rsid w:val="009D5CAD"/>
    <w:rsid w:val="009D6368"/>
    <w:rsid w:val="009E280D"/>
    <w:rsid w:val="009E47F0"/>
    <w:rsid w:val="009E5A55"/>
    <w:rsid w:val="009E5EF9"/>
    <w:rsid w:val="009E79DE"/>
    <w:rsid w:val="009E7C96"/>
    <w:rsid w:val="009F0B49"/>
    <w:rsid w:val="00A01BDC"/>
    <w:rsid w:val="00A02F95"/>
    <w:rsid w:val="00A04A08"/>
    <w:rsid w:val="00A066C3"/>
    <w:rsid w:val="00A0674B"/>
    <w:rsid w:val="00A107DF"/>
    <w:rsid w:val="00A10F3B"/>
    <w:rsid w:val="00A11489"/>
    <w:rsid w:val="00A15643"/>
    <w:rsid w:val="00A17DB8"/>
    <w:rsid w:val="00A216DD"/>
    <w:rsid w:val="00A2220E"/>
    <w:rsid w:val="00A22FC9"/>
    <w:rsid w:val="00A22FF4"/>
    <w:rsid w:val="00A24404"/>
    <w:rsid w:val="00A31828"/>
    <w:rsid w:val="00A34106"/>
    <w:rsid w:val="00A34623"/>
    <w:rsid w:val="00A42D46"/>
    <w:rsid w:val="00A43B82"/>
    <w:rsid w:val="00A468A5"/>
    <w:rsid w:val="00A5276A"/>
    <w:rsid w:val="00A53F27"/>
    <w:rsid w:val="00A54471"/>
    <w:rsid w:val="00A571B2"/>
    <w:rsid w:val="00A61C7B"/>
    <w:rsid w:val="00A6236D"/>
    <w:rsid w:val="00A6481F"/>
    <w:rsid w:val="00A6585A"/>
    <w:rsid w:val="00A66601"/>
    <w:rsid w:val="00A66F2F"/>
    <w:rsid w:val="00A6770C"/>
    <w:rsid w:val="00A742F1"/>
    <w:rsid w:val="00A75F1E"/>
    <w:rsid w:val="00A76014"/>
    <w:rsid w:val="00A76D28"/>
    <w:rsid w:val="00A76DC8"/>
    <w:rsid w:val="00A830C3"/>
    <w:rsid w:val="00A8497F"/>
    <w:rsid w:val="00A90537"/>
    <w:rsid w:val="00A9058C"/>
    <w:rsid w:val="00A9136B"/>
    <w:rsid w:val="00A9402D"/>
    <w:rsid w:val="00A9423F"/>
    <w:rsid w:val="00A94D90"/>
    <w:rsid w:val="00A94DE2"/>
    <w:rsid w:val="00A96B0C"/>
    <w:rsid w:val="00A96F5E"/>
    <w:rsid w:val="00A975AA"/>
    <w:rsid w:val="00AA265F"/>
    <w:rsid w:val="00AA5345"/>
    <w:rsid w:val="00AA5B67"/>
    <w:rsid w:val="00AA62D2"/>
    <w:rsid w:val="00AA6582"/>
    <w:rsid w:val="00AA723D"/>
    <w:rsid w:val="00AA7861"/>
    <w:rsid w:val="00AB0CB0"/>
    <w:rsid w:val="00AB1651"/>
    <w:rsid w:val="00AB4ABC"/>
    <w:rsid w:val="00AB4EDE"/>
    <w:rsid w:val="00AB6430"/>
    <w:rsid w:val="00AC72B6"/>
    <w:rsid w:val="00AC7B57"/>
    <w:rsid w:val="00AD1DEF"/>
    <w:rsid w:val="00AD45B3"/>
    <w:rsid w:val="00AD4D0B"/>
    <w:rsid w:val="00AD52E3"/>
    <w:rsid w:val="00AD6890"/>
    <w:rsid w:val="00AD68FF"/>
    <w:rsid w:val="00AD6EEE"/>
    <w:rsid w:val="00AD77DA"/>
    <w:rsid w:val="00AE4ABF"/>
    <w:rsid w:val="00AF7D3C"/>
    <w:rsid w:val="00B00DD3"/>
    <w:rsid w:val="00B01E42"/>
    <w:rsid w:val="00B02329"/>
    <w:rsid w:val="00B02A64"/>
    <w:rsid w:val="00B060BE"/>
    <w:rsid w:val="00B07330"/>
    <w:rsid w:val="00B07827"/>
    <w:rsid w:val="00B10207"/>
    <w:rsid w:val="00B102CE"/>
    <w:rsid w:val="00B10E50"/>
    <w:rsid w:val="00B11D32"/>
    <w:rsid w:val="00B14178"/>
    <w:rsid w:val="00B160D6"/>
    <w:rsid w:val="00B20F6D"/>
    <w:rsid w:val="00B21349"/>
    <w:rsid w:val="00B21C25"/>
    <w:rsid w:val="00B25E56"/>
    <w:rsid w:val="00B2784D"/>
    <w:rsid w:val="00B307CC"/>
    <w:rsid w:val="00B30EE3"/>
    <w:rsid w:val="00B43080"/>
    <w:rsid w:val="00B436E1"/>
    <w:rsid w:val="00B43862"/>
    <w:rsid w:val="00B45B03"/>
    <w:rsid w:val="00B51837"/>
    <w:rsid w:val="00B572B0"/>
    <w:rsid w:val="00B605F1"/>
    <w:rsid w:val="00B616BF"/>
    <w:rsid w:val="00B65DD2"/>
    <w:rsid w:val="00B66519"/>
    <w:rsid w:val="00B67E11"/>
    <w:rsid w:val="00B7696E"/>
    <w:rsid w:val="00B76B03"/>
    <w:rsid w:val="00B7752F"/>
    <w:rsid w:val="00B823BC"/>
    <w:rsid w:val="00B9044E"/>
    <w:rsid w:val="00B90BE1"/>
    <w:rsid w:val="00B92012"/>
    <w:rsid w:val="00B9263F"/>
    <w:rsid w:val="00B95F7E"/>
    <w:rsid w:val="00B97585"/>
    <w:rsid w:val="00BA02A4"/>
    <w:rsid w:val="00BA05B7"/>
    <w:rsid w:val="00BA154B"/>
    <w:rsid w:val="00BA48A3"/>
    <w:rsid w:val="00BA4E4B"/>
    <w:rsid w:val="00BA54BB"/>
    <w:rsid w:val="00BA6D05"/>
    <w:rsid w:val="00BA7D52"/>
    <w:rsid w:val="00BB0717"/>
    <w:rsid w:val="00BB0F80"/>
    <w:rsid w:val="00BB18FC"/>
    <w:rsid w:val="00BB37E2"/>
    <w:rsid w:val="00BB3BDA"/>
    <w:rsid w:val="00BC090C"/>
    <w:rsid w:val="00BC5230"/>
    <w:rsid w:val="00BD0B79"/>
    <w:rsid w:val="00BD1110"/>
    <w:rsid w:val="00BD2E43"/>
    <w:rsid w:val="00BD5ABD"/>
    <w:rsid w:val="00BD6A68"/>
    <w:rsid w:val="00BD78DD"/>
    <w:rsid w:val="00BE21B0"/>
    <w:rsid w:val="00BE2BE6"/>
    <w:rsid w:val="00BF1EAB"/>
    <w:rsid w:val="00BF252C"/>
    <w:rsid w:val="00BF30E4"/>
    <w:rsid w:val="00C0067F"/>
    <w:rsid w:val="00C03F52"/>
    <w:rsid w:val="00C054EE"/>
    <w:rsid w:val="00C0630B"/>
    <w:rsid w:val="00C063F0"/>
    <w:rsid w:val="00C107BA"/>
    <w:rsid w:val="00C119C4"/>
    <w:rsid w:val="00C14FA0"/>
    <w:rsid w:val="00C16141"/>
    <w:rsid w:val="00C16219"/>
    <w:rsid w:val="00C16914"/>
    <w:rsid w:val="00C16C29"/>
    <w:rsid w:val="00C16D1D"/>
    <w:rsid w:val="00C17627"/>
    <w:rsid w:val="00C17DE7"/>
    <w:rsid w:val="00C21472"/>
    <w:rsid w:val="00C219A6"/>
    <w:rsid w:val="00C21E09"/>
    <w:rsid w:val="00C23896"/>
    <w:rsid w:val="00C25278"/>
    <w:rsid w:val="00C26BCA"/>
    <w:rsid w:val="00C33095"/>
    <w:rsid w:val="00C34D28"/>
    <w:rsid w:val="00C414D9"/>
    <w:rsid w:val="00C41E27"/>
    <w:rsid w:val="00C44003"/>
    <w:rsid w:val="00C4575F"/>
    <w:rsid w:val="00C46673"/>
    <w:rsid w:val="00C47459"/>
    <w:rsid w:val="00C47FFC"/>
    <w:rsid w:val="00C51C5A"/>
    <w:rsid w:val="00C53EDA"/>
    <w:rsid w:val="00C5613E"/>
    <w:rsid w:val="00C60B31"/>
    <w:rsid w:val="00C613F9"/>
    <w:rsid w:val="00C62B38"/>
    <w:rsid w:val="00C649A9"/>
    <w:rsid w:val="00C6599F"/>
    <w:rsid w:val="00C66522"/>
    <w:rsid w:val="00C72B1B"/>
    <w:rsid w:val="00C753E6"/>
    <w:rsid w:val="00C77476"/>
    <w:rsid w:val="00C821D5"/>
    <w:rsid w:val="00C8312C"/>
    <w:rsid w:val="00C84411"/>
    <w:rsid w:val="00C85373"/>
    <w:rsid w:val="00C86093"/>
    <w:rsid w:val="00C906A4"/>
    <w:rsid w:val="00C91880"/>
    <w:rsid w:val="00C93F6F"/>
    <w:rsid w:val="00C940A4"/>
    <w:rsid w:val="00CA0787"/>
    <w:rsid w:val="00CA081D"/>
    <w:rsid w:val="00CA0D76"/>
    <w:rsid w:val="00CA2B3E"/>
    <w:rsid w:val="00CA3208"/>
    <w:rsid w:val="00CA6B8D"/>
    <w:rsid w:val="00CB6389"/>
    <w:rsid w:val="00CB7828"/>
    <w:rsid w:val="00CB7D93"/>
    <w:rsid w:val="00CC27EB"/>
    <w:rsid w:val="00CD1436"/>
    <w:rsid w:val="00CD3B3E"/>
    <w:rsid w:val="00CE2402"/>
    <w:rsid w:val="00CE3D36"/>
    <w:rsid w:val="00CE4802"/>
    <w:rsid w:val="00CE573C"/>
    <w:rsid w:val="00CF3C5B"/>
    <w:rsid w:val="00CF59EE"/>
    <w:rsid w:val="00CF5B33"/>
    <w:rsid w:val="00CF6FB8"/>
    <w:rsid w:val="00CF7D58"/>
    <w:rsid w:val="00D004D2"/>
    <w:rsid w:val="00D04BA3"/>
    <w:rsid w:val="00D04F37"/>
    <w:rsid w:val="00D0741D"/>
    <w:rsid w:val="00D12049"/>
    <w:rsid w:val="00D12C48"/>
    <w:rsid w:val="00D12F62"/>
    <w:rsid w:val="00D148DA"/>
    <w:rsid w:val="00D15EFB"/>
    <w:rsid w:val="00D173E0"/>
    <w:rsid w:val="00D227E4"/>
    <w:rsid w:val="00D233DD"/>
    <w:rsid w:val="00D2569D"/>
    <w:rsid w:val="00D26E65"/>
    <w:rsid w:val="00D32B17"/>
    <w:rsid w:val="00D32B98"/>
    <w:rsid w:val="00D35D7B"/>
    <w:rsid w:val="00D370CB"/>
    <w:rsid w:val="00D37824"/>
    <w:rsid w:val="00D40096"/>
    <w:rsid w:val="00D42DD6"/>
    <w:rsid w:val="00D4764A"/>
    <w:rsid w:val="00D51BEA"/>
    <w:rsid w:val="00D5452E"/>
    <w:rsid w:val="00D56176"/>
    <w:rsid w:val="00D57B5E"/>
    <w:rsid w:val="00D71007"/>
    <w:rsid w:val="00D71CF2"/>
    <w:rsid w:val="00D71E91"/>
    <w:rsid w:val="00D73B99"/>
    <w:rsid w:val="00D74968"/>
    <w:rsid w:val="00D74E3C"/>
    <w:rsid w:val="00D74F8B"/>
    <w:rsid w:val="00D75435"/>
    <w:rsid w:val="00D7551D"/>
    <w:rsid w:val="00D7565E"/>
    <w:rsid w:val="00D773BB"/>
    <w:rsid w:val="00D83B15"/>
    <w:rsid w:val="00D86FA8"/>
    <w:rsid w:val="00D872B5"/>
    <w:rsid w:val="00D87984"/>
    <w:rsid w:val="00D91C1C"/>
    <w:rsid w:val="00D96957"/>
    <w:rsid w:val="00D974D0"/>
    <w:rsid w:val="00DA0803"/>
    <w:rsid w:val="00DA2960"/>
    <w:rsid w:val="00DA6B59"/>
    <w:rsid w:val="00DB0D5A"/>
    <w:rsid w:val="00DB7CCC"/>
    <w:rsid w:val="00DC0A24"/>
    <w:rsid w:val="00DC15D2"/>
    <w:rsid w:val="00DC34A9"/>
    <w:rsid w:val="00DC77D4"/>
    <w:rsid w:val="00DD1C65"/>
    <w:rsid w:val="00DD297A"/>
    <w:rsid w:val="00DD321B"/>
    <w:rsid w:val="00DD52C2"/>
    <w:rsid w:val="00DD535F"/>
    <w:rsid w:val="00DD633F"/>
    <w:rsid w:val="00DD7081"/>
    <w:rsid w:val="00DD74C0"/>
    <w:rsid w:val="00DE086A"/>
    <w:rsid w:val="00DE273D"/>
    <w:rsid w:val="00DE7882"/>
    <w:rsid w:val="00DF167F"/>
    <w:rsid w:val="00DF199B"/>
    <w:rsid w:val="00DF19BB"/>
    <w:rsid w:val="00DF1DFD"/>
    <w:rsid w:val="00DF27BB"/>
    <w:rsid w:val="00DF51F8"/>
    <w:rsid w:val="00E01F29"/>
    <w:rsid w:val="00E02FC4"/>
    <w:rsid w:val="00E03A05"/>
    <w:rsid w:val="00E0614E"/>
    <w:rsid w:val="00E07B7F"/>
    <w:rsid w:val="00E106A2"/>
    <w:rsid w:val="00E10CC0"/>
    <w:rsid w:val="00E12701"/>
    <w:rsid w:val="00E12BE1"/>
    <w:rsid w:val="00E15AF9"/>
    <w:rsid w:val="00E27960"/>
    <w:rsid w:val="00E33E24"/>
    <w:rsid w:val="00E37ACB"/>
    <w:rsid w:val="00E41767"/>
    <w:rsid w:val="00E42435"/>
    <w:rsid w:val="00E4253F"/>
    <w:rsid w:val="00E44DA5"/>
    <w:rsid w:val="00E50EA2"/>
    <w:rsid w:val="00E51E12"/>
    <w:rsid w:val="00E52895"/>
    <w:rsid w:val="00E66D9C"/>
    <w:rsid w:val="00E72E84"/>
    <w:rsid w:val="00E750DC"/>
    <w:rsid w:val="00E80F07"/>
    <w:rsid w:val="00E80F35"/>
    <w:rsid w:val="00E87310"/>
    <w:rsid w:val="00E92AD0"/>
    <w:rsid w:val="00E93377"/>
    <w:rsid w:val="00E93609"/>
    <w:rsid w:val="00E969FB"/>
    <w:rsid w:val="00E9757D"/>
    <w:rsid w:val="00EA15FB"/>
    <w:rsid w:val="00EA2CA2"/>
    <w:rsid w:val="00EA391B"/>
    <w:rsid w:val="00EA5E58"/>
    <w:rsid w:val="00EA69D8"/>
    <w:rsid w:val="00EB4365"/>
    <w:rsid w:val="00EB5570"/>
    <w:rsid w:val="00EB56E5"/>
    <w:rsid w:val="00EB58D2"/>
    <w:rsid w:val="00EC1B6D"/>
    <w:rsid w:val="00EC46FC"/>
    <w:rsid w:val="00EC623F"/>
    <w:rsid w:val="00ED00A9"/>
    <w:rsid w:val="00ED7501"/>
    <w:rsid w:val="00EE1D91"/>
    <w:rsid w:val="00EE1E64"/>
    <w:rsid w:val="00EE1F27"/>
    <w:rsid w:val="00EE2BA9"/>
    <w:rsid w:val="00EE51A5"/>
    <w:rsid w:val="00EE57FE"/>
    <w:rsid w:val="00EE5D70"/>
    <w:rsid w:val="00EE6466"/>
    <w:rsid w:val="00EF13FF"/>
    <w:rsid w:val="00EF2957"/>
    <w:rsid w:val="00EF356E"/>
    <w:rsid w:val="00EF4547"/>
    <w:rsid w:val="00EF6ADA"/>
    <w:rsid w:val="00EF721B"/>
    <w:rsid w:val="00EF7FD9"/>
    <w:rsid w:val="00F01FAD"/>
    <w:rsid w:val="00F02FFA"/>
    <w:rsid w:val="00F03702"/>
    <w:rsid w:val="00F055E5"/>
    <w:rsid w:val="00F07A05"/>
    <w:rsid w:val="00F07D00"/>
    <w:rsid w:val="00F144CF"/>
    <w:rsid w:val="00F1518A"/>
    <w:rsid w:val="00F20367"/>
    <w:rsid w:val="00F2053B"/>
    <w:rsid w:val="00F2347A"/>
    <w:rsid w:val="00F23C6E"/>
    <w:rsid w:val="00F25495"/>
    <w:rsid w:val="00F25C85"/>
    <w:rsid w:val="00F27DE0"/>
    <w:rsid w:val="00F30661"/>
    <w:rsid w:val="00F30E99"/>
    <w:rsid w:val="00F4671F"/>
    <w:rsid w:val="00F52ECD"/>
    <w:rsid w:val="00F53AC7"/>
    <w:rsid w:val="00F57282"/>
    <w:rsid w:val="00F57A53"/>
    <w:rsid w:val="00F6342E"/>
    <w:rsid w:val="00F6465B"/>
    <w:rsid w:val="00F658D0"/>
    <w:rsid w:val="00F66B89"/>
    <w:rsid w:val="00F67193"/>
    <w:rsid w:val="00F67E56"/>
    <w:rsid w:val="00F7148D"/>
    <w:rsid w:val="00F71D45"/>
    <w:rsid w:val="00F72D28"/>
    <w:rsid w:val="00F75065"/>
    <w:rsid w:val="00F76366"/>
    <w:rsid w:val="00F76651"/>
    <w:rsid w:val="00F7782B"/>
    <w:rsid w:val="00F84125"/>
    <w:rsid w:val="00F85ED4"/>
    <w:rsid w:val="00F9466F"/>
    <w:rsid w:val="00F971FC"/>
    <w:rsid w:val="00FA07C9"/>
    <w:rsid w:val="00FA57CB"/>
    <w:rsid w:val="00FA5CDF"/>
    <w:rsid w:val="00FA65EC"/>
    <w:rsid w:val="00FB3B94"/>
    <w:rsid w:val="00FC1546"/>
    <w:rsid w:val="00FC1631"/>
    <w:rsid w:val="00FC1819"/>
    <w:rsid w:val="00FC1FA5"/>
    <w:rsid w:val="00FC3550"/>
    <w:rsid w:val="00FC49F3"/>
    <w:rsid w:val="00FC4E61"/>
    <w:rsid w:val="00FD1159"/>
    <w:rsid w:val="00FD1A38"/>
    <w:rsid w:val="00FD324F"/>
    <w:rsid w:val="00FD375A"/>
    <w:rsid w:val="00FD779B"/>
    <w:rsid w:val="00FE0A89"/>
    <w:rsid w:val="00FE37C6"/>
    <w:rsid w:val="00FE5764"/>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FDF68"/>
  <w15:docId w15:val="{08B39D98-69C1-4B36-9B8A-C3FC14B5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5" w:qFormat="1"/>
    <w:lsdException w:name="heading 2" w:uiPriority="6" w:qFormat="1"/>
    <w:lsdException w:name="heading 3" w:uiPriority="7"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F698D"/>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34"/>
    <w:qFormat/>
    <w:rsid w:val="00725893"/>
    <w:pPr>
      <w:numPr>
        <w:numId w:val="14"/>
      </w:numPr>
      <w:spacing w:before="60" w:after="60"/>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10"/>
      </w:numPr>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670ECB"/>
    <w:pPr>
      <w:spacing w:before="0"/>
    </w:pPr>
    <w:rPr>
      <w:rFonts w:ascii="Arial" w:hAnsi="Arial"/>
      <w:sz w:val="56"/>
    </w:rPr>
  </w:style>
  <w:style w:type="paragraph" w:customStyle="1" w:styleId="DocumentHeading">
    <w:name w:val="Document Heading"/>
    <w:basedOn w:val="Normal"/>
    <w:next w:val="DocumentSubheading"/>
    <w:link w:val="DocumentHeadingChar"/>
    <w:uiPriority w:val="1"/>
    <w:qFormat/>
    <w:rsid w:val="00670ECB"/>
    <w:pPr>
      <w:suppressAutoHyphens/>
      <w:spacing w:after="0" w:line="680" w:lineRule="exact"/>
    </w:pPr>
    <w:rPr>
      <w:rFonts w:ascii="Arial Black" w:hAnsi="Arial Black"/>
      <w:caps/>
      <w:color w:val="0069FF" w:themeColor="text2"/>
      <w:spacing w:val="-30"/>
      <w:sz w:val="60"/>
      <w:szCs w:val="68"/>
    </w:rPr>
  </w:style>
  <w:style w:type="character" w:customStyle="1" w:styleId="DocumentSubheadingChar">
    <w:name w:val="Document Subheading Char"/>
    <w:basedOn w:val="Heading2Char"/>
    <w:link w:val="DocumentSubheading"/>
    <w:uiPriority w:val="1"/>
    <w:rsid w:val="00670ECB"/>
    <w:rPr>
      <w:rFonts w:ascii="Arial" w:hAnsi="Arial" w:cs="Arial"/>
      <w:b w:val="0"/>
      <w:caps/>
      <w:color w:val="0069FF" w:themeColor="text2"/>
      <w:spacing w:val="-30"/>
      <w:sz w:val="56"/>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670ECB"/>
    <w:rPr>
      <w:rFonts w:ascii="Arial Black" w:hAnsi="Arial Black" w:cs="Arial"/>
      <w:b w:val="0"/>
      <w:caps/>
      <w:color w:val="0069FF" w:themeColor="text2"/>
      <w:spacing w:val="-30"/>
      <w:sz w:val="60"/>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pPr>
  </w:style>
  <w:style w:type="paragraph" w:styleId="ListNumber3">
    <w:name w:val="List Number 3"/>
    <w:aliases w:val="Numbers 3"/>
    <w:basedOn w:val="ListParagraph"/>
    <w:autoRedefine/>
    <w:uiPriority w:val="12"/>
    <w:rsid w:val="00960E01"/>
    <w:pPr>
      <w:numPr>
        <w:ilvl w:val="2"/>
        <w:numId w:val="15"/>
      </w:numPr>
    </w:pPr>
  </w:style>
  <w:style w:type="paragraph" w:styleId="ListNumber">
    <w:name w:val="List Number"/>
    <w:aliases w:val="Numbers 1"/>
    <w:basedOn w:val="ListParagraph"/>
    <w:next w:val="ListContinue"/>
    <w:link w:val="ListNumberChar"/>
    <w:uiPriority w:val="11"/>
    <w:qFormat/>
    <w:rsid w:val="005E40E5"/>
    <w:pPr>
      <w:numPr>
        <w:numId w:val="0"/>
      </w:numPr>
    </w:pPr>
  </w:style>
  <w:style w:type="table" w:styleId="Colou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rsid w:val="00093555"/>
    <w:rPr>
      <w:i/>
      <w:color w:val="0069FF" w:themeColor="text2"/>
      <w:sz w:val="18"/>
    </w:rPr>
  </w:style>
  <w:style w:type="table" w:styleId="TableGrid">
    <w:name w:val="Table Grid"/>
    <w:basedOn w:val="TableNormal"/>
    <w:uiPriority w:val="59"/>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725893"/>
    <w:rPr>
      <w:rFonts w:ascii="Calibri" w:hAnsi="Calibri" w:cs="Arial"/>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9"/>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30227E"/>
    <w:pPr>
      <w:keepNext/>
      <w:spacing w:after="60"/>
    </w:pPr>
    <w:rPr>
      <w:rFonts w:ascii="Calibri bold" w:hAnsi="Calibri bold" w:cs="Arial"/>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670ECB"/>
    <w:pPr>
      <w:pageBreakBefore/>
      <w:pBdr>
        <w:bottom w:val="single" w:sz="18" w:space="1" w:color="0069FF" w:themeColor="text2"/>
      </w:pBdr>
      <w:spacing w:line="168" w:lineRule="auto"/>
    </w:pPr>
    <w:rPr>
      <w:rFonts w:ascii="Arial Black" w:hAnsi="Arial Black"/>
      <w:sz w:val="56"/>
    </w:rPr>
  </w:style>
  <w:style w:type="character" w:customStyle="1" w:styleId="TableHeaderChar">
    <w:name w:val="Table Header Char"/>
    <w:basedOn w:val="Heading4Char"/>
    <w:link w:val="TableHeader"/>
    <w:uiPriority w:val="17"/>
    <w:rsid w:val="0030227E"/>
    <w:rPr>
      <w:rFonts w:ascii="Calibri bold" w:hAnsi="Calibri bold" w:cs="Arial"/>
      <w:i w:val="0"/>
      <w:color w:val="FFFFFF" w:themeColor="background1"/>
      <w:sz w:val="21"/>
      <w:szCs w:val="19"/>
    </w:rPr>
  </w:style>
  <w:style w:type="character" w:customStyle="1" w:styleId="SectionHeadingChar">
    <w:name w:val="Section Heading Char"/>
    <w:basedOn w:val="Heading1Char"/>
    <w:link w:val="SectionHeading"/>
    <w:rsid w:val="00670ECB"/>
    <w:rPr>
      <w:rFonts w:ascii="Arial Black" w:eastAsiaTheme="majorEastAsia" w:hAnsi="Arial Black" w:cstheme="majorBidi"/>
      <w:bCs/>
      <w:caps/>
      <w:color w:val="0069FF" w:themeColor="text2"/>
      <w:spacing w:val="-15"/>
      <w:sz w:val="56"/>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Indent1">
    <w:name w:val="Indent 1"/>
    <w:rsid w:val="009703CD"/>
    <w:pPr>
      <w:spacing w:before="120"/>
      <w:ind w:left="425"/>
    </w:pPr>
    <w:rPr>
      <w:rFonts w:ascii="Calibri" w:hAnsi="Calibri" w:cs="Arial"/>
      <w:szCs w:val="19"/>
    </w:rPr>
  </w:style>
  <w:style w:type="paragraph" w:styleId="CommentSubject">
    <w:name w:val="annotation subject"/>
    <w:basedOn w:val="CommentText"/>
    <w:next w:val="CommentText"/>
    <w:link w:val="CommentSubjectChar"/>
    <w:semiHidden/>
    <w:unhideWhenUsed/>
    <w:rsid w:val="00CE573C"/>
    <w:rPr>
      <w:b/>
      <w:bCs/>
      <w:sz w:val="20"/>
    </w:rPr>
  </w:style>
  <w:style w:type="character" w:customStyle="1" w:styleId="CommentSubjectChar">
    <w:name w:val="Comment Subject Char"/>
    <w:basedOn w:val="CommentTextChar"/>
    <w:link w:val="CommentSubject"/>
    <w:semiHidden/>
    <w:rsid w:val="00CE573C"/>
    <w:rPr>
      <w:rFonts w:ascii="Calibri" w:hAnsi="Calibri" w:cs="Arial"/>
      <w:b/>
      <w:bCs/>
      <w:sz w:val="20"/>
      <w:szCs w:val="20"/>
    </w:rPr>
  </w:style>
  <w:style w:type="paragraph" w:styleId="Revision">
    <w:name w:val="Revision"/>
    <w:hidden/>
    <w:semiHidden/>
    <w:rsid w:val="00750C6D"/>
    <w:pPr>
      <w:spacing w:after="0" w:line="240" w:lineRule="auto"/>
    </w:pPr>
    <w:rPr>
      <w:rFonts w:ascii="Calibri" w:hAnsi="Calibri" w:cs="Arial"/>
      <w:szCs w:val="19"/>
    </w:rPr>
  </w:style>
  <w:style w:type="character" w:styleId="UnresolvedMention">
    <w:name w:val="Unresolved Mention"/>
    <w:basedOn w:val="DefaultParagraphFont"/>
    <w:rsid w:val="00741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514">
      <w:bodyDiv w:val="1"/>
      <w:marLeft w:val="0"/>
      <w:marRight w:val="0"/>
      <w:marTop w:val="0"/>
      <w:marBottom w:val="0"/>
      <w:divBdr>
        <w:top w:val="none" w:sz="0" w:space="0" w:color="auto"/>
        <w:left w:val="none" w:sz="0" w:space="0" w:color="auto"/>
        <w:bottom w:val="none" w:sz="0" w:space="0" w:color="auto"/>
        <w:right w:val="none" w:sz="0" w:space="0" w:color="auto"/>
      </w:divBdr>
    </w:div>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619454729">
      <w:bodyDiv w:val="1"/>
      <w:marLeft w:val="0"/>
      <w:marRight w:val="0"/>
      <w:marTop w:val="0"/>
      <w:marBottom w:val="0"/>
      <w:divBdr>
        <w:top w:val="none" w:sz="0" w:space="0" w:color="auto"/>
        <w:left w:val="none" w:sz="0" w:space="0" w:color="auto"/>
        <w:bottom w:val="none" w:sz="0" w:space="0" w:color="auto"/>
        <w:right w:val="none" w:sz="0" w:space="0" w:color="auto"/>
      </w:divBdr>
    </w:div>
    <w:div w:id="1720745699">
      <w:bodyDiv w:val="1"/>
      <w:marLeft w:val="0"/>
      <w:marRight w:val="0"/>
      <w:marTop w:val="0"/>
      <w:marBottom w:val="0"/>
      <w:divBdr>
        <w:top w:val="none" w:sz="0" w:space="0" w:color="auto"/>
        <w:left w:val="none" w:sz="0" w:space="0" w:color="auto"/>
        <w:bottom w:val="none" w:sz="0" w:space="0" w:color="auto"/>
        <w:right w:val="none" w:sz="0" w:space="0" w:color="auto"/>
      </w:divBdr>
      <w:divsChild>
        <w:div w:id="9375128">
          <w:marLeft w:val="0"/>
          <w:marRight w:val="0"/>
          <w:marTop w:val="83"/>
          <w:marBottom w:val="0"/>
          <w:divBdr>
            <w:top w:val="none" w:sz="0" w:space="0" w:color="auto"/>
            <w:left w:val="none" w:sz="0" w:space="0" w:color="auto"/>
            <w:bottom w:val="none" w:sz="0" w:space="0" w:color="auto"/>
            <w:right w:val="none" w:sz="0" w:space="0" w:color="auto"/>
          </w:divBdr>
          <w:divsChild>
            <w:div w:id="1662924700">
              <w:marLeft w:val="0"/>
              <w:marRight w:val="0"/>
              <w:marTop w:val="83"/>
              <w:marBottom w:val="0"/>
              <w:divBdr>
                <w:top w:val="none" w:sz="0" w:space="0" w:color="auto"/>
                <w:left w:val="none" w:sz="0" w:space="0" w:color="auto"/>
                <w:bottom w:val="none" w:sz="0" w:space="0" w:color="auto"/>
                <w:right w:val="none" w:sz="0" w:space="0" w:color="auto"/>
              </w:divBdr>
            </w:div>
          </w:divsChild>
        </w:div>
        <w:div w:id="559023537">
          <w:marLeft w:val="0"/>
          <w:marRight w:val="0"/>
          <w:marTop w:val="83"/>
          <w:marBottom w:val="0"/>
          <w:divBdr>
            <w:top w:val="none" w:sz="0" w:space="0" w:color="auto"/>
            <w:left w:val="none" w:sz="0" w:space="0" w:color="auto"/>
            <w:bottom w:val="none" w:sz="0" w:space="0" w:color="auto"/>
            <w:right w:val="none" w:sz="0" w:space="0" w:color="auto"/>
          </w:divBdr>
          <w:divsChild>
            <w:div w:id="168256490">
              <w:marLeft w:val="0"/>
              <w:marRight w:val="0"/>
              <w:marTop w:val="83"/>
              <w:marBottom w:val="0"/>
              <w:divBdr>
                <w:top w:val="none" w:sz="0" w:space="0" w:color="auto"/>
                <w:left w:val="none" w:sz="0" w:space="0" w:color="auto"/>
                <w:bottom w:val="none" w:sz="0" w:space="0" w:color="auto"/>
                <w:right w:val="none" w:sz="0" w:space="0" w:color="auto"/>
              </w:divBdr>
            </w:div>
          </w:divsChild>
        </w:div>
        <w:div w:id="708069937">
          <w:marLeft w:val="0"/>
          <w:marRight w:val="0"/>
          <w:marTop w:val="83"/>
          <w:marBottom w:val="0"/>
          <w:divBdr>
            <w:top w:val="none" w:sz="0" w:space="0" w:color="auto"/>
            <w:left w:val="none" w:sz="0" w:space="0" w:color="auto"/>
            <w:bottom w:val="none" w:sz="0" w:space="0" w:color="auto"/>
            <w:right w:val="none" w:sz="0" w:space="0" w:color="auto"/>
          </w:divBdr>
          <w:divsChild>
            <w:div w:id="28603771">
              <w:marLeft w:val="0"/>
              <w:marRight w:val="0"/>
              <w:marTop w:val="83"/>
              <w:marBottom w:val="0"/>
              <w:divBdr>
                <w:top w:val="none" w:sz="0" w:space="0" w:color="auto"/>
                <w:left w:val="none" w:sz="0" w:space="0" w:color="auto"/>
                <w:bottom w:val="none" w:sz="0" w:space="0" w:color="auto"/>
                <w:right w:val="none" w:sz="0" w:space="0" w:color="auto"/>
              </w:divBdr>
            </w:div>
          </w:divsChild>
        </w:div>
        <w:div w:id="747120700">
          <w:marLeft w:val="0"/>
          <w:marRight w:val="0"/>
          <w:marTop w:val="83"/>
          <w:marBottom w:val="0"/>
          <w:divBdr>
            <w:top w:val="none" w:sz="0" w:space="0" w:color="auto"/>
            <w:left w:val="none" w:sz="0" w:space="0" w:color="auto"/>
            <w:bottom w:val="none" w:sz="0" w:space="0" w:color="auto"/>
            <w:right w:val="none" w:sz="0" w:space="0" w:color="auto"/>
          </w:divBdr>
          <w:divsChild>
            <w:div w:id="200093130">
              <w:marLeft w:val="0"/>
              <w:marRight w:val="0"/>
              <w:marTop w:val="83"/>
              <w:marBottom w:val="0"/>
              <w:divBdr>
                <w:top w:val="none" w:sz="0" w:space="0" w:color="auto"/>
                <w:left w:val="none" w:sz="0" w:space="0" w:color="auto"/>
                <w:bottom w:val="none" w:sz="0" w:space="0" w:color="auto"/>
                <w:right w:val="none" w:sz="0" w:space="0" w:color="auto"/>
              </w:divBdr>
            </w:div>
          </w:divsChild>
        </w:div>
        <w:div w:id="1145854849">
          <w:marLeft w:val="0"/>
          <w:marRight w:val="0"/>
          <w:marTop w:val="83"/>
          <w:marBottom w:val="0"/>
          <w:divBdr>
            <w:top w:val="none" w:sz="0" w:space="0" w:color="auto"/>
            <w:left w:val="none" w:sz="0" w:space="0" w:color="auto"/>
            <w:bottom w:val="none" w:sz="0" w:space="0" w:color="auto"/>
            <w:right w:val="none" w:sz="0" w:space="0" w:color="auto"/>
          </w:divBdr>
          <w:divsChild>
            <w:div w:id="1787963383">
              <w:marLeft w:val="0"/>
              <w:marRight w:val="0"/>
              <w:marTop w:val="83"/>
              <w:marBottom w:val="0"/>
              <w:divBdr>
                <w:top w:val="none" w:sz="0" w:space="0" w:color="auto"/>
                <w:left w:val="none" w:sz="0" w:space="0" w:color="auto"/>
                <w:bottom w:val="none" w:sz="0" w:space="0" w:color="auto"/>
                <w:right w:val="none" w:sz="0" w:space="0" w:color="auto"/>
              </w:divBdr>
            </w:div>
          </w:divsChild>
        </w:div>
        <w:div w:id="1673606767">
          <w:marLeft w:val="0"/>
          <w:marRight w:val="0"/>
          <w:marTop w:val="83"/>
          <w:marBottom w:val="0"/>
          <w:divBdr>
            <w:top w:val="none" w:sz="0" w:space="0" w:color="auto"/>
            <w:left w:val="none" w:sz="0" w:space="0" w:color="auto"/>
            <w:bottom w:val="none" w:sz="0" w:space="0" w:color="auto"/>
            <w:right w:val="none" w:sz="0" w:space="0" w:color="auto"/>
          </w:divBdr>
          <w:divsChild>
            <w:div w:id="1960915931">
              <w:marLeft w:val="0"/>
              <w:marRight w:val="0"/>
              <w:marTop w:val="83"/>
              <w:marBottom w:val="0"/>
              <w:divBdr>
                <w:top w:val="none" w:sz="0" w:space="0" w:color="auto"/>
                <w:left w:val="none" w:sz="0" w:space="0" w:color="auto"/>
                <w:bottom w:val="none" w:sz="0" w:space="0" w:color="auto"/>
                <w:right w:val="none" w:sz="0" w:space="0" w:color="auto"/>
              </w:divBdr>
              <w:divsChild>
                <w:div w:id="100532514">
                  <w:marLeft w:val="0"/>
                  <w:marRight w:val="0"/>
                  <w:marTop w:val="83"/>
                  <w:marBottom w:val="0"/>
                  <w:divBdr>
                    <w:top w:val="none" w:sz="0" w:space="0" w:color="auto"/>
                    <w:left w:val="none" w:sz="0" w:space="0" w:color="auto"/>
                    <w:bottom w:val="none" w:sz="0" w:space="0" w:color="auto"/>
                    <w:right w:val="none" w:sz="0" w:space="0" w:color="auto"/>
                  </w:divBdr>
                </w:div>
                <w:div w:id="603995059">
                  <w:marLeft w:val="0"/>
                  <w:marRight w:val="0"/>
                  <w:marTop w:val="83"/>
                  <w:marBottom w:val="0"/>
                  <w:divBdr>
                    <w:top w:val="none" w:sz="0" w:space="0" w:color="auto"/>
                    <w:left w:val="none" w:sz="0" w:space="0" w:color="auto"/>
                    <w:bottom w:val="none" w:sz="0" w:space="0" w:color="auto"/>
                    <w:right w:val="none" w:sz="0" w:space="0" w:color="auto"/>
                  </w:divBdr>
                </w:div>
                <w:div w:id="617033488">
                  <w:marLeft w:val="0"/>
                  <w:marRight w:val="0"/>
                  <w:marTop w:val="83"/>
                  <w:marBottom w:val="0"/>
                  <w:divBdr>
                    <w:top w:val="none" w:sz="0" w:space="0" w:color="auto"/>
                    <w:left w:val="none" w:sz="0" w:space="0" w:color="auto"/>
                    <w:bottom w:val="none" w:sz="0" w:space="0" w:color="auto"/>
                    <w:right w:val="none" w:sz="0" w:space="0" w:color="auto"/>
                  </w:divBdr>
                </w:div>
                <w:div w:id="675813058">
                  <w:marLeft w:val="0"/>
                  <w:marRight w:val="0"/>
                  <w:marTop w:val="83"/>
                  <w:marBottom w:val="0"/>
                  <w:divBdr>
                    <w:top w:val="none" w:sz="0" w:space="0" w:color="auto"/>
                    <w:left w:val="none" w:sz="0" w:space="0" w:color="auto"/>
                    <w:bottom w:val="none" w:sz="0" w:space="0" w:color="auto"/>
                    <w:right w:val="none" w:sz="0" w:space="0" w:color="auto"/>
                  </w:divBdr>
                </w:div>
                <w:div w:id="704448093">
                  <w:marLeft w:val="0"/>
                  <w:marRight w:val="0"/>
                  <w:marTop w:val="83"/>
                  <w:marBottom w:val="0"/>
                  <w:divBdr>
                    <w:top w:val="none" w:sz="0" w:space="0" w:color="auto"/>
                    <w:left w:val="none" w:sz="0" w:space="0" w:color="auto"/>
                    <w:bottom w:val="none" w:sz="0" w:space="0" w:color="auto"/>
                    <w:right w:val="none" w:sz="0" w:space="0" w:color="auto"/>
                  </w:divBdr>
                </w:div>
                <w:div w:id="1338776601">
                  <w:marLeft w:val="0"/>
                  <w:marRight w:val="0"/>
                  <w:marTop w:val="83"/>
                  <w:marBottom w:val="0"/>
                  <w:divBdr>
                    <w:top w:val="none" w:sz="0" w:space="0" w:color="auto"/>
                    <w:left w:val="none" w:sz="0" w:space="0" w:color="auto"/>
                    <w:bottom w:val="none" w:sz="0" w:space="0" w:color="auto"/>
                    <w:right w:val="none" w:sz="0" w:space="0" w:color="auto"/>
                  </w:divBdr>
                </w:div>
                <w:div w:id="191963277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31287130">
          <w:marLeft w:val="0"/>
          <w:marRight w:val="0"/>
          <w:marTop w:val="83"/>
          <w:marBottom w:val="0"/>
          <w:divBdr>
            <w:top w:val="none" w:sz="0" w:space="0" w:color="auto"/>
            <w:left w:val="none" w:sz="0" w:space="0" w:color="auto"/>
            <w:bottom w:val="none" w:sz="0" w:space="0" w:color="auto"/>
            <w:right w:val="none" w:sz="0" w:space="0" w:color="auto"/>
          </w:divBdr>
          <w:divsChild>
            <w:div w:id="1806503386">
              <w:marLeft w:val="0"/>
              <w:marRight w:val="0"/>
              <w:marTop w:val="83"/>
              <w:marBottom w:val="0"/>
              <w:divBdr>
                <w:top w:val="none" w:sz="0" w:space="0" w:color="auto"/>
                <w:left w:val="none" w:sz="0" w:space="0" w:color="auto"/>
                <w:bottom w:val="none" w:sz="0" w:space="0" w:color="auto"/>
                <w:right w:val="none" w:sz="0" w:space="0" w:color="auto"/>
              </w:divBdr>
            </w:div>
          </w:divsChild>
        </w:div>
        <w:div w:id="1930889015">
          <w:marLeft w:val="0"/>
          <w:marRight w:val="0"/>
          <w:marTop w:val="83"/>
          <w:marBottom w:val="0"/>
          <w:divBdr>
            <w:top w:val="none" w:sz="0" w:space="0" w:color="auto"/>
            <w:left w:val="none" w:sz="0" w:space="0" w:color="auto"/>
            <w:bottom w:val="none" w:sz="0" w:space="0" w:color="auto"/>
            <w:right w:val="none" w:sz="0" w:space="0" w:color="auto"/>
          </w:divBdr>
          <w:divsChild>
            <w:div w:id="1218468573">
              <w:marLeft w:val="0"/>
              <w:marRight w:val="0"/>
              <w:marTop w:val="83"/>
              <w:marBottom w:val="0"/>
              <w:divBdr>
                <w:top w:val="none" w:sz="0" w:space="0" w:color="auto"/>
                <w:left w:val="none" w:sz="0" w:space="0" w:color="auto"/>
                <w:bottom w:val="none" w:sz="0" w:space="0" w:color="auto"/>
                <w:right w:val="none" w:sz="0" w:space="0" w:color="auto"/>
              </w:divBdr>
            </w:div>
          </w:divsChild>
        </w:div>
        <w:div w:id="2124381256">
          <w:marLeft w:val="0"/>
          <w:marRight w:val="0"/>
          <w:marTop w:val="83"/>
          <w:marBottom w:val="0"/>
          <w:divBdr>
            <w:top w:val="none" w:sz="0" w:space="0" w:color="auto"/>
            <w:left w:val="none" w:sz="0" w:space="0" w:color="auto"/>
            <w:bottom w:val="none" w:sz="0" w:space="0" w:color="auto"/>
            <w:right w:val="none" w:sz="0" w:space="0" w:color="auto"/>
          </w:divBdr>
          <w:divsChild>
            <w:div w:id="1056048395">
              <w:marLeft w:val="0"/>
              <w:marRight w:val="0"/>
              <w:marTop w:val="83"/>
              <w:marBottom w:val="0"/>
              <w:divBdr>
                <w:top w:val="none" w:sz="0" w:space="0" w:color="auto"/>
                <w:left w:val="none" w:sz="0" w:space="0" w:color="auto"/>
                <w:bottom w:val="none" w:sz="0" w:space="0" w:color="auto"/>
                <w:right w:val="none" w:sz="0" w:space="0" w:color="auto"/>
              </w:divBdr>
              <w:divsChild>
                <w:div w:id="30965030">
                  <w:marLeft w:val="0"/>
                  <w:marRight w:val="0"/>
                  <w:marTop w:val="83"/>
                  <w:marBottom w:val="0"/>
                  <w:divBdr>
                    <w:top w:val="none" w:sz="0" w:space="0" w:color="auto"/>
                    <w:left w:val="none" w:sz="0" w:space="0" w:color="auto"/>
                    <w:bottom w:val="none" w:sz="0" w:space="0" w:color="auto"/>
                    <w:right w:val="none" w:sz="0" w:space="0" w:color="auto"/>
                  </w:divBdr>
                </w:div>
                <w:div w:id="707265376">
                  <w:marLeft w:val="0"/>
                  <w:marRight w:val="0"/>
                  <w:marTop w:val="83"/>
                  <w:marBottom w:val="0"/>
                  <w:divBdr>
                    <w:top w:val="none" w:sz="0" w:space="0" w:color="auto"/>
                    <w:left w:val="none" w:sz="0" w:space="0" w:color="auto"/>
                    <w:bottom w:val="none" w:sz="0" w:space="0" w:color="auto"/>
                    <w:right w:val="none" w:sz="0" w:space="0" w:color="auto"/>
                  </w:divBdr>
                </w:div>
                <w:div w:id="145158260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0601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864F-1DA3-43C4-A954-663E86D1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3642</Words>
  <Characters>20763</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vt:lpstr>
      <vt:lpstr>    letter of engagement – assessment report – GEOTECHNICAL  </vt:lpstr>
      <vt:lpstr>    [address] </vt:lpstr>
      <vt:lpstr>    Your obligations   </vt:lpstr>
      <vt:lpstr>    Damage Assessment</vt:lpstr>
      <vt:lpstr>        Damage to the land from the natural disaster event</vt:lpstr>
      <vt:lpstr>        Pre-existing conditions or damage  </vt:lpstr>
      <vt:lpstr>        Multiple events</vt:lpstr>
      <vt:lpstr>        Supporting information</vt:lpstr>
      <vt:lpstr>        Any additional information required</vt:lpstr>
      <vt:lpstr>    Reinstatement methodology  </vt:lpstr>
      <vt:lpstr>    Facilitation</vt:lpstr>
      <vt:lpstr>    Expert witness </vt:lpstr>
      <vt:lpstr>    Fees </vt:lpstr>
      <vt:lpstr>    Engagement </vt:lpstr>
      <vt:lpstr>schedule 1: definitions</vt:lpstr>
      <vt:lpstr>        “Damage”</vt:lpstr>
      <vt:lpstr>        “Deep geotechnical investigation”</vt:lpstr>
      <vt:lpstr>        “Exacerbation”</vt:lpstr>
      <vt:lpstr>        “House” </vt:lpstr>
      <vt:lpstr>        “Land Damage”</vt:lpstr>
      <vt:lpstr>        “Non-intrusive site inspection” </vt:lpstr>
      <vt:lpstr>        “shallow geotechnical investigation”</vt:lpstr>
      <vt:lpstr>        “the required standard” </vt:lpstr>
      <vt:lpstr>schedule 2: reporting framework GEOTECHnical engineering</vt:lpstr>
      <vt:lpstr>    damage assessment and REINSTATEMENT reporting framework</vt:lpstr>
      <vt:lpstr>schedule 3: </vt:lpstr>
      <vt:lpstr>short form conditions of engagement</vt:lpstr>
      <vt:lpstr>schedule 4: high court code of conduct for expert witnesses </vt:lpstr>
      <vt:lpstr>    Duty to the court</vt:lpstr>
      <vt:lpstr>    Evidence of expert witness</vt:lpstr>
      <vt:lpstr>    Duty to confer</vt:lpstr>
      <vt:lpstr>schedule 5: additional information about the PROPERTY </vt:lpstr>
    </vt:vector>
  </TitlesOfParts>
  <Company>Animal Health Board</Company>
  <LinksUpToDate>false</LinksUpToDate>
  <CharactersWithSpaces>24357</CharactersWithSpaces>
  <SharedDoc>false</SharedDoc>
  <HLinks>
    <vt:vector size="6" baseType="variant">
      <vt:variant>
        <vt:i4>3735609</vt:i4>
      </vt:variant>
      <vt:variant>
        <vt:i4>0</vt:i4>
      </vt:variant>
      <vt:variant>
        <vt:i4>0</vt:i4>
      </vt:variant>
      <vt:variant>
        <vt:i4>5</vt:i4>
      </vt:variant>
      <vt:variant>
        <vt:lpwstr>http://www.legislation.govt.nz/regulation/public/2016/0225/latest/link.aspx?id=DLM6952105</vt:lpwstr>
      </vt:variant>
      <vt:variant>
        <vt:lpwstr>DLM6952105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Dobie</dc:creator>
  <cp:keywords/>
  <dc:description/>
  <cp:lastModifiedBy>Alli O'Donnell</cp:lastModifiedBy>
  <cp:revision>2</cp:revision>
  <cp:lastPrinted>2023-03-14T21:42:00Z</cp:lastPrinted>
  <dcterms:created xsi:type="dcterms:W3CDTF">2023-03-15T03:32:00Z</dcterms:created>
  <dcterms:modified xsi:type="dcterms:W3CDTF">2023-03-15T03:32:00Z</dcterms:modified>
</cp:coreProperties>
</file>