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1FF3" w14:textId="2529FB43" w:rsidR="0053653E" w:rsidRPr="00B45A1F" w:rsidRDefault="00477333" w:rsidP="00B45A1F">
      <w:pPr>
        <w:pStyle w:val="Heading3"/>
        <w:rPr>
          <w:sz w:val="60"/>
          <w:szCs w:val="60"/>
          <w:lang w:eastAsia="en-NZ"/>
        </w:rPr>
      </w:pPr>
      <w:r w:rsidRPr="00B45A1F">
        <w:rPr>
          <w:sz w:val="60"/>
          <w:szCs w:val="60"/>
          <w:lang w:eastAsia="en-NZ"/>
        </w:rPr>
        <w:t>T</w:t>
      </w:r>
      <w:r>
        <w:rPr>
          <w:sz w:val="60"/>
          <w:szCs w:val="60"/>
          <w:lang w:eastAsia="en-NZ"/>
        </w:rPr>
        <w:t>emplate</w:t>
      </w:r>
      <w:r w:rsidRPr="00B45A1F">
        <w:rPr>
          <w:sz w:val="60"/>
          <w:szCs w:val="60"/>
          <w:lang w:eastAsia="en-NZ"/>
        </w:rPr>
        <w:t xml:space="preserve"> – Critical Reflection</w:t>
      </w:r>
    </w:p>
    <w:p w14:paraId="50573D0A" w14:textId="4A5FEA89" w:rsidR="00EA1C98" w:rsidRDefault="00477333" w:rsidP="00AF25AC">
      <w:r>
        <w:t xml:space="preserve">Use this table </w:t>
      </w:r>
      <w:r w:rsidR="00AF25AC">
        <w:t>for critical reflection of your own practice.</w:t>
      </w:r>
    </w:p>
    <w:tbl>
      <w:tblPr>
        <w:tblStyle w:val="ENZTableStyle"/>
        <w:tblpPr w:leftFromText="180" w:rightFromText="180" w:vertAnchor="text" w:horzAnchor="margin" w:tblpY="413"/>
        <w:tblW w:w="100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58"/>
        <w:gridCol w:w="6802"/>
      </w:tblGrid>
      <w:tr w:rsidR="0053653E" w14:paraId="1BEA1FA3" w14:textId="77777777" w:rsidTr="00B4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FED"/>
          </w:tcPr>
          <w:p w14:paraId="77146A31" w14:textId="77777777" w:rsidR="0053653E" w:rsidRPr="00457DB6" w:rsidRDefault="0053653E" w:rsidP="0057504C">
            <w:pPr>
              <w:pStyle w:val="TableHeader"/>
              <w:rPr>
                <w:b/>
                <w:bCs/>
                <w:color w:val="000000" w:themeColor="text1"/>
              </w:rPr>
            </w:pPr>
            <w:r w:rsidRPr="00457DB6">
              <w:rPr>
                <w:b/>
                <w:bCs/>
                <w:color w:val="000000" w:themeColor="text1"/>
              </w:rPr>
              <w:t>Step</w:t>
            </w:r>
          </w:p>
        </w:tc>
        <w:tc>
          <w:tcPr>
            <w:tcW w:w="68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FED"/>
          </w:tcPr>
          <w:p w14:paraId="653ACD7D" w14:textId="77777777" w:rsidR="0053653E" w:rsidRPr="00457DB6" w:rsidRDefault="0053653E" w:rsidP="0057504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57DB6">
              <w:rPr>
                <w:b/>
                <w:bCs/>
                <w:color w:val="000000" w:themeColor="text1"/>
              </w:rPr>
              <w:t>Detail</w:t>
            </w:r>
          </w:p>
        </w:tc>
      </w:tr>
      <w:tr w:rsidR="0053653E" w14:paraId="7760A891" w14:textId="77777777" w:rsidTr="00B4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C60EA" w14:textId="77777777" w:rsidR="0053653E" w:rsidRPr="00C01600" w:rsidRDefault="0053653E" w:rsidP="0057504C">
            <w:pPr>
              <w:pStyle w:val="Heading3"/>
              <w:outlineLvl w:val="2"/>
              <w:rPr>
                <w:b/>
                <w:bCs/>
                <w:lang w:eastAsia="en-NZ"/>
              </w:rPr>
            </w:pPr>
            <w:r w:rsidRPr="00C01600">
              <w:rPr>
                <w:b/>
                <w:bCs/>
                <w:lang w:eastAsia="en-NZ"/>
              </w:rPr>
              <w:t>1: Plan</w:t>
            </w:r>
          </w:p>
          <w:p w14:paraId="5EAEF3C2" w14:textId="46A68718" w:rsidR="0053653E" w:rsidRPr="00997496" w:rsidRDefault="00100105" w:rsidP="0057504C">
            <w:pPr>
              <w:pStyle w:val="TableBullets1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  <w:r w:rsidR="0053653E" w:rsidRPr="00997496">
              <w:rPr>
                <w:b w:val="0"/>
                <w:bCs/>
              </w:rPr>
              <w:t>dentify overall competency, and specific goal based on this competency.</w:t>
            </w:r>
          </w:p>
          <w:p w14:paraId="78CA31F7" w14:textId="77777777" w:rsidR="0053653E" w:rsidRPr="00997496" w:rsidRDefault="0053653E" w:rsidP="0057504C">
            <w:pPr>
              <w:pStyle w:val="TableBullets1"/>
              <w:spacing w:line="240" w:lineRule="auto"/>
              <w:rPr>
                <w:b w:val="0"/>
                <w:bCs/>
              </w:rPr>
            </w:pPr>
            <w:r w:rsidRPr="00997496">
              <w:rPr>
                <w:b w:val="0"/>
                <w:bCs/>
              </w:rPr>
              <w:t>Break it into small achievable steps.</w:t>
            </w:r>
          </w:p>
          <w:p w14:paraId="7FEBBE6C" w14:textId="77777777" w:rsidR="0053653E" w:rsidRPr="00997496" w:rsidRDefault="0053653E" w:rsidP="0057504C">
            <w:pPr>
              <w:pStyle w:val="TableBullets1"/>
              <w:spacing w:line="240" w:lineRule="auto"/>
              <w:rPr>
                <w:b w:val="0"/>
                <w:bCs/>
              </w:rPr>
            </w:pPr>
            <w:r w:rsidRPr="00997496">
              <w:rPr>
                <w:b w:val="0"/>
                <w:bCs/>
              </w:rPr>
              <w:t xml:space="preserve">How will </w:t>
            </w:r>
            <w:r>
              <w:rPr>
                <w:b w:val="0"/>
                <w:bCs/>
              </w:rPr>
              <w:t>you</w:t>
            </w:r>
            <w:r w:rsidRPr="00997496">
              <w:rPr>
                <w:b w:val="0"/>
                <w:bCs/>
              </w:rPr>
              <w:t xml:space="preserve"> know when </w:t>
            </w:r>
            <w:r>
              <w:rPr>
                <w:b w:val="0"/>
                <w:bCs/>
              </w:rPr>
              <w:t>you</w:t>
            </w:r>
            <w:r w:rsidRPr="00997496">
              <w:rPr>
                <w:b w:val="0"/>
                <w:bCs/>
              </w:rPr>
              <w:t xml:space="preserve"> achieve </w:t>
            </w:r>
            <w:r>
              <w:rPr>
                <w:b w:val="0"/>
                <w:bCs/>
              </w:rPr>
              <w:t>your</w:t>
            </w:r>
            <w:r w:rsidRPr="00997496">
              <w:rPr>
                <w:b w:val="0"/>
                <w:bCs/>
              </w:rPr>
              <w:t xml:space="preserve"> goal? (</w:t>
            </w:r>
            <w:r>
              <w:rPr>
                <w:b w:val="0"/>
                <w:bCs/>
              </w:rPr>
              <w:t>measures</w:t>
            </w:r>
            <w:r w:rsidRPr="00997496">
              <w:rPr>
                <w:b w:val="0"/>
                <w:bCs/>
              </w:rPr>
              <w:t>)</w:t>
            </w:r>
          </w:p>
          <w:p w14:paraId="069CE09C" w14:textId="6B698632" w:rsidR="0053653E" w:rsidRDefault="0053653E" w:rsidP="00A56434">
            <w:pPr>
              <w:pStyle w:val="TableBullets1"/>
              <w:spacing w:line="240" w:lineRule="auto"/>
            </w:pPr>
            <w:r>
              <w:rPr>
                <w:b w:val="0"/>
                <w:bCs/>
              </w:rPr>
              <w:t>W</w:t>
            </w:r>
            <w:r w:rsidRPr="00997496">
              <w:rPr>
                <w:b w:val="0"/>
                <w:bCs/>
              </w:rPr>
              <w:t xml:space="preserve">hat support and resources </w:t>
            </w:r>
            <w:r>
              <w:rPr>
                <w:b w:val="0"/>
                <w:bCs/>
              </w:rPr>
              <w:t>do you need?</w:t>
            </w:r>
          </w:p>
        </w:tc>
        <w:tc>
          <w:tcPr>
            <w:tcW w:w="6802" w:type="dxa"/>
            <w:tcBorders>
              <w:bottom w:val="none" w:sz="0" w:space="0" w:color="auto"/>
            </w:tcBorders>
          </w:tcPr>
          <w:p w14:paraId="4B61860E" w14:textId="77777777" w:rsidR="0053653E" w:rsidRPr="002C0472" w:rsidRDefault="0053653E" w:rsidP="00A720CB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53E" w14:paraId="5192ED74" w14:textId="77777777" w:rsidTr="00B4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FA894" w14:textId="77777777" w:rsidR="0053653E" w:rsidRPr="00C01600" w:rsidRDefault="0053653E" w:rsidP="0057504C">
            <w:pPr>
              <w:pStyle w:val="Heading3"/>
              <w:outlineLvl w:val="2"/>
              <w:rPr>
                <w:b/>
                <w:bCs/>
                <w:lang w:eastAsia="en-NZ"/>
              </w:rPr>
            </w:pPr>
            <w:r w:rsidRPr="00C01600">
              <w:rPr>
                <w:b/>
                <w:bCs/>
                <w:lang w:eastAsia="en-NZ"/>
              </w:rPr>
              <w:t>2: Act/Do</w:t>
            </w:r>
          </w:p>
          <w:p w14:paraId="38887CE9" w14:textId="461A9931" w:rsidR="0053653E" w:rsidRDefault="0053653E" w:rsidP="00A56434">
            <w:pPr>
              <w:pStyle w:val="TableBullets1"/>
              <w:spacing w:line="240" w:lineRule="auto"/>
            </w:pPr>
            <w:r w:rsidRPr="00997496">
              <w:rPr>
                <w:b w:val="0"/>
                <w:bCs/>
              </w:rPr>
              <w:t>Document what you did</w:t>
            </w:r>
            <w:r w:rsidR="00100105">
              <w:rPr>
                <w:b w:val="0"/>
                <w:bCs/>
              </w:rPr>
              <w:t>.</w:t>
            </w:r>
          </w:p>
        </w:tc>
        <w:tc>
          <w:tcPr>
            <w:tcW w:w="6802" w:type="dxa"/>
            <w:tcBorders>
              <w:bottom w:val="none" w:sz="0" w:space="0" w:color="auto"/>
            </w:tcBorders>
          </w:tcPr>
          <w:p w14:paraId="05A978FB" w14:textId="77777777" w:rsidR="0053653E" w:rsidRPr="006C2755" w:rsidRDefault="0053653E" w:rsidP="00A720CB">
            <w:pPr>
              <w:pStyle w:val="BodyTex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53653E" w14:paraId="5994C342" w14:textId="77777777" w:rsidTr="00B4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C64CB" w14:textId="77777777" w:rsidR="0053653E" w:rsidRPr="00C01600" w:rsidRDefault="0053653E" w:rsidP="0057504C">
            <w:pPr>
              <w:pStyle w:val="Heading3"/>
              <w:outlineLvl w:val="2"/>
              <w:rPr>
                <w:b/>
                <w:bCs/>
                <w:lang w:eastAsia="en-NZ"/>
              </w:rPr>
            </w:pPr>
            <w:r w:rsidRPr="00C01600">
              <w:rPr>
                <w:b/>
                <w:bCs/>
                <w:lang w:eastAsia="en-NZ"/>
              </w:rPr>
              <w:t>3: Reflect</w:t>
            </w:r>
          </w:p>
          <w:p w14:paraId="4CA37791" w14:textId="77777777" w:rsidR="0053653E" w:rsidRPr="00C01600" w:rsidRDefault="0053653E" w:rsidP="0057504C">
            <w:pPr>
              <w:pStyle w:val="TableBullets1"/>
              <w:rPr>
                <w:b w:val="0"/>
                <w:bCs/>
              </w:rPr>
            </w:pPr>
            <w:r w:rsidRPr="00C01600">
              <w:rPr>
                <w:b w:val="0"/>
                <w:bCs/>
              </w:rPr>
              <w:t>Seek feedback from a wide range of sources.</w:t>
            </w:r>
          </w:p>
          <w:p w14:paraId="362EDBE1" w14:textId="77777777" w:rsidR="0053653E" w:rsidRPr="00C01600" w:rsidRDefault="0053653E" w:rsidP="0057504C">
            <w:pPr>
              <w:pStyle w:val="TableBullets1"/>
              <w:rPr>
                <w:b w:val="0"/>
                <w:bCs/>
              </w:rPr>
            </w:pPr>
            <w:r w:rsidRPr="00C01600">
              <w:rPr>
                <w:b w:val="0"/>
                <w:bCs/>
              </w:rPr>
              <w:t>What went well?</w:t>
            </w:r>
          </w:p>
          <w:p w14:paraId="3EB61749" w14:textId="77777777" w:rsidR="0053653E" w:rsidRPr="00C01600" w:rsidRDefault="0053653E" w:rsidP="0057504C">
            <w:pPr>
              <w:pStyle w:val="TableBullets1"/>
              <w:rPr>
                <w:b w:val="0"/>
                <w:bCs/>
              </w:rPr>
            </w:pPr>
            <w:r w:rsidRPr="00C01600">
              <w:rPr>
                <w:b w:val="0"/>
                <w:bCs/>
              </w:rPr>
              <w:t>What didn’t go so well?</w:t>
            </w:r>
          </w:p>
          <w:p w14:paraId="6AA82F79" w14:textId="77777777" w:rsidR="0053653E" w:rsidRPr="00A4522F" w:rsidRDefault="0053653E" w:rsidP="0057504C">
            <w:pPr>
              <w:pStyle w:val="TableBullets1"/>
              <w:spacing w:line="240" w:lineRule="auto"/>
            </w:pPr>
            <w:r w:rsidRPr="00C01600">
              <w:rPr>
                <w:b w:val="0"/>
                <w:bCs/>
              </w:rPr>
              <w:t>What areas are you going to keep working on to improve?</w:t>
            </w:r>
          </w:p>
        </w:tc>
        <w:tc>
          <w:tcPr>
            <w:tcW w:w="6802" w:type="dxa"/>
            <w:tcBorders>
              <w:bottom w:val="none" w:sz="0" w:space="0" w:color="auto"/>
            </w:tcBorders>
          </w:tcPr>
          <w:p w14:paraId="55CAA124" w14:textId="77777777" w:rsidR="0053653E" w:rsidRPr="002222EE" w:rsidRDefault="0053653E" w:rsidP="00A720CB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6AB21435" w14:textId="27440329" w:rsidR="00147ACC" w:rsidRDefault="00147ACC" w:rsidP="00477333">
      <w:pPr>
        <w:pStyle w:val="Heading4"/>
      </w:pPr>
    </w:p>
    <w:sectPr w:rsidR="00147ACC" w:rsidSect="00B45A1F">
      <w:footerReference w:type="default" r:id="rId8"/>
      <w:headerReference w:type="first" r:id="rId9"/>
      <w:footerReference w:type="first" r:id="rId10"/>
      <w:pgSz w:w="11906" w:h="16838" w:code="9"/>
      <w:pgMar w:top="1701" w:right="1134" w:bottom="992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94F2" w14:textId="77777777" w:rsidR="00885DE0" w:rsidRDefault="00885DE0" w:rsidP="009A74F2">
      <w:r>
        <w:separator/>
      </w:r>
    </w:p>
  </w:endnote>
  <w:endnote w:type="continuationSeparator" w:id="0">
    <w:p w14:paraId="075BE68F" w14:textId="77777777" w:rsidR="00885DE0" w:rsidRDefault="00885DE0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744" w14:textId="16E95C96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>
      <w:t>:</w:t>
    </w:r>
    <w:r w:rsidR="006466D2">
      <w:t xml:space="preserve"> </w:t>
    </w:r>
    <w:r w:rsidR="008D3DEE">
      <w:t>:</w:t>
    </w:r>
    <w:r w:rsidR="00281E7E">
      <w:t xml:space="preserve"> </w:t>
    </w:r>
    <w:r w:rsidR="00281E7E" w:rsidRPr="00FC1819">
      <w:fldChar w:fldCharType="begin"/>
    </w:r>
    <w:r w:rsidR="00281E7E" w:rsidRPr="00FC1819">
      <w:instrText xml:space="preserve"> DATE  \@ "dd MMMM yyyy"  \* MERGEFORMAT </w:instrText>
    </w:r>
    <w:r w:rsidR="00281E7E" w:rsidRPr="00FC1819">
      <w:fldChar w:fldCharType="separate"/>
    </w:r>
    <w:r w:rsidR="00B45A1F">
      <w:t>25 July 2022</w:t>
    </w:r>
    <w:r w:rsidR="00281E7E" w:rsidRPr="00FC1819">
      <w:fldChar w:fldCharType="end"/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FA0" w14:textId="1C835F22" w:rsidR="00FD779B" w:rsidRPr="00FD779B" w:rsidRDefault="00477333" w:rsidP="00FD779B">
    <w:pPr>
      <w:pStyle w:val="Footer"/>
      <w:tabs>
        <w:tab w:val="clear" w:pos="9026"/>
        <w:tab w:val="right" w:pos="9638"/>
      </w:tabs>
      <w:jc w:val="left"/>
      <w:rPr>
        <w:b/>
      </w:rPr>
    </w:pPr>
    <w:r>
      <w:t>Critical REFlection Template</w:t>
    </w:r>
    <w:r w:rsidR="00FD779B" w:rsidRPr="00FC1819">
      <w:rPr>
        <w:lang w:val="en-GB"/>
      </w:rPr>
      <w:t xml:space="preserve">  </w:t>
    </w:r>
    <w:r w:rsidR="00FD779B">
      <w:rPr>
        <w:lang w:val="en-GB"/>
      </w:rPr>
      <w:tab/>
    </w:r>
    <w:r w:rsidR="00FD779B">
      <w:rPr>
        <w:lang w:val="en-GB"/>
      </w:rPr>
      <w:tab/>
    </w:r>
    <w:r w:rsidR="00FD779B" w:rsidRPr="009A7E3D">
      <w:rPr>
        <w:b/>
        <w:szCs w:val="16"/>
        <w:lang w:val="en-GB"/>
      </w:rPr>
      <w:t>Page</w:t>
    </w:r>
    <w:r w:rsidR="00FD779B" w:rsidRPr="009A7E3D">
      <w:rPr>
        <w:b/>
        <w:color w:val="0085CA"/>
        <w:szCs w:val="16"/>
        <w:lang w:val="en-GB"/>
      </w:rPr>
      <w:t xml:space="preserve">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PAGE 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1</w:t>
    </w:r>
    <w:r w:rsidR="00E15AF9">
      <w:rPr>
        <w:b/>
        <w:szCs w:val="16"/>
      </w:rPr>
      <w:fldChar w:fldCharType="end"/>
    </w:r>
    <w:r w:rsidR="00FD779B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FCF7" w14:textId="77777777" w:rsidR="00885DE0" w:rsidRDefault="00885DE0" w:rsidP="009A74F2">
      <w:r>
        <w:separator/>
      </w:r>
    </w:p>
  </w:footnote>
  <w:footnote w:type="continuationSeparator" w:id="0">
    <w:p w14:paraId="6231C610" w14:textId="77777777" w:rsidR="00885DE0" w:rsidRDefault="00885DE0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A39B" w14:textId="773A0851" w:rsidR="00D25BB6" w:rsidRDefault="00D25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6B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F8A9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27D005C"/>
    <w:multiLevelType w:val="hybridMultilevel"/>
    <w:tmpl w:val="DA5EDD9C"/>
    <w:lvl w:ilvl="0" w:tplc="5C4A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6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A3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4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E1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2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9A1F67"/>
    <w:multiLevelType w:val="hybridMultilevel"/>
    <w:tmpl w:val="098A5F02"/>
    <w:lvl w:ilvl="0" w:tplc="DD98B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76CC"/>
    <w:multiLevelType w:val="hybridMultilevel"/>
    <w:tmpl w:val="9A7AAA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5A2"/>
    <w:multiLevelType w:val="multilevel"/>
    <w:tmpl w:val="F140DCB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196F6B60"/>
    <w:multiLevelType w:val="hybridMultilevel"/>
    <w:tmpl w:val="2AF0A9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1559A"/>
    <w:multiLevelType w:val="hybridMultilevel"/>
    <w:tmpl w:val="5A168E20"/>
    <w:lvl w:ilvl="0" w:tplc="A412F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D75FF"/>
    <w:multiLevelType w:val="hybridMultilevel"/>
    <w:tmpl w:val="FFB670E2"/>
    <w:lvl w:ilvl="0" w:tplc="588EB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49E7"/>
    <w:multiLevelType w:val="hybridMultilevel"/>
    <w:tmpl w:val="E474EF7A"/>
    <w:lvl w:ilvl="0" w:tplc="588EB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454B7"/>
    <w:multiLevelType w:val="hybridMultilevel"/>
    <w:tmpl w:val="6BEA5698"/>
    <w:lvl w:ilvl="0" w:tplc="7D72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21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2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1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A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0B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A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0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1E05C6"/>
    <w:multiLevelType w:val="hybridMultilevel"/>
    <w:tmpl w:val="7CE85E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D5299"/>
    <w:multiLevelType w:val="hybridMultilevel"/>
    <w:tmpl w:val="960CB894"/>
    <w:lvl w:ilvl="0" w:tplc="588EB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44C0"/>
    <w:multiLevelType w:val="hybridMultilevel"/>
    <w:tmpl w:val="A46AEEEC"/>
    <w:lvl w:ilvl="0" w:tplc="348C6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01DA7"/>
    <w:multiLevelType w:val="hybridMultilevel"/>
    <w:tmpl w:val="A4D61522"/>
    <w:lvl w:ilvl="0" w:tplc="C480ED68">
      <w:start w:val="115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C730D"/>
    <w:multiLevelType w:val="hybridMultilevel"/>
    <w:tmpl w:val="6BBEC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1115C"/>
    <w:multiLevelType w:val="hybridMultilevel"/>
    <w:tmpl w:val="B59A79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47816"/>
    <w:multiLevelType w:val="hybridMultilevel"/>
    <w:tmpl w:val="7A0A7144"/>
    <w:lvl w:ilvl="0" w:tplc="B4D0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0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0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6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8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E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8C6D1A"/>
    <w:multiLevelType w:val="hybridMultilevel"/>
    <w:tmpl w:val="B29475DE"/>
    <w:lvl w:ilvl="0" w:tplc="C480ED68">
      <w:start w:val="115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7" w15:restartNumberingAfterBreak="0">
    <w:nsid w:val="44F94305"/>
    <w:multiLevelType w:val="hybridMultilevel"/>
    <w:tmpl w:val="C958A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6F5B"/>
    <w:multiLevelType w:val="hybridMultilevel"/>
    <w:tmpl w:val="C088B998"/>
    <w:lvl w:ilvl="0" w:tplc="A412F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B15BA"/>
    <w:multiLevelType w:val="hybridMultilevel"/>
    <w:tmpl w:val="543859F2"/>
    <w:lvl w:ilvl="0" w:tplc="C480ED68">
      <w:start w:val="115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E3776"/>
    <w:multiLevelType w:val="hybridMultilevel"/>
    <w:tmpl w:val="C924F8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32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3" w15:restartNumberingAfterBreak="0">
    <w:nsid w:val="56C460D6"/>
    <w:multiLevelType w:val="hybridMultilevel"/>
    <w:tmpl w:val="70864AB4"/>
    <w:lvl w:ilvl="0" w:tplc="DD98B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A4191"/>
    <w:multiLevelType w:val="hybridMultilevel"/>
    <w:tmpl w:val="4C0605C6"/>
    <w:lvl w:ilvl="0" w:tplc="31FAA73C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422A"/>
    <w:multiLevelType w:val="multilevel"/>
    <w:tmpl w:val="0F8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3D68DF"/>
    <w:multiLevelType w:val="hybridMultilevel"/>
    <w:tmpl w:val="DCC8A8AE"/>
    <w:lvl w:ilvl="0" w:tplc="C480ED68">
      <w:start w:val="115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A399E"/>
    <w:multiLevelType w:val="hybridMultilevel"/>
    <w:tmpl w:val="44A83624"/>
    <w:lvl w:ilvl="0" w:tplc="C480ED68">
      <w:start w:val="115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39" w15:restartNumberingAfterBreak="0">
    <w:nsid w:val="6F9F6F96"/>
    <w:multiLevelType w:val="hybridMultilevel"/>
    <w:tmpl w:val="24A4FBFC"/>
    <w:lvl w:ilvl="0" w:tplc="94EC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2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4E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48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8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A5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A7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2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3422AA"/>
    <w:multiLevelType w:val="hybridMultilevel"/>
    <w:tmpl w:val="81262858"/>
    <w:lvl w:ilvl="0" w:tplc="DEBA2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93B5C"/>
    <w:multiLevelType w:val="multilevel"/>
    <w:tmpl w:val="848694A2"/>
    <w:styleLink w:val="Bullets1"/>
    <w:lvl w:ilvl="0">
      <w:start w:val="1"/>
      <w:numFmt w:val="decimal"/>
      <w:pStyle w:val="ListBulle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42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791F69E9"/>
    <w:multiLevelType w:val="multilevel"/>
    <w:tmpl w:val="C6D2D92E"/>
    <w:numStyleLink w:val="Numbers"/>
  </w:abstractNum>
  <w:abstractNum w:abstractNumId="44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690715395">
    <w:abstractNumId w:val="1"/>
  </w:num>
  <w:num w:numId="2" w16cid:durableId="1743135817">
    <w:abstractNumId w:val="0"/>
  </w:num>
  <w:num w:numId="3" w16cid:durableId="995186896">
    <w:abstractNumId w:val="5"/>
  </w:num>
  <w:num w:numId="4" w16cid:durableId="1596551632">
    <w:abstractNumId w:val="32"/>
  </w:num>
  <w:num w:numId="5" w16cid:durableId="307364565">
    <w:abstractNumId w:val="38"/>
  </w:num>
  <w:num w:numId="6" w16cid:durableId="1199316580">
    <w:abstractNumId w:val="42"/>
  </w:num>
  <w:num w:numId="7" w16cid:durableId="630525655">
    <w:abstractNumId w:val="6"/>
  </w:num>
  <w:num w:numId="8" w16cid:durableId="255135261">
    <w:abstractNumId w:val="6"/>
  </w:num>
  <w:num w:numId="9" w16cid:durableId="637228880">
    <w:abstractNumId w:val="11"/>
  </w:num>
  <w:num w:numId="10" w16cid:durableId="653338458">
    <w:abstractNumId w:val="41"/>
    <w:lvlOverride w:ilvl="0">
      <w:lvl w:ilvl="0">
        <w:start w:val="1"/>
        <w:numFmt w:val="decimal"/>
        <w:pStyle w:val="ListBullet"/>
        <w:lvlText w:val="%1."/>
        <w:lvlJc w:val="left"/>
        <w:pPr>
          <w:ind w:left="357" w:hanging="357"/>
        </w:pPr>
        <w:rPr>
          <w:rFonts w:hint="default"/>
        </w:rPr>
      </w:lvl>
    </w:lvlOverride>
  </w:num>
  <w:num w:numId="11" w16cid:durableId="12305809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214763">
    <w:abstractNumId w:val="43"/>
  </w:num>
  <w:num w:numId="13" w16cid:durableId="1059551206">
    <w:abstractNumId w:val="26"/>
  </w:num>
  <w:num w:numId="14" w16cid:durableId="737552255">
    <w:abstractNumId w:val="31"/>
  </w:num>
  <w:num w:numId="15" w16cid:durableId="1254827252">
    <w:abstractNumId w:val="44"/>
  </w:num>
  <w:num w:numId="16" w16cid:durableId="1226456850">
    <w:abstractNumId w:val="4"/>
  </w:num>
  <w:num w:numId="17" w16cid:durableId="891888858">
    <w:abstractNumId w:val="18"/>
  </w:num>
  <w:num w:numId="18" w16cid:durableId="386219525">
    <w:abstractNumId w:val="3"/>
  </w:num>
  <w:num w:numId="19" w16cid:durableId="230429175">
    <w:abstractNumId w:val="41"/>
  </w:num>
  <w:num w:numId="20" w16cid:durableId="275991948">
    <w:abstractNumId w:val="41"/>
  </w:num>
  <w:num w:numId="21" w16cid:durableId="2056853271">
    <w:abstractNumId w:val="19"/>
  </w:num>
  <w:num w:numId="22" w16cid:durableId="1808937101">
    <w:abstractNumId w:val="14"/>
  </w:num>
  <w:num w:numId="23" w16cid:durableId="986516608">
    <w:abstractNumId w:val="15"/>
  </w:num>
  <w:num w:numId="24" w16cid:durableId="404569335">
    <w:abstractNumId w:val="12"/>
  </w:num>
  <w:num w:numId="25" w16cid:durableId="488060833">
    <w:abstractNumId w:val="20"/>
  </w:num>
  <w:num w:numId="26" w16cid:durableId="1144929950">
    <w:abstractNumId w:val="28"/>
  </w:num>
  <w:num w:numId="27" w16cid:durableId="1844389787">
    <w:abstractNumId w:val="13"/>
  </w:num>
  <w:num w:numId="28" w16cid:durableId="184637065">
    <w:abstractNumId w:val="8"/>
  </w:num>
  <w:num w:numId="29" w16cid:durableId="1988627318">
    <w:abstractNumId w:val="33"/>
  </w:num>
  <w:num w:numId="30" w16cid:durableId="857695246">
    <w:abstractNumId w:val="27"/>
  </w:num>
  <w:num w:numId="31" w16cid:durableId="701133155">
    <w:abstractNumId w:val="23"/>
  </w:num>
  <w:num w:numId="32" w16cid:durableId="166092034">
    <w:abstractNumId w:val="17"/>
  </w:num>
  <w:num w:numId="33" w16cid:durableId="39136496">
    <w:abstractNumId w:val="30"/>
  </w:num>
  <w:num w:numId="34" w16cid:durableId="1924293284">
    <w:abstractNumId w:val="22"/>
  </w:num>
  <w:num w:numId="35" w16cid:durableId="1202935036">
    <w:abstractNumId w:val="40"/>
  </w:num>
  <w:num w:numId="36" w16cid:durableId="1978873063">
    <w:abstractNumId w:val="7"/>
  </w:num>
  <w:num w:numId="37" w16cid:durableId="1753315989">
    <w:abstractNumId w:val="24"/>
  </w:num>
  <w:num w:numId="38" w16cid:durableId="1211190721">
    <w:abstractNumId w:val="16"/>
  </w:num>
  <w:num w:numId="39" w16cid:durableId="1402363667">
    <w:abstractNumId w:val="37"/>
  </w:num>
  <w:num w:numId="40" w16cid:durableId="891844772">
    <w:abstractNumId w:val="9"/>
  </w:num>
  <w:num w:numId="41" w16cid:durableId="107822442">
    <w:abstractNumId w:val="39"/>
  </w:num>
  <w:num w:numId="42" w16cid:durableId="2113158281">
    <w:abstractNumId w:val="36"/>
  </w:num>
  <w:num w:numId="43" w16cid:durableId="1066755715">
    <w:abstractNumId w:val="2"/>
  </w:num>
  <w:num w:numId="44" w16cid:durableId="1201240773">
    <w:abstractNumId w:val="25"/>
  </w:num>
  <w:num w:numId="45" w16cid:durableId="886642739">
    <w:abstractNumId w:val="21"/>
  </w:num>
  <w:num w:numId="46" w16cid:durableId="1244609882">
    <w:abstractNumId w:val="29"/>
  </w:num>
  <w:num w:numId="47" w16cid:durableId="234053483">
    <w:abstractNumId w:val="34"/>
  </w:num>
  <w:num w:numId="48" w16cid:durableId="1182545290">
    <w:abstractNumId w:val="10"/>
  </w:num>
  <w:num w:numId="49" w16cid:durableId="92507115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LYwN7UwNTCxMLBU0lEKTi0uzszPAykwrAUAJEFg5SwAAAA="/>
  </w:docVars>
  <w:rsids>
    <w:rsidRoot w:val="00E03370"/>
    <w:rsid w:val="00001427"/>
    <w:rsid w:val="0000237F"/>
    <w:rsid w:val="00007255"/>
    <w:rsid w:val="000076DB"/>
    <w:rsid w:val="000115DD"/>
    <w:rsid w:val="00013A0B"/>
    <w:rsid w:val="000149E9"/>
    <w:rsid w:val="00015BF2"/>
    <w:rsid w:val="000162FE"/>
    <w:rsid w:val="00016484"/>
    <w:rsid w:val="000200E7"/>
    <w:rsid w:val="00024520"/>
    <w:rsid w:val="00025952"/>
    <w:rsid w:val="00025AF4"/>
    <w:rsid w:val="00026595"/>
    <w:rsid w:val="0002691B"/>
    <w:rsid w:val="00026BFE"/>
    <w:rsid w:val="000348CD"/>
    <w:rsid w:val="00034930"/>
    <w:rsid w:val="00034F04"/>
    <w:rsid w:val="00037062"/>
    <w:rsid w:val="00037FC2"/>
    <w:rsid w:val="00041C73"/>
    <w:rsid w:val="00042798"/>
    <w:rsid w:val="0004315A"/>
    <w:rsid w:val="00045CFB"/>
    <w:rsid w:val="00045E1A"/>
    <w:rsid w:val="00046267"/>
    <w:rsid w:val="000479AE"/>
    <w:rsid w:val="00050AD0"/>
    <w:rsid w:val="000514CF"/>
    <w:rsid w:val="000517E9"/>
    <w:rsid w:val="00052792"/>
    <w:rsid w:val="00052F8F"/>
    <w:rsid w:val="00054131"/>
    <w:rsid w:val="00056072"/>
    <w:rsid w:val="000560F7"/>
    <w:rsid w:val="00056788"/>
    <w:rsid w:val="00056F29"/>
    <w:rsid w:val="0005774B"/>
    <w:rsid w:val="00060897"/>
    <w:rsid w:val="00060C77"/>
    <w:rsid w:val="00060D9F"/>
    <w:rsid w:val="000618FF"/>
    <w:rsid w:val="00064D8B"/>
    <w:rsid w:val="0006600E"/>
    <w:rsid w:val="00067BA0"/>
    <w:rsid w:val="00070B3D"/>
    <w:rsid w:val="000727BA"/>
    <w:rsid w:val="0007451A"/>
    <w:rsid w:val="00074F49"/>
    <w:rsid w:val="00076F57"/>
    <w:rsid w:val="00080D63"/>
    <w:rsid w:val="000813CD"/>
    <w:rsid w:val="000821FA"/>
    <w:rsid w:val="000829E0"/>
    <w:rsid w:val="0008732A"/>
    <w:rsid w:val="0009065F"/>
    <w:rsid w:val="00090BB3"/>
    <w:rsid w:val="00091538"/>
    <w:rsid w:val="00093555"/>
    <w:rsid w:val="0009428D"/>
    <w:rsid w:val="000963B2"/>
    <w:rsid w:val="00097275"/>
    <w:rsid w:val="00097736"/>
    <w:rsid w:val="000A0393"/>
    <w:rsid w:val="000A0AEF"/>
    <w:rsid w:val="000A18A1"/>
    <w:rsid w:val="000A2525"/>
    <w:rsid w:val="000A3123"/>
    <w:rsid w:val="000A40ED"/>
    <w:rsid w:val="000A44EE"/>
    <w:rsid w:val="000A4B37"/>
    <w:rsid w:val="000A6549"/>
    <w:rsid w:val="000B0859"/>
    <w:rsid w:val="000B0C94"/>
    <w:rsid w:val="000B30D5"/>
    <w:rsid w:val="000B4262"/>
    <w:rsid w:val="000B527A"/>
    <w:rsid w:val="000B71E8"/>
    <w:rsid w:val="000C202E"/>
    <w:rsid w:val="000C41CA"/>
    <w:rsid w:val="000C4CDD"/>
    <w:rsid w:val="000C5B31"/>
    <w:rsid w:val="000C5F65"/>
    <w:rsid w:val="000C6475"/>
    <w:rsid w:val="000C71A6"/>
    <w:rsid w:val="000D0B63"/>
    <w:rsid w:val="000D289A"/>
    <w:rsid w:val="000D40C9"/>
    <w:rsid w:val="000E21C0"/>
    <w:rsid w:val="000E2F78"/>
    <w:rsid w:val="000E4A8C"/>
    <w:rsid w:val="000E4BB7"/>
    <w:rsid w:val="000E4CAC"/>
    <w:rsid w:val="000E4FBF"/>
    <w:rsid w:val="000F031A"/>
    <w:rsid w:val="000F0B9B"/>
    <w:rsid w:val="000F1447"/>
    <w:rsid w:val="000F146A"/>
    <w:rsid w:val="000F6716"/>
    <w:rsid w:val="000F6989"/>
    <w:rsid w:val="000F6C3B"/>
    <w:rsid w:val="000F7C81"/>
    <w:rsid w:val="00100105"/>
    <w:rsid w:val="001007F5"/>
    <w:rsid w:val="00100D77"/>
    <w:rsid w:val="00102A26"/>
    <w:rsid w:val="00102EC4"/>
    <w:rsid w:val="00103501"/>
    <w:rsid w:val="00105935"/>
    <w:rsid w:val="00111547"/>
    <w:rsid w:val="0011209A"/>
    <w:rsid w:val="001158EF"/>
    <w:rsid w:val="00115D2A"/>
    <w:rsid w:val="00116C29"/>
    <w:rsid w:val="001176AD"/>
    <w:rsid w:val="00117AC7"/>
    <w:rsid w:val="00120052"/>
    <w:rsid w:val="00120820"/>
    <w:rsid w:val="00121823"/>
    <w:rsid w:val="00122EE4"/>
    <w:rsid w:val="00125F5B"/>
    <w:rsid w:val="001271B5"/>
    <w:rsid w:val="001301EB"/>
    <w:rsid w:val="0013050F"/>
    <w:rsid w:val="00131A37"/>
    <w:rsid w:val="0013324C"/>
    <w:rsid w:val="0013463B"/>
    <w:rsid w:val="001351CB"/>
    <w:rsid w:val="00136471"/>
    <w:rsid w:val="001379D5"/>
    <w:rsid w:val="00140A9B"/>
    <w:rsid w:val="001426B3"/>
    <w:rsid w:val="00143215"/>
    <w:rsid w:val="00143698"/>
    <w:rsid w:val="00143CCF"/>
    <w:rsid w:val="00145F17"/>
    <w:rsid w:val="00146FF4"/>
    <w:rsid w:val="00147837"/>
    <w:rsid w:val="00147ACC"/>
    <w:rsid w:val="00151A97"/>
    <w:rsid w:val="00151F97"/>
    <w:rsid w:val="00154809"/>
    <w:rsid w:val="0015551B"/>
    <w:rsid w:val="00155527"/>
    <w:rsid w:val="00155691"/>
    <w:rsid w:val="0015632F"/>
    <w:rsid w:val="00160634"/>
    <w:rsid w:val="00160FD7"/>
    <w:rsid w:val="001650E0"/>
    <w:rsid w:val="00166A70"/>
    <w:rsid w:val="00166E1A"/>
    <w:rsid w:val="001679D2"/>
    <w:rsid w:val="001730A1"/>
    <w:rsid w:val="00173924"/>
    <w:rsid w:val="00175367"/>
    <w:rsid w:val="0017644B"/>
    <w:rsid w:val="00176720"/>
    <w:rsid w:val="00176ABB"/>
    <w:rsid w:val="001873BD"/>
    <w:rsid w:val="001874D5"/>
    <w:rsid w:val="00187DFC"/>
    <w:rsid w:val="001902B9"/>
    <w:rsid w:val="00190B29"/>
    <w:rsid w:val="001922CC"/>
    <w:rsid w:val="001934E5"/>
    <w:rsid w:val="001939CB"/>
    <w:rsid w:val="001951DF"/>
    <w:rsid w:val="00195B99"/>
    <w:rsid w:val="00196351"/>
    <w:rsid w:val="001A2417"/>
    <w:rsid w:val="001A28CA"/>
    <w:rsid w:val="001A32D7"/>
    <w:rsid w:val="001A53B4"/>
    <w:rsid w:val="001A53F6"/>
    <w:rsid w:val="001A5E4F"/>
    <w:rsid w:val="001A779A"/>
    <w:rsid w:val="001A7BA2"/>
    <w:rsid w:val="001A7FEC"/>
    <w:rsid w:val="001B1AA1"/>
    <w:rsid w:val="001B4A08"/>
    <w:rsid w:val="001B4D59"/>
    <w:rsid w:val="001B668F"/>
    <w:rsid w:val="001C4AEA"/>
    <w:rsid w:val="001C5E99"/>
    <w:rsid w:val="001D1E82"/>
    <w:rsid w:val="001D249B"/>
    <w:rsid w:val="001D26B9"/>
    <w:rsid w:val="001D3BDE"/>
    <w:rsid w:val="001D7374"/>
    <w:rsid w:val="001E1525"/>
    <w:rsid w:val="001E34A2"/>
    <w:rsid w:val="001E397A"/>
    <w:rsid w:val="001F2471"/>
    <w:rsid w:val="001F2B66"/>
    <w:rsid w:val="001F3E98"/>
    <w:rsid w:val="001F4059"/>
    <w:rsid w:val="001F4A77"/>
    <w:rsid w:val="001F4E5A"/>
    <w:rsid w:val="001F6BBF"/>
    <w:rsid w:val="0020177D"/>
    <w:rsid w:val="00201961"/>
    <w:rsid w:val="00201CD4"/>
    <w:rsid w:val="002020DA"/>
    <w:rsid w:val="002024C1"/>
    <w:rsid w:val="002027B2"/>
    <w:rsid w:val="00204EAF"/>
    <w:rsid w:val="00206156"/>
    <w:rsid w:val="002075C6"/>
    <w:rsid w:val="00210FA2"/>
    <w:rsid w:val="00216438"/>
    <w:rsid w:val="0021664F"/>
    <w:rsid w:val="0021668F"/>
    <w:rsid w:val="002169E2"/>
    <w:rsid w:val="00216DFE"/>
    <w:rsid w:val="002173B5"/>
    <w:rsid w:val="00220004"/>
    <w:rsid w:val="00221CF0"/>
    <w:rsid w:val="002222EE"/>
    <w:rsid w:val="00222EDC"/>
    <w:rsid w:val="00226DD8"/>
    <w:rsid w:val="00226E4D"/>
    <w:rsid w:val="00227E5D"/>
    <w:rsid w:val="00231135"/>
    <w:rsid w:val="00232C06"/>
    <w:rsid w:val="00235AA8"/>
    <w:rsid w:val="00235C35"/>
    <w:rsid w:val="0023601C"/>
    <w:rsid w:val="0023606F"/>
    <w:rsid w:val="00237661"/>
    <w:rsid w:val="00237772"/>
    <w:rsid w:val="002410C8"/>
    <w:rsid w:val="00241A28"/>
    <w:rsid w:val="0024262B"/>
    <w:rsid w:val="0024390F"/>
    <w:rsid w:val="00245B3B"/>
    <w:rsid w:val="00246229"/>
    <w:rsid w:val="0024688A"/>
    <w:rsid w:val="0025011E"/>
    <w:rsid w:val="002505ED"/>
    <w:rsid w:val="00252508"/>
    <w:rsid w:val="00253019"/>
    <w:rsid w:val="002533B9"/>
    <w:rsid w:val="00260AB7"/>
    <w:rsid w:val="002610ED"/>
    <w:rsid w:val="002633F6"/>
    <w:rsid w:val="002639C2"/>
    <w:rsid w:val="00263BFB"/>
    <w:rsid w:val="00264C8F"/>
    <w:rsid w:val="002662A2"/>
    <w:rsid w:val="00266853"/>
    <w:rsid w:val="002679CB"/>
    <w:rsid w:val="00267B43"/>
    <w:rsid w:val="00271768"/>
    <w:rsid w:val="002717B0"/>
    <w:rsid w:val="002728F8"/>
    <w:rsid w:val="002736F6"/>
    <w:rsid w:val="002737BA"/>
    <w:rsid w:val="0027400A"/>
    <w:rsid w:val="002761EB"/>
    <w:rsid w:val="00276AE2"/>
    <w:rsid w:val="0027785E"/>
    <w:rsid w:val="00277C4C"/>
    <w:rsid w:val="00281E7E"/>
    <w:rsid w:val="002833C2"/>
    <w:rsid w:val="00283CE0"/>
    <w:rsid w:val="00284008"/>
    <w:rsid w:val="002851DB"/>
    <w:rsid w:val="00286274"/>
    <w:rsid w:val="00286763"/>
    <w:rsid w:val="002904E5"/>
    <w:rsid w:val="0029114C"/>
    <w:rsid w:val="002923A4"/>
    <w:rsid w:val="00294801"/>
    <w:rsid w:val="00297A05"/>
    <w:rsid w:val="002A3446"/>
    <w:rsid w:val="002A7703"/>
    <w:rsid w:val="002A7F64"/>
    <w:rsid w:val="002B1058"/>
    <w:rsid w:val="002B164B"/>
    <w:rsid w:val="002B22E8"/>
    <w:rsid w:val="002B2557"/>
    <w:rsid w:val="002B614C"/>
    <w:rsid w:val="002B776A"/>
    <w:rsid w:val="002C0472"/>
    <w:rsid w:val="002C05B7"/>
    <w:rsid w:val="002C12F4"/>
    <w:rsid w:val="002C1F0A"/>
    <w:rsid w:val="002C22D7"/>
    <w:rsid w:val="002C3244"/>
    <w:rsid w:val="002C324C"/>
    <w:rsid w:val="002C77F9"/>
    <w:rsid w:val="002D10C2"/>
    <w:rsid w:val="002D3DFD"/>
    <w:rsid w:val="002E013E"/>
    <w:rsid w:val="002E03E4"/>
    <w:rsid w:val="002E0B8F"/>
    <w:rsid w:val="002E3D93"/>
    <w:rsid w:val="002E40E3"/>
    <w:rsid w:val="002E6936"/>
    <w:rsid w:val="002E6EA1"/>
    <w:rsid w:val="002E757E"/>
    <w:rsid w:val="002F0147"/>
    <w:rsid w:val="002F0BA1"/>
    <w:rsid w:val="002F228E"/>
    <w:rsid w:val="002F2661"/>
    <w:rsid w:val="002F3038"/>
    <w:rsid w:val="002F3361"/>
    <w:rsid w:val="002F485A"/>
    <w:rsid w:val="002F50D1"/>
    <w:rsid w:val="002F693F"/>
    <w:rsid w:val="002F6ABD"/>
    <w:rsid w:val="002F79E9"/>
    <w:rsid w:val="002F7B6A"/>
    <w:rsid w:val="00300038"/>
    <w:rsid w:val="00301838"/>
    <w:rsid w:val="0030227E"/>
    <w:rsid w:val="00302422"/>
    <w:rsid w:val="00302D97"/>
    <w:rsid w:val="00304E96"/>
    <w:rsid w:val="00305683"/>
    <w:rsid w:val="00311109"/>
    <w:rsid w:val="003111B0"/>
    <w:rsid w:val="00313760"/>
    <w:rsid w:val="00313BDB"/>
    <w:rsid w:val="00315AA2"/>
    <w:rsid w:val="00315CD5"/>
    <w:rsid w:val="00316373"/>
    <w:rsid w:val="003175ED"/>
    <w:rsid w:val="003214FF"/>
    <w:rsid w:val="00322059"/>
    <w:rsid w:val="003236D4"/>
    <w:rsid w:val="00324273"/>
    <w:rsid w:val="00324B72"/>
    <w:rsid w:val="00326EA0"/>
    <w:rsid w:val="00330583"/>
    <w:rsid w:val="003316D9"/>
    <w:rsid w:val="00331896"/>
    <w:rsid w:val="003327F9"/>
    <w:rsid w:val="003352E3"/>
    <w:rsid w:val="00335348"/>
    <w:rsid w:val="00335670"/>
    <w:rsid w:val="00335955"/>
    <w:rsid w:val="00337098"/>
    <w:rsid w:val="00337250"/>
    <w:rsid w:val="00337449"/>
    <w:rsid w:val="00337E8D"/>
    <w:rsid w:val="00340776"/>
    <w:rsid w:val="00340815"/>
    <w:rsid w:val="00342429"/>
    <w:rsid w:val="00343041"/>
    <w:rsid w:val="003474D5"/>
    <w:rsid w:val="00347EA9"/>
    <w:rsid w:val="00350506"/>
    <w:rsid w:val="00350C2C"/>
    <w:rsid w:val="00351A24"/>
    <w:rsid w:val="0035228A"/>
    <w:rsid w:val="003529E2"/>
    <w:rsid w:val="003551A6"/>
    <w:rsid w:val="003576C3"/>
    <w:rsid w:val="00357D3E"/>
    <w:rsid w:val="003611F9"/>
    <w:rsid w:val="00361C77"/>
    <w:rsid w:val="00361DED"/>
    <w:rsid w:val="003623EE"/>
    <w:rsid w:val="00364C11"/>
    <w:rsid w:val="003652EE"/>
    <w:rsid w:val="003652F1"/>
    <w:rsid w:val="00366C0C"/>
    <w:rsid w:val="00366F42"/>
    <w:rsid w:val="00367AB9"/>
    <w:rsid w:val="00372CD5"/>
    <w:rsid w:val="003750DE"/>
    <w:rsid w:val="0038090E"/>
    <w:rsid w:val="00381246"/>
    <w:rsid w:val="00382DAA"/>
    <w:rsid w:val="00383342"/>
    <w:rsid w:val="00384321"/>
    <w:rsid w:val="00384F78"/>
    <w:rsid w:val="003850C8"/>
    <w:rsid w:val="003875B0"/>
    <w:rsid w:val="003950CF"/>
    <w:rsid w:val="003957AE"/>
    <w:rsid w:val="00395827"/>
    <w:rsid w:val="00397472"/>
    <w:rsid w:val="00397B71"/>
    <w:rsid w:val="003A0148"/>
    <w:rsid w:val="003A172F"/>
    <w:rsid w:val="003A1BBB"/>
    <w:rsid w:val="003B076B"/>
    <w:rsid w:val="003B1254"/>
    <w:rsid w:val="003B1760"/>
    <w:rsid w:val="003B2410"/>
    <w:rsid w:val="003B4407"/>
    <w:rsid w:val="003B4F87"/>
    <w:rsid w:val="003B4FBB"/>
    <w:rsid w:val="003B5BB2"/>
    <w:rsid w:val="003B5D8F"/>
    <w:rsid w:val="003B73C9"/>
    <w:rsid w:val="003C015B"/>
    <w:rsid w:val="003C0590"/>
    <w:rsid w:val="003C099E"/>
    <w:rsid w:val="003C1377"/>
    <w:rsid w:val="003C2E31"/>
    <w:rsid w:val="003C3080"/>
    <w:rsid w:val="003C30C4"/>
    <w:rsid w:val="003C4CD9"/>
    <w:rsid w:val="003C5521"/>
    <w:rsid w:val="003C70CE"/>
    <w:rsid w:val="003C7951"/>
    <w:rsid w:val="003D0BFB"/>
    <w:rsid w:val="003D51B0"/>
    <w:rsid w:val="003E0755"/>
    <w:rsid w:val="003E1FF7"/>
    <w:rsid w:val="003E288C"/>
    <w:rsid w:val="003E3655"/>
    <w:rsid w:val="003E5815"/>
    <w:rsid w:val="003E59EB"/>
    <w:rsid w:val="003E5D59"/>
    <w:rsid w:val="003F0B94"/>
    <w:rsid w:val="003F21E1"/>
    <w:rsid w:val="003F2BDD"/>
    <w:rsid w:val="003F4A1A"/>
    <w:rsid w:val="003F5500"/>
    <w:rsid w:val="00403205"/>
    <w:rsid w:val="004051BD"/>
    <w:rsid w:val="004111F9"/>
    <w:rsid w:val="00411430"/>
    <w:rsid w:val="00411662"/>
    <w:rsid w:val="00411E18"/>
    <w:rsid w:val="00412026"/>
    <w:rsid w:val="00413778"/>
    <w:rsid w:val="00414B1C"/>
    <w:rsid w:val="00416AE7"/>
    <w:rsid w:val="004170AA"/>
    <w:rsid w:val="00420387"/>
    <w:rsid w:val="00422304"/>
    <w:rsid w:val="00423D7A"/>
    <w:rsid w:val="004240AF"/>
    <w:rsid w:val="00424ACB"/>
    <w:rsid w:val="004255C9"/>
    <w:rsid w:val="00426DAF"/>
    <w:rsid w:val="0042748F"/>
    <w:rsid w:val="004278A9"/>
    <w:rsid w:val="00431718"/>
    <w:rsid w:val="00431E22"/>
    <w:rsid w:val="00432035"/>
    <w:rsid w:val="004328DB"/>
    <w:rsid w:val="004341E2"/>
    <w:rsid w:val="00434AD4"/>
    <w:rsid w:val="004368B3"/>
    <w:rsid w:val="00437455"/>
    <w:rsid w:val="00437BE4"/>
    <w:rsid w:val="004412E1"/>
    <w:rsid w:val="00442375"/>
    <w:rsid w:val="00444AD0"/>
    <w:rsid w:val="00446FE3"/>
    <w:rsid w:val="004478DD"/>
    <w:rsid w:val="00451490"/>
    <w:rsid w:val="00451FE9"/>
    <w:rsid w:val="00455540"/>
    <w:rsid w:val="00457BD5"/>
    <w:rsid w:val="00457DB6"/>
    <w:rsid w:val="00464472"/>
    <w:rsid w:val="00466688"/>
    <w:rsid w:val="004674F7"/>
    <w:rsid w:val="004707BB"/>
    <w:rsid w:val="00472246"/>
    <w:rsid w:val="0047319D"/>
    <w:rsid w:val="00474E58"/>
    <w:rsid w:val="00474F8D"/>
    <w:rsid w:val="00477333"/>
    <w:rsid w:val="00477B34"/>
    <w:rsid w:val="004804F6"/>
    <w:rsid w:val="00480B86"/>
    <w:rsid w:val="00481CFF"/>
    <w:rsid w:val="00483E77"/>
    <w:rsid w:val="004861B2"/>
    <w:rsid w:val="00486477"/>
    <w:rsid w:val="00490733"/>
    <w:rsid w:val="004917A0"/>
    <w:rsid w:val="004918BC"/>
    <w:rsid w:val="00491A29"/>
    <w:rsid w:val="00497B69"/>
    <w:rsid w:val="004A29EC"/>
    <w:rsid w:val="004A2A0B"/>
    <w:rsid w:val="004A333B"/>
    <w:rsid w:val="004A3433"/>
    <w:rsid w:val="004A45A9"/>
    <w:rsid w:val="004A5243"/>
    <w:rsid w:val="004A5C4B"/>
    <w:rsid w:val="004B392B"/>
    <w:rsid w:val="004B3BF0"/>
    <w:rsid w:val="004B3F94"/>
    <w:rsid w:val="004B6693"/>
    <w:rsid w:val="004B6DA0"/>
    <w:rsid w:val="004B74C0"/>
    <w:rsid w:val="004C0662"/>
    <w:rsid w:val="004C1849"/>
    <w:rsid w:val="004C1986"/>
    <w:rsid w:val="004C2857"/>
    <w:rsid w:val="004C5BD9"/>
    <w:rsid w:val="004C75F1"/>
    <w:rsid w:val="004D00BF"/>
    <w:rsid w:val="004D05C4"/>
    <w:rsid w:val="004D27FC"/>
    <w:rsid w:val="004D502B"/>
    <w:rsid w:val="004D5E80"/>
    <w:rsid w:val="004D7AA0"/>
    <w:rsid w:val="004D7B6F"/>
    <w:rsid w:val="004E0BFE"/>
    <w:rsid w:val="004E299D"/>
    <w:rsid w:val="004E5031"/>
    <w:rsid w:val="004E7319"/>
    <w:rsid w:val="004E7955"/>
    <w:rsid w:val="004F1062"/>
    <w:rsid w:val="004F25E3"/>
    <w:rsid w:val="004F3FDD"/>
    <w:rsid w:val="004F70C7"/>
    <w:rsid w:val="004F73EA"/>
    <w:rsid w:val="00501BE0"/>
    <w:rsid w:val="0050202E"/>
    <w:rsid w:val="00502C2C"/>
    <w:rsid w:val="0050405D"/>
    <w:rsid w:val="00506EA3"/>
    <w:rsid w:val="005112BC"/>
    <w:rsid w:val="00511844"/>
    <w:rsid w:val="005131E8"/>
    <w:rsid w:val="0051354A"/>
    <w:rsid w:val="00515914"/>
    <w:rsid w:val="00517A48"/>
    <w:rsid w:val="00524230"/>
    <w:rsid w:val="005270F7"/>
    <w:rsid w:val="00527BF2"/>
    <w:rsid w:val="0053022B"/>
    <w:rsid w:val="00530716"/>
    <w:rsid w:val="00531013"/>
    <w:rsid w:val="005317ED"/>
    <w:rsid w:val="005318B6"/>
    <w:rsid w:val="00533D2A"/>
    <w:rsid w:val="0053446C"/>
    <w:rsid w:val="00535399"/>
    <w:rsid w:val="00536488"/>
    <w:rsid w:val="0053653E"/>
    <w:rsid w:val="005365C6"/>
    <w:rsid w:val="005367F5"/>
    <w:rsid w:val="0053790B"/>
    <w:rsid w:val="00540422"/>
    <w:rsid w:val="005404D4"/>
    <w:rsid w:val="00541877"/>
    <w:rsid w:val="00544134"/>
    <w:rsid w:val="00545B86"/>
    <w:rsid w:val="0054639F"/>
    <w:rsid w:val="00546B49"/>
    <w:rsid w:val="005477F3"/>
    <w:rsid w:val="00547D8C"/>
    <w:rsid w:val="005530C6"/>
    <w:rsid w:val="00553CB2"/>
    <w:rsid w:val="005547CC"/>
    <w:rsid w:val="00554E42"/>
    <w:rsid w:val="005550E3"/>
    <w:rsid w:val="00555887"/>
    <w:rsid w:val="00557DC1"/>
    <w:rsid w:val="00560BEC"/>
    <w:rsid w:val="005616D0"/>
    <w:rsid w:val="00563BE3"/>
    <w:rsid w:val="00565D4F"/>
    <w:rsid w:val="00566107"/>
    <w:rsid w:val="00567D9B"/>
    <w:rsid w:val="005752B1"/>
    <w:rsid w:val="00575E74"/>
    <w:rsid w:val="0058276F"/>
    <w:rsid w:val="00582FC4"/>
    <w:rsid w:val="005834BF"/>
    <w:rsid w:val="005847E6"/>
    <w:rsid w:val="005872E1"/>
    <w:rsid w:val="005902D9"/>
    <w:rsid w:val="00590F0D"/>
    <w:rsid w:val="00591FC8"/>
    <w:rsid w:val="00592848"/>
    <w:rsid w:val="005928FA"/>
    <w:rsid w:val="005953F6"/>
    <w:rsid w:val="00596676"/>
    <w:rsid w:val="00597EC8"/>
    <w:rsid w:val="005A1D7A"/>
    <w:rsid w:val="005A264F"/>
    <w:rsid w:val="005A3978"/>
    <w:rsid w:val="005A7FDE"/>
    <w:rsid w:val="005B1DE5"/>
    <w:rsid w:val="005B2867"/>
    <w:rsid w:val="005B2CCA"/>
    <w:rsid w:val="005B467F"/>
    <w:rsid w:val="005B4C82"/>
    <w:rsid w:val="005B4D08"/>
    <w:rsid w:val="005B5ED2"/>
    <w:rsid w:val="005B6E1D"/>
    <w:rsid w:val="005C5274"/>
    <w:rsid w:val="005C7C8E"/>
    <w:rsid w:val="005D0408"/>
    <w:rsid w:val="005D5FB3"/>
    <w:rsid w:val="005D6746"/>
    <w:rsid w:val="005D6EF3"/>
    <w:rsid w:val="005E0067"/>
    <w:rsid w:val="005E0A2A"/>
    <w:rsid w:val="005E24B9"/>
    <w:rsid w:val="005E2B06"/>
    <w:rsid w:val="005E3210"/>
    <w:rsid w:val="005E40E5"/>
    <w:rsid w:val="005E4101"/>
    <w:rsid w:val="005E50B7"/>
    <w:rsid w:val="005E5B12"/>
    <w:rsid w:val="005E64A8"/>
    <w:rsid w:val="005E7BCF"/>
    <w:rsid w:val="005F1085"/>
    <w:rsid w:val="005F5BD2"/>
    <w:rsid w:val="005F659A"/>
    <w:rsid w:val="005F742F"/>
    <w:rsid w:val="005F7596"/>
    <w:rsid w:val="00600912"/>
    <w:rsid w:val="00600B04"/>
    <w:rsid w:val="00601FA0"/>
    <w:rsid w:val="006043E0"/>
    <w:rsid w:val="00604E92"/>
    <w:rsid w:val="00605819"/>
    <w:rsid w:val="00605A04"/>
    <w:rsid w:val="00607349"/>
    <w:rsid w:val="00610F40"/>
    <w:rsid w:val="006113D4"/>
    <w:rsid w:val="0061144C"/>
    <w:rsid w:val="00612065"/>
    <w:rsid w:val="006161EC"/>
    <w:rsid w:val="006206D2"/>
    <w:rsid w:val="00621298"/>
    <w:rsid w:val="00621592"/>
    <w:rsid w:val="00624BCD"/>
    <w:rsid w:val="00624C32"/>
    <w:rsid w:val="00624C9F"/>
    <w:rsid w:val="00624ED4"/>
    <w:rsid w:val="0062523B"/>
    <w:rsid w:val="0062569A"/>
    <w:rsid w:val="006276BA"/>
    <w:rsid w:val="00631282"/>
    <w:rsid w:val="0063301F"/>
    <w:rsid w:val="00633BC6"/>
    <w:rsid w:val="00635F5D"/>
    <w:rsid w:val="0063764F"/>
    <w:rsid w:val="00642288"/>
    <w:rsid w:val="00642557"/>
    <w:rsid w:val="00643835"/>
    <w:rsid w:val="006442F1"/>
    <w:rsid w:val="00644ACB"/>
    <w:rsid w:val="00645772"/>
    <w:rsid w:val="006465D6"/>
    <w:rsid w:val="0064663D"/>
    <w:rsid w:val="006466D2"/>
    <w:rsid w:val="006472E8"/>
    <w:rsid w:val="00647ECA"/>
    <w:rsid w:val="00650C4B"/>
    <w:rsid w:val="00653DE2"/>
    <w:rsid w:val="0065617D"/>
    <w:rsid w:val="00656497"/>
    <w:rsid w:val="00656CFD"/>
    <w:rsid w:val="006577A5"/>
    <w:rsid w:val="006578A0"/>
    <w:rsid w:val="00657EF1"/>
    <w:rsid w:val="00661602"/>
    <w:rsid w:val="0066344B"/>
    <w:rsid w:val="00663E78"/>
    <w:rsid w:val="0066471C"/>
    <w:rsid w:val="00666418"/>
    <w:rsid w:val="00671428"/>
    <w:rsid w:val="006729F6"/>
    <w:rsid w:val="00672AF2"/>
    <w:rsid w:val="00673FB1"/>
    <w:rsid w:val="00676092"/>
    <w:rsid w:val="00676497"/>
    <w:rsid w:val="006765C1"/>
    <w:rsid w:val="006826EF"/>
    <w:rsid w:val="00683C7E"/>
    <w:rsid w:val="0068430E"/>
    <w:rsid w:val="00684B04"/>
    <w:rsid w:val="00684C6D"/>
    <w:rsid w:val="00685B91"/>
    <w:rsid w:val="00685D75"/>
    <w:rsid w:val="00687484"/>
    <w:rsid w:val="00687E63"/>
    <w:rsid w:val="006917CA"/>
    <w:rsid w:val="00691BF4"/>
    <w:rsid w:val="00692BB9"/>
    <w:rsid w:val="00692FB6"/>
    <w:rsid w:val="00694B69"/>
    <w:rsid w:val="006A1786"/>
    <w:rsid w:val="006A1A7C"/>
    <w:rsid w:val="006A1EB4"/>
    <w:rsid w:val="006A2171"/>
    <w:rsid w:val="006A2FC7"/>
    <w:rsid w:val="006A4302"/>
    <w:rsid w:val="006A4D15"/>
    <w:rsid w:val="006A7F6E"/>
    <w:rsid w:val="006B10E4"/>
    <w:rsid w:val="006B1BA5"/>
    <w:rsid w:val="006B2DAB"/>
    <w:rsid w:val="006B44EB"/>
    <w:rsid w:val="006B6627"/>
    <w:rsid w:val="006B6B2E"/>
    <w:rsid w:val="006C2755"/>
    <w:rsid w:val="006C650A"/>
    <w:rsid w:val="006C6D7A"/>
    <w:rsid w:val="006D084E"/>
    <w:rsid w:val="006D0BC1"/>
    <w:rsid w:val="006D1856"/>
    <w:rsid w:val="006D23FB"/>
    <w:rsid w:val="006D2EF5"/>
    <w:rsid w:val="006D3CFB"/>
    <w:rsid w:val="006D470C"/>
    <w:rsid w:val="006D519C"/>
    <w:rsid w:val="006D5913"/>
    <w:rsid w:val="006D7932"/>
    <w:rsid w:val="006E0B1F"/>
    <w:rsid w:val="006E3AD8"/>
    <w:rsid w:val="006E3E8F"/>
    <w:rsid w:val="006E4364"/>
    <w:rsid w:val="006E4C5C"/>
    <w:rsid w:val="006E6DDB"/>
    <w:rsid w:val="006E7003"/>
    <w:rsid w:val="006F1AE3"/>
    <w:rsid w:val="006F1F09"/>
    <w:rsid w:val="006F226D"/>
    <w:rsid w:val="006F281A"/>
    <w:rsid w:val="006F35BE"/>
    <w:rsid w:val="00700FFB"/>
    <w:rsid w:val="00702654"/>
    <w:rsid w:val="00702896"/>
    <w:rsid w:val="007030D9"/>
    <w:rsid w:val="007037F1"/>
    <w:rsid w:val="00711385"/>
    <w:rsid w:val="00711FAF"/>
    <w:rsid w:val="007131BA"/>
    <w:rsid w:val="007141CA"/>
    <w:rsid w:val="007166E6"/>
    <w:rsid w:val="00716844"/>
    <w:rsid w:val="0071764E"/>
    <w:rsid w:val="00717E0B"/>
    <w:rsid w:val="0072080D"/>
    <w:rsid w:val="00720D64"/>
    <w:rsid w:val="00721128"/>
    <w:rsid w:val="00721BCA"/>
    <w:rsid w:val="00724D14"/>
    <w:rsid w:val="00724ED9"/>
    <w:rsid w:val="00724F9F"/>
    <w:rsid w:val="00725E1B"/>
    <w:rsid w:val="00726342"/>
    <w:rsid w:val="007265F2"/>
    <w:rsid w:val="00726C30"/>
    <w:rsid w:val="00727C2F"/>
    <w:rsid w:val="007310DF"/>
    <w:rsid w:val="00732D5F"/>
    <w:rsid w:val="00741CDC"/>
    <w:rsid w:val="00744F91"/>
    <w:rsid w:val="007450AC"/>
    <w:rsid w:val="00746057"/>
    <w:rsid w:val="007524CB"/>
    <w:rsid w:val="00755264"/>
    <w:rsid w:val="0075688D"/>
    <w:rsid w:val="0075755E"/>
    <w:rsid w:val="007616F7"/>
    <w:rsid w:val="00763CA7"/>
    <w:rsid w:val="00765681"/>
    <w:rsid w:val="007667B2"/>
    <w:rsid w:val="007675E1"/>
    <w:rsid w:val="00770241"/>
    <w:rsid w:val="00772173"/>
    <w:rsid w:val="007734F7"/>
    <w:rsid w:val="007737B5"/>
    <w:rsid w:val="00776B02"/>
    <w:rsid w:val="0078211D"/>
    <w:rsid w:val="00782632"/>
    <w:rsid w:val="00787192"/>
    <w:rsid w:val="00790A58"/>
    <w:rsid w:val="00792619"/>
    <w:rsid w:val="00794CE6"/>
    <w:rsid w:val="00795770"/>
    <w:rsid w:val="00797CB0"/>
    <w:rsid w:val="00797D9B"/>
    <w:rsid w:val="007A0770"/>
    <w:rsid w:val="007A09DC"/>
    <w:rsid w:val="007A0FA0"/>
    <w:rsid w:val="007A1454"/>
    <w:rsid w:val="007A232B"/>
    <w:rsid w:val="007A28BF"/>
    <w:rsid w:val="007A3540"/>
    <w:rsid w:val="007A3A40"/>
    <w:rsid w:val="007A68BF"/>
    <w:rsid w:val="007A74D5"/>
    <w:rsid w:val="007B0A17"/>
    <w:rsid w:val="007B25D1"/>
    <w:rsid w:val="007B4BC4"/>
    <w:rsid w:val="007B5593"/>
    <w:rsid w:val="007C00B6"/>
    <w:rsid w:val="007C1B26"/>
    <w:rsid w:val="007C2E47"/>
    <w:rsid w:val="007C4374"/>
    <w:rsid w:val="007C5476"/>
    <w:rsid w:val="007C61B1"/>
    <w:rsid w:val="007D0EF0"/>
    <w:rsid w:val="007D3AFE"/>
    <w:rsid w:val="007D424E"/>
    <w:rsid w:val="007D46B5"/>
    <w:rsid w:val="007D6625"/>
    <w:rsid w:val="007E0F01"/>
    <w:rsid w:val="007E1299"/>
    <w:rsid w:val="007E27BA"/>
    <w:rsid w:val="007E2C54"/>
    <w:rsid w:val="007E47F5"/>
    <w:rsid w:val="007E63CA"/>
    <w:rsid w:val="007E6ED6"/>
    <w:rsid w:val="007F03EA"/>
    <w:rsid w:val="007F1B80"/>
    <w:rsid w:val="007F32EC"/>
    <w:rsid w:val="007F3B5A"/>
    <w:rsid w:val="007F4077"/>
    <w:rsid w:val="007F4DC7"/>
    <w:rsid w:val="007F4FF3"/>
    <w:rsid w:val="00800C66"/>
    <w:rsid w:val="008017A0"/>
    <w:rsid w:val="0080331E"/>
    <w:rsid w:val="008037D4"/>
    <w:rsid w:val="00804E21"/>
    <w:rsid w:val="00805688"/>
    <w:rsid w:val="00805795"/>
    <w:rsid w:val="0080644A"/>
    <w:rsid w:val="00806CED"/>
    <w:rsid w:val="00806DCF"/>
    <w:rsid w:val="0080790B"/>
    <w:rsid w:val="008106AD"/>
    <w:rsid w:val="0081117D"/>
    <w:rsid w:val="008113D6"/>
    <w:rsid w:val="008115A0"/>
    <w:rsid w:val="00812CA1"/>
    <w:rsid w:val="00816682"/>
    <w:rsid w:val="00817253"/>
    <w:rsid w:val="0081749F"/>
    <w:rsid w:val="00817EAB"/>
    <w:rsid w:val="00822695"/>
    <w:rsid w:val="00822C4E"/>
    <w:rsid w:val="00824F8E"/>
    <w:rsid w:val="008269F2"/>
    <w:rsid w:val="008306AD"/>
    <w:rsid w:val="00830A2E"/>
    <w:rsid w:val="008348FF"/>
    <w:rsid w:val="00834B4B"/>
    <w:rsid w:val="008350EB"/>
    <w:rsid w:val="008358A7"/>
    <w:rsid w:val="008364EE"/>
    <w:rsid w:val="00836AF8"/>
    <w:rsid w:val="00836B36"/>
    <w:rsid w:val="008374D3"/>
    <w:rsid w:val="00841875"/>
    <w:rsid w:val="00841997"/>
    <w:rsid w:val="00843D42"/>
    <w:rsid w:val="00844367"/>
    <w:rsid w:val="00845FD2"/>
    <w:rsid w:val="00846BE0"/>
    <w:rsid w:val="00846D1E"/>
    <w:rsid w:val="008475C7"/>
    <w:rsid w:val="00850C2B"/>
    <w:rsid w:val="00850E60"/>
    <w:rsid w:val="008535F5"/>
    <w:rsid w:val="00853BBF"/>
    <w:rsid w:val="00855271"/>
    <w:rsid w:val="00855767"/>
    <w:rsid w:val="00856603"/>
    <w:rsid w:val="0085751A"/>
    <w:rsid w:val="00857E18"/>
    <w:rsid w:val="0086032D"/>
    <w:rsid w:val="008614F1"/>
    <w:rsid w:val="00861ABD"/>
    <w:rsid w:val="00861BF9"/>
    <w:rsid w:val="008630B0"/>
    <w:rsid w:val="0086478C"/>
    <w:rsid w:val="00865C11"/>
    <w:rsid w:val="0087016F"/>
    <w:rsid w:val="008704DE"/>
    <w:rsid w:val="008727A4"/>
    <w:rsid w:val="008747A2"/>
    <w:rsid w:val="00874CDC"/>
    <w:rsid w:val="00874F3F"/>
    <w:rsid w:val="0087618C"/>
    <w:rsid w:val="008772E2"/>
    <w:rsid w:val="008802B2"/>
    <w:rsid w:val="00880EF2"/>
    <w:rsid w:val="0088122E"/>
    <w:rsid w:val="008820DB"/>
    <w:rsid w:val="008828CC"/>
    <w:rsid w:val="0088301A"/>
    <w:rsid w:val="00883A0C"/>
    <w:rsid w:val="00885DE0"/>
    <w:rsid w:val="008871EE"/>
    <w:rsid w:val="008906CC"/>
    <w:rsid w:val="00892D21"/>
    <w:rsid w:val="00893CC2"/>
    <w:rsid w:val="0089464C"/>
    <w:rsid w:val="00895674"/>
    <w:rsid w:val="008A18B3"/>
    <w:rsid w:val="008A27F0"/>
    <w:rsid w:val="008A2EEC"/>
    <w:rsid w:val="008A37EF"/>
    <w:rsid w:val="008A6D51"/>
    <w:rsid w:val="008B12A3"/>
    <w:rsid w:val="008B155F"/>
    <w:rsid w:val="008B1C00"/>
    <w:rsid w:val="008B2FCD"/>
    <w:rsid w:val="008B3CF0"/>
    <w:rsid w:val="008B41B2"/>
    <w:rsid w:val="008B463E"/>
    <w:rsid w:val="008B5FD0"/>
    <w:rsid w:val="008B6D04"/>
    <w:rsid w:val="008B77D9"/>
    <w:rsid w:val="008B7BC3"/>
    <w:rsid w:val="008C027C"/>
    <w:rsid w:val="008C153B"/>
    <w:rsid w:val="008C1CCB"/>
    <w:rsid w:val="008C1D74"/>
    <w:rsid w:val="008C5D73"/>
    <w:rsid w:val="008C67D5"/>
    <w:rsid w:val="008D07E0"/>
    <w:rsid w:val="008D3033"/>
    <w:rsid w:val="008D34BE"/>
    <w:rsid w:val="008D3A71"/>
    <w:rsid w:val="008D3DEE"/>
    <w:rsid w:val="008D4687"/>
    <w:rsid w:val="008D5BE7"/>
    <w:rsid w:val="008D655C"/>
    <w:rsid w:val="008D7DA7"/>
    <w:rsid w:val="008E0455"/>
    <w:rsid w:val="008E2264"/>
    <w:rsid w:val="008E2B73"/>
    <w:rsid w:val="008E6283"/>
    <w:rsid w:val="008E790D"/>
    <w:rsid w:val="008F3222"/>
    <w:rsid w:val="008F3688"/>
    <w:rsid w:val="008F5439"/>
    <w:rsid w:val="008F5CCE"/>
    <w:rsid w:val="008F6215"/>
    <w:rsid w:val="008F698D"/>
    <w:rsid w:val="008F7890"/>
    <w:rsid w:val="008F7D5B"/>
    <w:rsid w:val="00901CE1"/>
    <w:rsid w:val="009027CB"/>
    <w:rsid w:val="00903F85"/>
    <w:rsid w:val="00905854"/>
    <w:rsid w:val="00906D55"/>
    <w:rsid w:val="00907969"/>
    <w:rsid w:val="00910474"/>
    <w:rsid w:val="00911A39"/>
    <w:rsid w:val="009169E7"/>
    <w:rsid w:val="009202F4"/>
    <w:rsid w:val="0092041C"/>
    <w:rsid w:val="00920ADE"/>
    <w:rsid w:val="00920C33"/>
    <w:rsid w:val="00920EFE"/>
    <w:rsid w:val="00920F2A"/>
    <w:rsid w:val="00922024"/>
    <w:rsid w:val="009233E9"/>
    <w:rsid w:val="00924959"/>
    <w:rsid w:val="0092580A"/>
    <w:rsid w:val="009263A4"/>
    <w:rsid w:val="0092654C"/>
    <w:rsid w:val="0092704E"/>
    <w:rsid w:val="009279ED"/>
    <w:rsid w:val="00930E7D"/>
    <w:rsid w:val="00934FEF"/>
    <w:rsid w:val="00935029"/>
    <w:rsid w:val="00935243"/>
    <w:rsid w:val="009362EB"/>
    <w:rsid w:val="00937D4C"/>
    <w:rsid w:val="0094058C"/>
    <w:rsid w:val="0094740C"/>
    <w:rsid w:val="0094755D"/>
    <w:rsid w:val="00947DCB"/>
    <w:rsid w:val="00947E77"/>
    <w:rsid w:val="00950C54"/>
    <w:rsid w:val="009527D6"/>
    <w:rsid w:val="0095441C"/>
    <w:rsid w:val="00954716"/>
    <w:rsid w:val="0095509C"/>
    <w:rsid w:val="00956716"/>
    <w:rsid w:val="0095799E"/>
    <w:rsid w:val="00960198"/>
    <w:rsid w:val="00960E01"/>
    <w:rsid w:val="00961BF4"/>
    <w:rsid w:val="00961C86"/>
    <w:rsid w:val="00962943"/>
    <w:rsid w:val="0096365D"/>
    <w:rsid w:val="00970638"/>
    <w:rsid w:val="00970BBB"/>
    <w:rsid w:val="00972066"/>
    <w:rsid w:val="009721BC"/>
    <w:rsid w:val="009731EA"/>
    <w:rsid w:val="00973219"/>
    <w:rsid w:val="00974CFE"/>
    <w:rsid w:val="00976A27"/>
    <w:rsid w:val="009829A0"/>
    <w:rsid w:val="00985095"/>
    <w:rsid w:val="00985B00"/>
    <w:rsid w:val="00985DD9"/>
    <w:rsid w:val="00985FCC"/>
    <w:rsid w:val="009872AC"/>
    <w:rsid w:val="0099019B"/>
    <w:rsid w:val="009919BE"/>
    <w:rsid w:val="00991BEF"/>
    <w:rsid w:val="00993B7F"/>
    <w:rsid w:val="00997496"/>
    <w:rsid w:val="009A1024"/>
    <w:rsid w:val="009A167B"/>
    <w:rsid w:val="009A1E2C"/>
    <w:rsid w:val="009A2020"/>
    <w:rsid w:val="009A4A26"/>
    <w:rsid w:val="009A7171"/>
    <w:rsid w:val="009A74F2"/>
    <w:rsid w:val="009A7E3D"/>
    <w:rsid w:val="009B271F"/>
    <w:rsid w:val="009B2D5E"/>
    <w:rsid w:val="009B2D6C"/>
    <w:rsid w:val="009B46D6"/>
    <w:rsid w:val="009B573A"/>
    <w:rsid w:val="009B5C54"/>
    <w:rsid w:val="009B603D"/>
    <w:rsid w:val="009B64B3"/>
    <w:rsid w:val="009B6AD4"/>
    <w:rsid w:val="009B708B"/>
    <w:rsid w:val="009B7AD4"/>
    <w:rsid w:val="009B7C3F"/>
    <w:rsid w:val="009B7EBD"/>
    <w:rsid w:val="009C37DF"/>
    <w:rsid w:val="009C5E41"/>
    <w:rsid w:val="009C7FDD"/>
    <w:rsid w:val="009D2A49"/>
    <w:rsid w:val="009D3623"/>
    <w:rsid w:val="009D6B24"/>
    <w:rsid w:val="009D6F80"/>
    <w:rsid w:val="009E027A"/>
    <w:rsid w:val="009E0338"/>
    <w:rsid w:val="009E1508"/>
    <w:rsid w:val="009E280D"/>
    <w:rsid w:val="009E35DD"/>
    <w:rsid w:val="009E72A8"/>
    <w:rsid w:val="009E79DE"/>
    <w:rsid w:val="009F0B49"/>
    <w:rsid w:val="009F20AD"/>
    <w:rsid w:val="009F27E1"/>
    <w:rsid w:val="009F3812"/>
    <w:rsid w:val="009F39DA"/>
    <w:rsid w:val="009F5822"/>
    <w:rsid w:val="009F7B24"/>
    <w:rsid w:val="00A007DB"/>
    <w:rsid w:val="00A01CF7"/>
    <w:rsid w:val="00A026A5"/>
    <w:rsid w:val="00A02EA6"/>
    <w:rsid w:val="00A06058"/>
    <w:rsid w:val="00A0674B"/>
    <w:rsid w:val="00A0742A"/>
    <w:rsid w:val="00A10F3B"/>
    <w:rsid w:val="00A11D5F"/>
    <w:rsid w:val="00A1215B"/>
    <w:rsid w:val="00A12928"/>
    <w:rsid w:val="00A14836"/>
    <w:rsid w:val="00A16940"/>
    <w:rsid w:val="00A17DB8"/>
    <w:rsid w:val="00A22461"/>
    <w:rsid w:val="00A22FF4"/>
    <w:rsid w:val="00A31828"/>
    <w:rsid w:val="00A3203F"/>
    <w:rsid w:val="00A32552"/>
    <w:rsid w:val="00A34106"/>
    <w:rsid w:val="00A34623"/>
    <w:rsid w:val="00A3645E"/>
    <w:rsid w:val="00A3743D"/>
    <w:rsid w:val="00A41699"/>
    <w:rsid w:val="00A42D46"/>
    <w:rsid w:val="00A42E0B"/>
    <w:rsid w:val="00A438E4"/>
    <w:rsid w:val="00A43B82"/>
    <w:rsid w:val="00A4522F"/>
    <w:rsid w:val="00A51553"/>
    <w:rsid w:val="00A5276A"/>
    <w:rsid w:val="00A535B3"/>
    <w:rsid w:val="00A56434"/>
    <w:rsid w:val="00A56F46"/>
    <w:rsid w:val="00A571B2"/>
    <w:rsid w:val="00A61AD2"/>
    <w:rsid w:val="00A61C7B"/>
    <w:rsid w:val="00A63076"/>
    <w:rsid w:val="00A6481F"/>
    <w:rsid w:val="00A66235"/>
    <w:rsid w:val="00A6643C"/>
    <w:rsid w:val="00A66F2F"/>
    <w:rsid w:val="00A6770C"/>
    <w:rsid w:val="00A70C2F"/>
    <w:rsid w:val="00A720CB"/>
    <w:rsid w:val="00A721EF"/>
    <w:rsid w:val="00A727D8"/>
    <w:rsid w:val="00A742F1"/>
    <w:rsid w:val="00A755E6"/>
    <w:rsid w:val="00A75A17"/>
    <w:rsid w:val="00A75C4D"/>
    <w:rsid w:val="00A75F1E"/>
    <w:rsid w:val="00A76DC8"/>
    <w:rsid w:val="00A76EE7"/>
    <w:rsid w:val="00A77AAF"/>
    <w:rsid w:val="00A77EDA"/>
    <w:rsid w:val="00A8050B"/>
    <w:rsid w:val="00A84712"/>
    <w:rsid w:val="00A8497F"/>
    <w:rsid w:val="00A90537"/>
    <w:rsid w:val="00A9058C"/>
    <w:rsid w:val="00A9136B"/>
    <w:rsid w:val="00A9402D"/>
    <w:rsid w:val="00A9423F"/>
    <w:rsid w:val="00A94B45"/>
    <w:rsid w:val="00A94D90"/>
    <w:rsid w:val="00A9652A"/>
    <w:rsid w:val="00A96F5E"/>
    <w:rsid w:val="00A97BCD"/>
    <w:rsid w:val="00AA0C67"/>
    <w:rsid w:val="00AA1080"/>
    <w:rsid w:val="00AA13A0"/>
    <w:rsid w:val="00AA18C2"/>
    <w:rsid w:val="00AA265F"/>
    <w:rsid w:val="00AA5B67"/>
    <w:rsid w:val="00AA6115"/>
    <w:rsid w:val="00AA6582"/>
    <w:rsid w:val="00AA723D"/>
    <w:rsid w:val="00AB0CB0"/>
    <w:rsid w:val="00AB1170"/>
    <w:rsid w:val="00AB1651"/>
    <w:rsid w:val="00AB42DF"/>
    <w:rsid w:val="00AB62E9"/>
    <w:rsid w:val="00AC234B"/>
    <w:rsid w:val="00AC72B6"/>
    <w:rsid w:val="00AD15F2"/>
    <w:rsid w:val="00AD1986"/>
    <w:rsid w:val="00AD1DEF"/>
    <w:rsid w:val="00AD2BEA"/>
    <w:rsid w:val="00AD45B3"/>
    <w:rsid w:val="00AD4F72"/>
    <w:rsid w:val="00AD50A6"/>
    <w:rsid w:val="00AD52E3"/>
    <w:rsid w:val="00AD5CCE"/>
    <w:rsid w:val="00AD5D7F"/>
    <w:rsid w:val="00AD68FF"/>
    <w:rsid w:val="00AD69B8"/>
    <w:rsid w:val="00AD77DA"/>
    <w:rsid w:val="00AE314E"/>
    <w:rsid w:val="00AF0A2A"/>
    <w:rsid w:val="00AF14BF"/>
    <w:rsid w:val="00AF1DE5"/>
    <w:rsid w:val="00AF20BC"/>
    <w:rsid w:val="00AF25AC"/>
    <w:rsid w:val="00AF3658"/>
    <w:rsid w:val="00AF587F"/>
    <w:rsid w:val="00B0190A"/>
    <w:rsid w:val="00B02A64"/>
    <w:rsid w:val="00B0333D"/>
    <w:rsid w:val="00B07136"/>
    <w:rsid w:val="00B07330"/>
    <w:rsid w:val="00B07EC3"/>
    <w:rsid w:val="00B10207"/>
    <w:rsid w:val="00B10BBC"/>
    <w:rsid w:val="00B1183D"/>
    <w:rsid w:val="00B12B9F"/>
    <w:rsid w:val="00B12E6F"/>
    <w:rsid w:val="00B16267"/>
    <w:rsid w:val="00B20F6D"/>
    <w:rsid w:val="00B21183"/>
    <w:rsid w:val="00B21349"/>
    <w:rsid w:val="00B21C25"/>
    <w:rsid w:val="00B23A61"/>
    <w:rsid w:val="00B25E56"/>
    <w:rsid w:val="00B27141"/>
    <w:rsid w:val="00B307CC"/>
    <w:rsid w:val="00B30CDF"/>
    <w:rsid w:val="00B30EE3"/>
    <w:rsid w:val="00B32AB0"/>
    <w:rsid w:val="00B3532E"/>
    <w:rsid w:val="00B36510"/>
    <w:rsid w:val="00B366F9"/>
    <w:rsid w:val="00B37B60"/>
    <w:rsid w:val="00B4109E"/>
    <w:rsid w:val="00B43080"/>
    <w:rsid w:val="00B436E1"/>
    <w:rsid w:val="00B43862"/>
    <w:rsid w:val="00B450F6"/>
    <w:rsid w:val="00B45412"/>
    <w:rsid w:val="00B45695"/>
    <w:rsid w:val="00B45A1F"/>
    <w:rsid w:val="00B45B03"/>
    <w:rsid w:val="00B46C46"/>
    <w:rsid w:val="00B47382"/>
    <w:rsid w:val="00B4750E"/>
    <w:rsid w:val="00B50E87"/>
    <w:rsid w:val="00B51837"/>
    <w:rsid w:val="00B53215"/>
    <w:rsid w:val="00B54A91"/>
    <w:rsid w:val="00B572B0"/>
    <w:rsid w:val="00B577E2"/>
    <w:rsid w:val="00B616BF"/>
    <w:rsid w:val="00B64C71"/>
    <w:rsid w:val="00B66221"/>
    <w:rsid w:val="00B66519"/>
    <w:rsid w:val="00B70258"/>
    <w:rsid w:val="00B719AF"/>
    <w:rsid w:val="00B71E3F"/>
    <w:rsid w:val="00B75413"/>
    <w:rsid w:val="00B761D7"/>
    <w:rsid w:val="00B76B03"/>
    <w:rsid w:val="00B7752F"/>
    <w:rsid w:val="00B823BC"/>
    <w:rsid w:val="00B84825"/>
    <w:rsid w:val="00B86376"/>
    <w:rsid w:val="00B86A46"/>
    <w:rsid w:val="00B90446"/>
    <w:rsid w:val="00B9044E"/>
    <w:rsid w:val="00B90BE1"/>
    <w:rsid w:val="00B91F94"/>
    <w:rsid w:val="00B9345B"/>
    <w:rsid w:val="00B95F7E"/>
    <w:rsid w:val="00B97585"/>
    <w:rsid w:val="00B97F60"/>
    <w:rsid w:val="00BA02A4"/>
    <w:rsid w:val="00BA1B5E"/>
    <w:rsid w:val="00BA1F1A"/>
    <w:rsid w:val="00BA24B0"/>
    <w:rsid w:val="00BA48A3"/>
    <w:rsid w:val="00BA4AA8"/>
    <w:rsid w:val="00BA6D05"/>
    <w:rsid w:val="00BA7BE9"/>
    <w:rsid w:val="00BA7D52"/>
    <w:rsid w:val="00BB0483"/>
    <w:rsid w:val="00BB05B6"/>
    <w:rsid w:val="00BB0717"/>
    <w:rsid w:val="00BB0F80"/>
    <w:rsid w:val="00BB18FC"/>
    <w:rsid w:val="00BB3BDA"/>
    <w:rsid w:val="00BB49F1"/>
    <w:rsid w:val="00BB50E7"/>
    <w:rsid w:val="00BB5202"/>
    <w:rsid w:val="00BB6157"/>
    <w:rsid w:val="00BB649A"/>
    <w:rsid w:val="00BC07AD"/>
    <w:rsid w:val="00BC08E6"/>
    <w:rsid w:val="00BC090C"/>
    <w:rsid w:val="00BC5230"/>
    <w:rsid w:val="00BD1591"/>
    <w:rsid w:val="00BD59AB"/>
    <w:rsid w:val="00BD5ABD"/>
    <w:rsid w:val="00BD78DD"/>
    <w:rsid w:val="00BE5CF1"/>
    <w:rsid w:val="00BF000F"/>
    <w:rsid w:val="00BF04A5"/>
    <w:rsid w:val="00BF082B"/>
    <w:rsid w:val="00BF1EAB"/>
    <w:rsid w:val="00BF252C"/>
    <w:rsid w:val="00BF2FBF"/>
    <w:rsid w:val="00BF30E4"/>
    <w:rsid w:val="00BF5515"/>
    <w:rsid w:val="00BF5CD3"/>
    <w:rsid w:val="00C0067F"/>
    <w:rsid w:val="00C01600"/>
    <w:rsid w:val="00C03F52"/>
    <w:rsid w:val="00C04FBE"/>
    <w:rsid w:val="00C06947"/>
    <w:rsid w:val="00C107BA"/>
    <w:rsid w:val="00C10B05"/>
    <w:rsid w:val="00C119C4"/>
    <w:rsid w:val="00C14FA0"/>
    <w:rsid w:val="00C16141"/>
    <w:rsid w:val="00C16914"/>
    <w:rsid w:val="00C16C29"/>
    <w:rsid w:val="00C16D1D"/>
    <w:rsid w:val="00C173CA"/>
    <w:rsid w:val="00C17627"/>
    <w:rsid w:val="00C17A70"/>
    <w:rsid w:val="00C17DE7"/>
    <w:rsid w:val="00C21472"/>
    <w:rsid w:val="00C219A6"/>
    <w:rsid w:val="00C21C8B"/>
    <w:rsid w:val="00C23896"/>
    <w:rsid w:val="00C23A38"/>
    <w:rsid w:val="00C23E24"/>
    <w:rsid w:val="00C25278"/>
    <w:rsid w:val="00C2544C"/>
    <w:rsid w:val="00C30963"/>
    <w:rsid w:val="00C316F4"/>
    <w:rsid w:val="00C328DB"/>
    <w:rsid w:val="00C33240"/>
    <w:rsid w:val="00C33507"/>
    <w:rsid w:val="00C34099"/>
    <w:rsid w:val="00C34D28"/>
    <w:rsid w:val="00C37DF6"/>
    <w:rsid w:val="00C40F72"/>
    <w:rsid w:val="00C414D9"/>
    <w:rsid w:val="00C4200F"/>
    <w:rsid w:val="00C421F1"/>
    <w:rsid w:val="00C42AE6"/>
    <w:rsid w:val="00C44003"/>
    <w:rsid w:val="00C446D4"/>
    <w:rsid w:val="00C447ED"/>
    <w:rsid w:val="00C4575F"/>
    <w:rsid w:val="00C47193"/>
    <w:rsid w:val="00C527C2"/>
    <w:rsid w:val="00C52831"/>
    <w:rsid w:val="00C5294A"/>
    <w:rsid w:val="00C53799"/>
    <w:rsid w:val="00C53EDA"/>
    <w:rsid w:val="00C5613E"/>
    <w:rsid w:val="00C573AC"/>
    <w:rsid w:val="00C60B31"/>
    <w:rsid w:val="00C618B8"/>
    <w:rsid w:val="00C61BBA"/>
    <w:rsid w:val="00C6287F"/>
    <w:rsid w:val="00C62B38"/>
    <w:rsid w:val="00C63216"/>
    <w:rsid w:val="00C649A9"/>
    <w:rsid w:val="00C6599F"/>
    <w:rsid w:val="00C65B92"/>
    <w:rsid w:val="00C710AD"/>
    <w:rsid w:val="00C72B1B"/>
    <w:rsid w:val="00C753E6"/>
    <w:rsid w:val="00C75917"/>
    <w:rsid w:val="00C75F79"/>
    <w:rsid w:val="00C771D0"/>
    <w:rsid w:val="00C77476"/>
    <w:rsid w:val="00C7795F"/>
    <w:rsid w:val="00C81EFB"/>
    <w:rsid w:val="00C8312C"/>
    <w:rsid w:val="00C85373"/>
    <w:rsid w:val="00C86093"/>
    <w:rsid w:val="00C8610C"/>
    <w:rsid w:val="00C90591"/>
    <w:rsid w:val="00C91880"/>
    <w:rsid w:val="00C92281"/>
    <w:rsid w:val="00C940A4"/>
    <w:rsid w:val="00CA0787"/>
    <w:rsid w:val="00CA081D"/>
    <w:rsid w:val="00CA0D76"/>
    <w:rsid w:val="00CA1B37"/>
    <w:rsid w:val="00CA2A48"/>
    <w:rsid w:val="00CA2B3E"/>
    <w:rsid w:val="00CA3926"/>
    <w:rsid w:val="00CA5458"/>
    <w:rsid w:val="00CA69DC"/>
    <w:rsid w:val="00CA6B8D"/>
    <w:rsid w:val="00CA7EDB"/>
    <w:rsid w:val="00CB05E6"/>
    <w:rsid w:val="00CB2556"/>
    <w:rsid w:val="00CB71AD"/>
    <w:rsid w:val="00CB7828"/>
    <w:rsid w:val="00CB7D93"/>
    <w:rsid w:val="00CC60F0"/>
    <w:rsid w:val="00CC62B6"/>
    <w:rsid w:val="00CD0D51"/>
    <w:rsid w:val="00CD10A8"/>
    <w:rsid w:val="00CD1F84"/>
    <w:rsid w:val="00CD3B3E"/>
    <w:rsid w:val="00CD5031"/>
    <w:rsid w:val="00CD5E44"/>
    <w:rsid w:val="00CE33A5"/>
    <w:rsid w:val="00CE4802"/>
    <w:rsid w:val="00CE7B66"/>
    <w:rsid w:val="00CF2721"/>
    <w:rsid w:val="00CF43B2"/>
    <w:rsid w:val="00CF59EE"/>
    <w:rsid w:val="00CF5B33"/>
    <w:rsid w:val="00CF6FB8"/>
    <w:rsid w:val="00D00060"/>
    <w:rsid w:val="00D004D2"/>
    <w:rsid w:val="00D04F37"/>
    <w:rsid w:val="00D06CAA"/>
    <w:rsid w:val="00D0741D"/>
    <w:rsid w:val="00D10418"/>
    <w:rsid w:val="00D11761"/>
    <w:rsid w:val="00D123F7"/>
    <w:rsid w:val="00D12C48"/>
    <w:rsid w:val="00D12F62"/>
    <w:rsid w:val="00D148DA"/>
    <w:rsid w:val="00D1522D"/>
    <w:rsid w:val="00D15EFB"/>
    <w:rsid w:val="00D165BB"/>
    <w:rsid w:val="00D16CA9"/>
    <w:rsid w:val="00D173E0"/>
    <w:rsid w:val="00D17428"/>
    <w:rsid w:val="00D21AEC"/>
    <w:rsid w:val="00D227E4"/>
    <w:rsid w:val="00D233DD"/>
    <w:rsid w:val="00D25BB6"/>
    <w:rsid w:val="00D3168C"/>
    <w:rsid w:val="00D32B17"/>
    <w:rsid w:val="00D338F7"/>
    <w:rsid w:val="00D3460C"/>
    <w:rsid w:val="00D35A9C"/>
    <w:rsid w:val="00D35D7B"/>
    <w:rsid w:val="00D370CB"/>
    <w:rsid w:val="00D40096"/>
    <w:rsid w:val="00D405CA"/>
    <w:rsid w:val="00D4074B"/>
    <w:rsid w:val="00D42DD6"/>
    <w:rsid w:val="00D466AA"/>
    <w:rsid w:val="00D4764A"/>
    <w:rsid w:val="00D505F6"/>
    <w:rsid w:val="00D51BEA"/>
    <w:rsid w:val="00D5277C"/>
    <w:rsid w:val="00D52BF6"/>
    <w:rsid w:val="00D533D4"/>
    <w:rsid w:val="00D5452E"/>
    <w:rsid w:val="00D56176"/>
    <w:rsid w:val="00D56F4E"/>
    <w:rsid w:val="00D57B5E"/>
    <w:rsid w:val="00D65256"/>
    <w:rsid w:val="00D654EC"/>
    <w:rsid w:val="00D71007"/>
    <w:rsid w:val="00D7131C"/>
    <w:rsid w:val="00D716C5"/>
    <w:rsid w:val="00D71E91"/>
    <w:rsid w:val="00D73B99"/>
    <w:rsid w:val="00D741DD"/>
    <w:rsid w:val="00D74F8B"/>
    <w:rsid w:val="00D7565E"/>
    <w:rsid w:val="00D756EA"/>
    <w:rsid w:val="00D75C49"/>
    <w:rsid w:val="00D76FD9"/>
    <w:rsid w:val="00D773BB"/>
    <w:rsid w:val="00D81082"/>
    <w:rsid w:val="00D83B15"/>
    <w:rsid w:val="00D845E8"/>
    <w:rsid w:val="00D85DF5"/>
    <w:rsid w:val="00D872B5"/>
    <w:rsid w:val="00D87984"/>
    <w:rsid w:val="00D902DF"/>
    <w:rsid w:val="00D91C1C"/>
    <w:rsid w:val="00D936D8"/>
    <w:rsid w:val="00D93C0F"/>
    <w:rsid w:val="00D971C2"/>
    <w:rsid w:val="00D974D0"/>
    <w:rsid w:val="00D97DEE"/>
    <w:rsid w:val="00DA0803"/>
    <w:rsid w:val="00DA0CC2"/>
    <w:rsid w:val="00DA1122"/>
    <w:rsid w:val="00DA2655"/>
    <w:rsid w:val="00DA2960"/>
    <w:rsid w:val="00DA534D"/>
    <w:rsid w:val="00DA55B2"/>
    <w:rsid w:val="00DA6B59"/>
    <w:rsid w:val="00DB0D5A"/>
    <w:rsid w:val="00DB24D2"/>
    <w:rsid w:val="00DB31C3"/>
    <w:rsid w:val="00DC08AD"/>
    <w:rsid w:val="00DC327C"/>
    <w:rsid w:val="00DC34A9"/>
    <w:rsid w:val="00DC6F47"/>
    <w:rsid w:val="00DC77D4"/>
    <w:rsid w:val="00DD0537"/>
    <w:rsid w:val="00DD297A"/>
    <w:rsid w:val="00DD321B"/>
    <w:rsid w:val="00DD55F2"/>
    <w:rsid w:val="00DD633F"/>
    <w:rsid w:val="00DD6AE3"/>
    <w:rsid w:val="00DD6DE3"/>
    <w:rsid w:val="00DD6E8C"/>
    <w:rsid w:val="00DD7081"/>
    <w:rsid w:val="00DD70FC"/>
    <w:rsid w:val="00DD74C0"/>
    <w:rsid w:val="00DD79A1"/>
    <w:rsid w:val="00DE06D3"/>
    <w:rsid w:val="00DE086A"/>
    <w:rsid w:val="00DE273D"/>
    <w:rsid w:val="00DE2BFF"/>
    <w:rsid w:val="00DE3138"/>
    <w:rsid w:val="00DE31BF"/>
    <w:rsid w:val="00DE3ECB"/>
    <w:rsid w:val="00DE500B"/>
    <w:rsid w:val="00DE6744"/>
    <w:rsid w:val="00DE7882"/>
    <w:rsid w:val="00DE7BF6"/>
    <w:rsid w:val="00DF199B"/>
    <w:rsid w:val="00DF19BB"/>
    <w:rsid w:val="00DF1DFD"/>
    <w:rsid w:val="00DF256C"/>
    <w:rsid w:val="00DF3970"/>
    <w:rsid w:val="00DF51F8"/>
    <w:rsid w:val="00DF562C"/>
    <w:rsid w:val="00E002D2"/>
    <w:rsid w:val="00E01F29"/>
    <w:rsid w:val="00E027F1"/>
    <w:rsid w:val="00E03370"/>
    <w:rsid w:val="00E03A05"/>
    <w:rsid w:val="00E04199"/>
    <w:rsid w:val="00E05EF2"/>
    <w:rsid w:val="00E061EB"/>
    <w:rsid w:val="00E06D7A"/>
    <w:rsid w:val="00E06DA6"/>
    <w:rsid w:val="00E079CF"/>
    <w:rsid w:val="00E106A2"/>
    <w:rsid w:val="00E10CC0"/>
    <w:rsid w:val="00E12701"/>
    <w:rsid w:val="00E13B16"/>
    <w:rsid w:val="00E14000"/>
    <w:rsid w:val="00E141E8"/>
    <w:rsid w:val="00E153A3"/>
    <w:rsid w:val="00E15AF9"/>
    <w:rsid w:val="00E160D4"/>
    <w:rsid w:val="00E17B4D"/>
    <w:rsid w:val="00E20035"/>
    <w:rsid w:val="00E20AF6"/>
    <w:rsid w:val="00E212F6"/>
    <w:rsid w:val="00E215C1"/>
    <w:rsid w:val="00E21F19"/>
    <w:rsid w:val="00E22511"/>
    <w:rsid w:val="00E24276"/>
    <w:rsid w:val="00E33D94"/>
    <w:rsid w:val="00E4036A"/>
    <w:rsid w:val="00E42435"/>
    <w:rsid w:val="00E42AC9"/>
    <w:rsid w:val="00E44DA5"/>
    <w:rsid w:val="00E45E60"/>
    <w:rsid w:val="00E46C03"/>
    <w:rsid w:val="00E46C5C"/>
    <w:rsid w:val="00E51271"/>
    <w:rsid w:val="00E515E3"/>
    <w:rsid w:val="00E52895"/>
    <w:rsid w:val="00E566FB"/>
    <w:rsid w:val="00E57B4A"/>
    <w:rsid w:val="00E60050"/>
    <w:rsid w:val="00E63746"/>
    <w:rsid w:val="00E64668"/>
    <w:rsid w:val="00E64AA6"/>
    <w:rsid w:val="00E670A0"/>
    <w:rsid w:val="00E67192"/>
    <w:rsid w:val="00E72E84"/>
    <w:rsid w:val="00E74624"/>
    <w:rsid w:val="00E74CEB"/>
    <w:rsid w:val="00E74D1C"/>
    <w:rsid w:val="00E76C15"/>
    <w:rsid w:val="00E80F07"/>
    <w:rsid w:val="00E81EDC"/>
    <w:rsid w:val="00E827D2"/>
    <w:rsid w:val="00E83ACA"/>
    <w:rsid w:val="00E85824"/>
    <w:rsid w:val="00E866F9"/>
    <w:rsid w:val="00E86C31"/>
    <w:rsid w:val="00E8799D"/>
    <w:rsid w:val="00E90530"/>
    <w:rsid w:val="00E92AD0"/>
    <w:rsid w:val="00E92BAB"/>
    <w:rsid w:val="00E92E46"/>
    <w:rsid w:val="00E93609"/>
    <w:rsid w:val="00E93F9D"/>
    <w:rsid w:val="00E94417"/>
    <w:rsid w:val="00E94948"/>
    <w:rsid w:val="00E95469"/>
    <w:rsid w:val="00E9757D"/>
    <w:rsid w:val="00EA0ABF"/>
    <w:rsid w:val="00EA1C98"/>
    <w:rsid w:val="00EA391B"/>
    <w:rsid w:val="00EA3E73"/>
    <w:rsid w:val="00EA4605"/>
    <w:rsid w:val="00EA5E58"/>
    <w:rsid w:val="00EA69D8"/>
    <w:rsid w:val="00EB26BD"/>
    <w:rsid w:val="00EB3F22"/>
    <w:rsid w:val="00EB40BB"/>
    <w:rsid w:val="00EB4365"/>
    <w:rsid w:val="00EB58D2"/>
    <w:rsid w:val="00EB6029"/>
    <w:rsid w:val="00EC32CD"/>
    <w:rsid w:val="00EC41F4"/>
    <w:rsid w:val="00EC4240"/>
    <w:rsid w:val="00EC45DB"/>
    <w:rsid w:val="00EC49D4"/>
    <w:rsid w:val="00ED00A9"/>
    <w:rsid w:val="00ED03F4"/>
    <w:rsid w:val="00ED06EE"/>
    <w:rsid w:val="00ED37BD"/>
    <w:rsid w:val="00ED46E8"/>
    <w:rsid w:val="00ED4EA6"/>
    <w:rsid w:val="00EE0FFE"/>
    <w:rsid w:val="00EE1775"/>
    <w:rsid w:val="00EE1B9F"/>
    <w:rsid w:val="00EE1E64"/>
    <w:rsid w:val="00EE2B13"/>
    <w:rsid w:val="00EE30B3"/>
    <w:rsid w:val="00EE51A5"/>
    <w:rsid w:val="00EE57FE"/>
    <w:rsid w:val="00EE6466"/>
    <w:rsid w:val="00EE6929"/>
    <w:rsid w:val="00EE6CB7"/>
    <w:rsid w:val="00EE7257"/>
    <w:rsid w:val="00EF2957"/>
    <w:rsid w:val="00EF2E9F"/>
    <w:rsid w:val="00EF3335"/>
    <w:rsid w:val="00EF356E"/>
    <w:rsid w:val="00EF4547"/>
    <w:rsid w:val="00EF59D4"/>
    <w:rsid w:val="00EF7FD9"/>
    <w:rsid w:val="00F02D12"/>
    <w:rsid w:val="00F02FFA"/>
    <w:rsid w:val="00F03491"/>
    <w:rsid w:val="00F03702"/>
    <w:rsid w:val="00F04ED9"/>
    <w:rsid w:val="00F055E5"/>
    <w:rsid w:val="00F06965"/>
    <w:rsid w:val="00F07D00"/>
    <w:rsid w:val="00F07E46"/>
    <w:rsid w:val="00F11AED"/>
    <w:rsid w:val="00F1209E"/>
    <w:rsid w:val="00F1211F"/>
    <w:rsid w:val="00F129F6"/>
    <w:rsid w:val="00F144CF"/>
    <w:rsid w:val="00F145C3"/>
    <w:rsid w:val="00F14B18"/>
    <w:rsid w:val="00F1518A"/>
    <w:rsid w:val="00F16D77"/>
    <w:rsid w:val="00F17301"/>
    <w:rsid w:val="00F17672"/>
    <w:rsid w:val="00F17811"/>
    <w:rsid w:val="00F20367"/>
    <w:rsid w:val="00F2053B"/>
    <w:rsid w:val="00F208B1"/>
    <w:rsid w:val="00F22164"/>
    <w:rsid w:val="00F222CB"/>
    <w:rsid w:val="00F224D8"/>
    <w:rsid w:val="00F23C6E"/>
    <w:rsid w:val="00F2430C"/>
    <w:rsid w:val="00F2455F"/>
    <w:rsid w:val="00F25201"/>
    <w:rsid w:val="00F260C0"/>
    <w:rsid w:val="00F27CE8"/>
    <w:rsid w:val="00F27DE0"/>
    <w:rsid w:val="00F30661"/>
    <w:rsid w:val="00F30E99"/>
    <w:rsid w:val="00F31E0F"/>
    <w:rsid w:val="00F32139"/>
    <w:rsid w:val="00F3243B"/>
    <w:rsid w:val="00F3366B"/>
    <w:rsid w:val="00F36A46"/>
    <w:rsid w:val="00F36AAB"/>
    <w:rsid w:val="00F413F9"/>
    <w:rsid w:val="00F4191E"/>
    <w:rsid w:val="00F42D93"/>
    <w:rsid w:val="00F431CD"/>
    <w:rsid w:val="00F44F24"/>
    <w:rsid w:val="00F44FC5"/>
    <w:rsid w:val="00F4671F"/>
    <w:rsid w:val="00F471F5"/>
    <w:rsid w:val="00F52ECD"/>
    <w:rsid w:val="00F563D1"/>
    <w:rsid w:val="00F57282"/>
    <w:rsid w:val="00F57A53"/>
    <w:rsid w:val="00F601FD"/>
    <w:rsid w:val="00F63136"/>
    <w:rsid w:val="00F6342E"/>
    <w:rsid w:val="00F6465B"/>
    <w:rsid w:val="00F64F8C"/>
    <w:rsid w:val="00F658D0"/>
    <w:rsid w:val="00F666A1"/>
    <w:rsid w:val="00F668CD"/>
    <w:rsid w:val="00F66B89"/>
    <w:rsid w:val="00F67A50"/>
    <w:rsid w:val="00F71D45"/>
    <w:rsid w:val="00F74DD6"/>
    <w:rsid w:val="00F75065"/>
    <w:rsid w:val="00F76366"/>
    <w:rsid w:val="00F765F3"/>
    <w:rsid w:val="00F76651"/>
    <w:rsid w:val="00F7782B"/>
    <w:rsid w:val="00F801D0"/>
    <w:rsid w:val="00F80685"/>
    <w:rsid w:val="00F8321C"/>
    <w:rsid w:val="00F83B3D"/>
    <w:rsid w:val="00F85ED4"/>
    <w:rsid w:val="00F87F9F"/>
    <w:rsid w:val="00F905E3"/>
    <w:rsid w:val="00F91F46"/>
    <w:rsid w:val="00F91FE8"/>
    <w:rsid w:val="00F92420"/>
    <w:rsid w:val="00F932A5"/>
    <w:rsid w:val="00F947E6"/>
    <w:rsid w:val="00F96738"/>
    <w:rsid w:val="00FA1152"/>
    <w:rsid w:val="00FA2FE7"/>
    <w:rsid w:val="00FA3B5A"/>
    <w:rsid w:val="00FA5CDF"/>
    <w:rsid w:val="00FA738D"/>
    <w:rsid w:val="00FA7551"/>
    <w:rsid w:val="00FB0C27"/>
    <w:rsid w:val="00FB3B94"/>
    <w:rsid w:val="00FB4BEA"/>
    <w:rsid w:val="00FC1546"/>
    <w:rsid w:val="00FC15E2"/>
    <w:rsid w:val="00FC161B"/>
    <w:rsid w:val="00FC1631"/>
    <w:rsid w:val="00FC1819"/>
    <w:rsid w:val="00FC1FA5"/>
    <w:rsid w:val="00FC39D5"/>
    <w:rsid w:val="00FC4701"/>
    <w:rsid w:val="00FC4E61"/>
    <w:rsid w:val="00FC7E69"/>
    <w:rsid w:val="00FD0F3F"/>
    <w:rsid w:val="00FD1159"/>
    <w:rsid w:val="00FD3FEC"/>
    <w:rsid w:val="00FD6CAA"/>
    <w:rsid w:val="00FD779B"/>
    <w:rsid w:val="00FE0A89"/>
    <w:rsid w:val="00FE19FA"/>
    <w:rsid w:val="00FE2DA3"/>
    <w:rsid w:val="00FE47F9"/>
    <w:rsid w:val="00FE589D"/>
    <w:rsid w:val="00FE6148"/>
    <w:rsid w:val="00FE7940"/>
    <w:rsid w:val="00FE7F56"/>
    <w:rsid w:val="00FF1A2B"/>
    <w:rsid w:val="00FF2A21"/>
    <w:rsid w:val="00FF2FBC"/>
    <w:rsid w:val="00FF3739"/>
    <w:rsid w:val="00FF4658"/>
    <w:rsid w:val="00FF4E6D"/>
    <w:rsid w:val="00FF56E8"/>
    <w:rsid w:val="2129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D01B1"/>
  <w15:docId w15:val="{25222A1C-42EB-46C2-B967-0912308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4CF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  <w:spacing w:before="60" w:after="60" w:line="276" w:lineRule="auto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  <w:spacing w:before="60" w:after="60" w:line="276" w:lineRule="auto"/>
      <w:contextualSpacing w:val="0"/>
    </w:pPr>
  </w:style>
  <w:style w:type="table" w:styleId="ColourfulList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uiPriority w:val="99"/>
    <w:rsid w:val="00AD45B3"/>
    <w:pPr>
      <w:numPr>
        <w:numId w:val="19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F2430C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qFormat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F2430C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1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06156"/>
    <w:rPr>
      <w:color w:val="0085CA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1FC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91FC8"/>
    <w:rPr>
      <w:rFonts w:ascii="Calibri" w:hAnsi="Calibri" w:cs="Arial"/>
      <w:b/>
      <w:bCs/>
      <w:sz w:val="20"/>
      <w:szCs w:val="20"/>
    </w:rPr>
  </w:style>
  <w:style w:type="paragraph" w:styleId="Revision">
    <w:name w:val="Revision"/>
    <w:hidden/>
    <w:semiHidden/>
    <w:rsid w:val="00477333"/>
    <w:pPr>
      <w:spacing w:after="0" w:line="240" w:lineRule="auto"/>
    </w:pPr>
    <w:rPr>
      <w:rFonts w:ascii="Calibri" w:hAnsi="Calibri" w:cs="Ari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19F-6C76-AE40-9B41-44221EB2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Pratchett</dc:creator>
  <cp:keywords/>
  <dc:description/>
  <cp:lastModifiedBy>Karlos Tui</cp:lastModifiedBy>
  <cp:revision>2</cp:revision>
  <cp:lastPrinted>2022-05-28T08:59:00Z</cp:lastPrinted>
  <dcterms:created xsi:type="dcterms:W3CDTF">2022-07-25T02:45:00Z</dcterms:created>
  <dcterms:modified xsi:type="dcterms:W3CDTF">2022-07-25T02:45:00Z</dcterms:modified>
</cp:coreProperties>
</file>