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6D55" w:rsidRDefault="00F76D55" w:rsidP="00F76D55">
      <w:pPr>
        <w:suppressAutoHyphens/>
        <w:spacing w:after="0" w:line="680" w:lineRule="exact"/>
        <w:rPr>
          <w:rFonts w:ascii="Arial Black" w:hAnsi="Arial Black"/>
          <w:caps/>
          <w:color w:val="0069FF" w:themeColor="text2"/>
          <w:spacing w:val="-30"/>
          <w:sz w:val="60"/>
          <w:szCs w:val="68"/>
        </w:rPr>
      </w:pPr>
      <w:bookmarkStart w:id="0" w:name="_Toc463370221"/>
      <w:bookmarkStart w:id="1" w:name="_GoBack"/>
      <w:bookmarkEnd w:id="1"/>
      <w:r w:rsidRPr="00F76D55">
        <w:rPr>
          <w:rFonts w:ascii="Arial Black" w:hAnsi="Arial Black"/>
          <w:caps/>
          <w:color w:val="0069FF" w:themeColor="text2"/>
          <w:spacing w:val="-30"/>
          <w:sz w:val="60"/>
          <w:szCs w:val="68"/>
        </w:rPr>
        <w:t>briefing for meeting with Minister Shaw</w:t>
      </w:r>
    </w:p>
    <w:p w:rsidR="005300F1" w:rsidRDefault="00E42C1C" w:rsidP="005300F1">
      <w:pPr>
        <w:pStyle w:val="Heading2"/>
      </w:pPr>
      <w:r>
        <w:t>23 April 2018</w:t>
      </w:r>
    </w:p>
    <w:p w:rsidR="005300F1" w:rsidRPr="005300F1" w:rsidRDefault="005300F1" w:rsidP="005300F1"/>
    <w:p w:rsidR="004F131B" w:rsidRDefault="00DF2A38" w:rsidP="004F131B">
      <w:pPr>
        <w:pStyle w:val="ListParagraph"/>
        <w:numPr>
          <w:ilvl w:val="0"/>
          <w:numId w:val="22"/>
        </w:numPr>
        <w:tabs>
          <w:tab w:val="num" w:pos="357"/>
        </w:tabs>
      </w:pPr>
      <w:r>
        <w:t xml:space="preserve">Engineers are central to mitigating and adapting to the impacts of climate change. </w:t>
      </w:r>
      <w:r w:rsidR="004F131B">
        <w:t>Engineering New Zealand plays a leading role in the engineering profession and</w:t>
      </w:r>
      <w:r w:rsidR="00753745">
        <w:t xml:space="preserve"> industry</w:t>
      </w:r>
      <w:r w:rsidR="004F131B">
        <w:t>.</w:t>
      </w:r>
      <w:r w:rsidR="005300F1">
        <w:t xml:space="preserve"> </w:t>
      </w:r>
      <w:r w:rsidR="004F131B">
        <w:t xml:space="preserve">We want to work closely with Government to make </w:t>
      </w:r>
      <w:r w:rsidR="00753745">
        <w:t xml:space="preserve">rapid and </w:t>
      </w:r>
      <w:r w:rsidR="004F131B">
        <w:t>enduring progress</w:t>
      </w:r>
      <w:r w:rsidR="00753745">
        <w:t>.</w:t>
      </w:r>
    </w:p>
    <w:p w:rsidR="004F131B" w:rsidRDefault="004F131B" w:rsidP="004F131B">
      <w:pPr>
        <w:pStyle w:val="ListBullet"/>
      </w:pPr>
      <w:r>
        <w:t>We have over 20,000 members and play a lead role in the Engineering Leadership Forum which represents over 30,000 professional engineers.</w:t>
      </w:r>
      <w:r>
        <w:rPr>
          <w:rStyle w:val="FootnoteReference"/>
        </w:rPr>
        <w:footnoteReference w:id="1"/>
      </w:r>
      <w:r>
        <w:t xml:space="preserve">  </w:t>
      </w:r>
      <w:r w:rsidR="00DF2A38">
        <w:t>W</w:t>
      </w:r>
      <w:r>
        <w:t>e</w:t>
      </w:r>
      <w:r w:rsidR="00DF2A38">
        <w:t xml:space="preserve"> also </w:t>
      </w:r>
      <w:r>
        <w:t>work closely with industry associations and lobby groups, such as Infrastructure New Zealand.</w:t>
      </w:r>
    </w:p>
    <w:p w:rsidR="005300F1" w:rsidRDefault="00DF2A38" w:rsidP="005300F1">
      <w:pPr>
        <w:pStyle w:val="ListBullet"/>
      </w:pPr>
      <w:r>
        <w:t>Our members want us to prioritise action on climate change with Government support</w:t>
      </w:r>
      <w:r w:rsidR="005300F1">
        <w:t>. They feel that the engine</w:t>
      </w:r>
      <w:r>
        <w:t xml:space="preserve">ering voice can make a strong </w:t>
      </w:r>
      <w:r w:rsidR="005300F1">
        <w:t xml:space="preserve">contribution to a </w:t>
      </w:r>
      <w:r>
        <w:t xml:space="preserve">more resilient and sustainable </w:t>
      </w:r>
      <w:r w:rsidR="005300F1">
        <w:t xml:space="preserve">New Zealand. </w:t>
      </w:r>
    </w:p>
    <w:p w:rsidR="00753745" w:rsidRPr="00753745" w:rsidRDefault="00DF2A38" w:rsidP="004F131B">
      <w:pPr>
        <w:pStyle w:val="ListBullet"/>
        <w:rPr>
          <w:i/>
        </w:rPr>
      </w:pPr>
      <w:r>
        <w:t>A key part in this is</w:t>
      </w:r>
      <w:r w:rsidR="004F131B">
        <w:t xml:space="preserve"> the replacement of infrastructure to build the economy of the future, including a Smart Electricity Grid. Our members will be designing much of that infrastructure. </w:t>
      </w:r>
    </w:p>
    <w:p w:rsidR="004F131B" w:rsidRPr="00235680" w:rsidRDefault="004F131B" w:rsidP="004F131B">
      <w:pPr>
        <w:pStyle w:val="ListBullet"/>
        <w:rPr>
          <w:i/>
        </w:rPr>
      </w:pPr>
      <w:r>
        <w:t xml:space="preserve">The education, guidance and professional leadership that engineers receive will be critical. </w:t>
      </w:r>
      <w:r w:rsidR="00DF2A38">
        <w:t xml:space="preserve">We need to up our game if we are to build in resilience. </w:t>
      </w:r>
      <w:r w:rsidR="00D35A3C">
        <w:t>Government support and encouragement is needed t</w:t>
      </w:r>
      <w:r w:rsidR="00753745">
        <w:t>o meet the e</w:t>
      </w:r>
      <w:r w:rsidR="00D35A3C">
        <w:t>xpectations of our profession in responding to climate change.</w:t>
      </w:r>
    </w:p>
    <w:p w:rsidR="004F131B" w:rsidRDefault="004F131B" w:rsidP="004F131B">
      <w:pPr>
        <w:pStyle w:val="ListBullet"/>
        <w:numPr>
          <w:ilvl w:val="0"/>
          <w:numId w:val="0"/>
        </w:numPr>
        <w:ind w:left="357"/>
      </w:pPr>
    </w:p>
    <w:p w:rsidR="002477D6" w:rsidRDefault="002477D6" w:rsidP="004F131B">
      <w:pPr>
        <w:pStyle w:val="ListParagraph"/>
        <w:numPr>
          <w:ilvl w:val="0"/>
          <w:numId w:val="22"/>
        </w:numPr>
      </w:pPr>
      <w:r>
        <w:t xml:space="preserve">Our letter to the Minster describes some of the transformation we have undergone as a professional body to </w:t>
      </w:r>
      <w:r w:rsidR="004F131B" w:rsidRPr="004F131B">
        <w:t xml:space="preserve">bring engineering to life and </w:t>
      </w:r>
      <w:r>
        <w:t>lead the future of engineering.</w:t>
      </w:r>
      <w:r w:rsidR="00E42C1C">
        <w:t xml:space="preserve"> For example:</w:t>
      </w:r>
    </w:p>
    <w:p w:rsidR="00235680" w:rsidRDefault="00E42C1C" w:rsidP="00EF4751">
      <w:pPr>
        <w:pStyle w:val="ListBullet"/>
      </w:pPr>
      <w:r>
        <w:t xml:space="preserve">In 2016 we updated our </w:t>
      </w:r>
      <w:hyperlink r:id="rId8" w:history="1">
        <w:r w:rsidRPr="00E42C1C">
          <w:rPr>
            <w:rStyle w:val="Hyperlink"/>
          </w:rPr>
          <w:t xml:space="preserve">Code of Ethical </w:t>
        </w:r>
        <w:r>
          <w:rPr>
            <w:rStyle w:val="Hyperlink"/>
          </w:rPr>
          <w:t>Conduct</w:t>
        </w:r>
      </w:hyperlink>
      <w:r w:rsidR="00235680">
        <w:t xml:space="preserve"> putting environmental and ecological responsibility at</w:t>
      </w:r>
      <w:r w:rsidR="00753745">
        <w:t xml:space="preserve"> the centre. Our engineers must:</w:t>
      </w:r>
    </w:p>
    <w:p w:rsidR="00235680" w:rsidRPr="00235680" w:rsidRDefault="00235680" w:rsidP="00EF4751">
      <w:pPr>
        <w:pStyle w:val="Default"/>
        <w:spacing w:line="276" w:lineRule="auto"/>
        <w:ind w:left="720"/>
        <w:rPr>
          <w:sz w:val="22"/>
          <w:szCs w:val="22"/>
        </w:rPr>
      </w:pPr>
      <w:r>
        <w:t>“</w:t>
      </w:r>
      <w:r w:rsidRPr="00235680">
        <w:rPr>
          <w:b/>
          <w:bCs/>
          <w:sz w:val="22"/>
          <w:szCs w:val="22"/>
        </w:rPr>
        <w:t xml:space="preserve">Have regard to effects on environment </w:t>
      </w:r>
    </w:p>
    <w:p w:rsidR="00235680" w:rsidRPr="00EF4751" w:rsidRDefault="00235680" w:rsidP="00EF4751">
      <w:pPr>
        <w:pStyle w:val="Default"/>
        <w:numPr>
          <w:ilvl w:val="1"/>
          <w:numId w:val="24"/>
        </w:numPr>
        <w:spacing w:after="70" w:line="276" w:lineRule="auto"/>
        <w:ind w:left="720"/>
        <w:rPr>
          <w:sz w:val="22"/>
          <w:szCs w:val="22"/>
        </w:rPr>
      </w:pPr>
      <w:proofErr w:type="spellStart"/>
      <w:r w:rsidRPr="00EF4751">
        <w:rPr>
          <w:sz w:val="22"/>
          <w:szCs w:val="22"/>
        </w:rPr>
        <w:t>i</w:t>
      </w:r>
      <w:proofErr w:type="spellEnd"/>
      <w:r w:rsidRPr="00EF4751">
        <w:rPr>
          <w:sz w:val="22"/>
          <w:szCs w:val="22"/>
        </w:rPr>
        <w:t xml:space="preserve">. </w:t>
      </w:r>
      <w:proofErr w:type="gramStart"/>
      <w:r w:rsidRPr="00EF4751">
        <w:rPr>
          <w:sz w:val="22"/>
          <w:szCs w:val="22"/>
        </w:rPr>
        <w:t>have</w:t>
      </w:r>
      <w:proofErr w:type="gramEnd"/>
      <w:r w:rsidRPr="00EF4751">
        <w:rPr>
          <w:sz w:val="22"/>
          <w:szCs w:val="22"/>
        </w:rPr>
        <w:t xml:space="preserve"> regard to reasonably foreseeable effects on the environment from those activities; and </w:t>
      </w:r>
    </w:p>
    <w:p w:rsidR="00235680" w:rsidRPr="00EF4751" w:rsidRDefault="00235680" w:rsidP="00EF4751">
      <w:pPr>
        <w:pStyle w:val="Default"/>
        <w:numPr>
          <w:ilvl w:val="1"/>
          <w:numId w:val="24"/>
        </w:numPr>
        <w:spacing w:line="276" w:lineRule="auto"/>
        <w:ind w:left="720"/>
        <w:rPr>
          <w:sz w:val="22"/>
          <w:szCs w:val="22"/>
        </w:rPr>
      </w:pPr>
      <w:r w:rsidRPr="00EF4751">
        <w:rPr>
          <w:sz w:val="22"/>
          <w:szCs w:val="22"/>
        </w:rPr>
        <w:t xml:space="preserve">ii. have regard to the need for sustainable management of the environment. In this rule, sustainable management means management that meets the needs of the present without </w:t>
      </w:r>
      <w:r w:rsidRPr="00EF4751">
        <w:rPr>
          <w:sz w:val="22"/>
          <w:szCs w:val="22"/>
        </w:rPr>
        <w:lastRenderedPageBreak/>
        <w:t>compromising the ability of future generations (including at least the future generations within the anticipated lifetime of the end products and by-products of those activities) to meet their ow</w:t>
      </w:r>
      <w:r w:rsidR="005300F1">
        <w:rPr>
          <w:sz w:val="22"/>
          <w:szCs w:val="22"/>
        </w:rPr>
        <w:t>n reasonably foreseeable needs."</w:t>
      </w:r>
    </w:p>
    <w:p w:rsidR="002477D6" w:rsidRPr="00E42C1C" w:rsidRDefault="002477D6" w:rsidP="002477D6">
      <w:pPr>
        <w:pStyle w:val="ListBullet"/>
      </w:pPr>
      <w:r>
        <w:t xml:space="preserve">This month we launched </w:t>
      </w:r>
      <w:r w:rsidR="00E42C1C">
        <w:t xml:space="preserve">the </w:t>
      </w:r>
      <w:hyperlink r:id="rId9" w:history="1">
        <w:r w:rsidRPr="00E42C1C">
          <w:rPr>
            <w:rStyle w:val="Hyperlink"/>
            <w:lang w:val="en"/>
          </w:rPr>
          <w:t>Diversity Agenda</w:t>
        </w:r>
      </w:hyperlink>
      <w:r w:rsidR="00E42C1C">
        <w:rPr>
          <w:lang w:val="en"/>
        </w:rPr>
        <w:t xml:space="preserve">, </w:t>
      </w:r>
      <w:r>
        <w:rPr>
          <w:lang w:val="en"/>
        </w:rPr>
        <w:t>a collaboration between Engineering New Zealand, the New Zealand Institute of Architects (NZIA) and the Association of Consulting Engineers (ACENZ). It is a commitment to diversity and inclusion, with an initial focus on women</w:t>
      </w:r>
      <w:r w:rsidR="00E42C1C">
        <w:rPr>
          <w:lang w:val="en"/>
        </w:rPr>
        <w:t>. We have set</w:t>
      </w:r>
      <w:r>
        <w:rPr>
          <w:lang w:val="en"/>
        </w:rPr>
        <w:t xml:space="preserve"> the goal of getting 20 percent more women in engineering and architecture by 2021.</w:t>
      </w:r>
    </w:p>
    <w:p w:rsidR="00E42C1C" w:rsidRPr="00E42C1C" w:rsidRDefault="00E42C1C" w:rsidP="00E42C1C">
      <w:pPr>
        <w:pStyle w:val="ListBullet"/>
        <w:numPr>
          <w:ilvl w:val="0"/>
          <w:numId w:val="0"/>
        </w:numPr>
        <w:ind w:left="357"/>
      </w:pPr>
    </w:p>
    <w:p w:rsidR="00F76D55" w:rsidRDefault="004F131B" w:rsidP="004F131B">
      <w:pPr>
        <w:pStyle w:val="ListParagraph"/>
        <w:numPr>
          <w:ilvl w:val="0"/>
          <w:numId w:val="22"/>
        </w:numPr>
      </w:pPr>
      <w:r w:rsidRPr="004F131B">
        <w:t xml:space="preserve">Engineers are a critical voice in climate change and sustainability. We welcome any opportunity to help progress the Government’s goals in this area. </w:t>
      </w:r>
      <w:r w:rsidR="00EF4751">
        <w:t>For example:</w:t>
      </w:r>
    </w:p>
    <w:p w:rsidR="00F76D55" w:rsidRDefault="00F76D55" w:rsidP="002477D6">
      <w:pPr>
        <w:pStyle w:val="ListBullet"/>
      </w:pPr>
      <w:r w:rsidRPr="00F76D55">
        <w:t xml:space="preserve">We </w:t>
      </w:r>
      <w:r w:rsidR="004F131B">
        <w:t>appreciate</w:t>
      </w:r>
      <w:r w:rsidRPr="00F76D55">
        <w:t xml:space="preserve"> </w:t>
      </w:r>
      <w:r>
        <w:t>the appointment of</w:t>
      </w:r>
      <w:r w:rsidRPr="00F76D55">
        <w:t xml:space="preserve"> two of our members to the Climate Change Commission Interim </w:t>
      </w:r>
      <w:r w:rsidRPr="002477D6">
        <w:t>Committee</w:t>
      </w:r>
      <w:r w:rsidRPr="00F76D55">
        <w:t>. Dr David Prentice</w:t>
      </w:r>
      <w:r>
        <w:t xml:space="preserve"> is</w:t>
      </w:r>
      <w:r w:rsidRPr="00F76D55">
        <w:t xml:space="preserve"> </w:t>
      </w:r>
      <w:r w:rsidR="004F131B">
        <w:t>one of our</w:t>
      </w:r>
      <w:r w:rsidRPr="00F76D55">
        <w:t xml:space="preserve"> Fellow</w:t>
      </w:r>
      <w:r w:rsidR="004F131B">
        <w:t>s</w:t>
      </w:r>
      <w:r w:rsidRPr="00F76D55">
        <w:t xml:space="preserve"> and </w:t>
      </w:r>
      <w:r>
        <w:t xml:space="preserve">Dr Keith Turner </w:t>
      </w:r>
      <w:r w:rsidR="004F131B">
        <w:t xml:space="preserve">is </w:t>
      </w:r>
      <w:r>
        <w:t>a Distinguished Fellow. We will be supporting them in their contributions.</w:t>
      </w:r>
    </w:p>
    <w:p w:rsidR="00260170" w:rsidRDefault="004F131B" w:rsidP="004A132B">
      <w:pPr>
        <w:pStyle w:val="ListBullet"/>
      </w:pPr>
      <w:r>
        <w:t>The Minister’s</w:t>
      </w:r>
      <w:r w:rsidR="00F76D55">
        <w:t xml:space="preserve"> recent speech referr</w:t>
      </w:r>
      <w:r>
        <w:t>ed</w:t>
      </w:r>
      <w:r w:rsidR="00F76D55">
        <w:t xml:space="preserve"> to </w:t>
      </w:r>
      <w:r w:rsidR="00F76D55" w:rsidRPr="00F76D55">
        <w:t>Victoria University’s F</w:t>
      </w:r>
      <w:r w:rsidR="00F76D55">
        <w:t xml:space="preserve">aculty of Engineering </w:t>
      </w:r>
      <w:r w:rsidR="00F76D55" w:rsidRPr="00F76D55">
        <w:t>offer</w:t>
      </w:r>
      <w:r w:rsidR="00F76D55">
        <w:t xml:space="preserve">ing new </w:t>
      </w:r>
      <w:r w:rsidR="00F76D55" w:rsidRPr="00F76D55">
        <w:t>degrees in sustainable energy systems.</w:t>
      </w:r>
      <w:r w:rsidR="00F76D55">
        <w:t xml:space="preserve"> </w:t>
      </w:r>
      <w:r w:rsidR="00F76D55" w:rsidRPr="00F76D55">
        <w:t>Prof</w:t>
      </w:r>
      <w:r w:rsidR="00F76D55">
        <w:t>essor</w:t>
      </w:r>
      <w:r w:rsidR="00F76D55" w:rsidRPr="00F76D55">
        <w:t xml:space="preserve"> Alan Brent</w:t>
      </w:r>
      <w:r w:rsidR="002477D6">
        <w:t xml:space="preserve"> </w:t>
      </w:r>
      <w:r w:rsidR="00F76D55" w:rsidRPr="00F76D55">
        <w:t>Programme Director—Renewable Energy Systems Engineering</w:t>
      </w:r>
      <w:r w:rsidR="00F76D55">
        <w:t xml:space="preserve"> is a </w:t>
      </w:r>
      <w:r w:rsidR="002477D6">
        <w:t xml:space="preserve">Chartered </w:t>
      </w:r>
      <w:r w:rsidR="00F76D55">
        <w:t xml:space="preserve">Member and </w:t>
      </w:r>
      <w:r w:rsidR="00260170">
        <w:t xml:space="preserve">plays a leading role in </w:t>
      </w:r>
      <w:r w:rsidR="00F76D55">
        <w:t xml:space="preserve">one of our technical interest groups, the </w:t>
      </w:r>
      <w:hyperlink r:id="rId10" w:history="1">
        <w:r w:rsidR="00F76D55" w:rsidRPr="00260170">
          <w:rPr>
            <w:rStyle w:val="Hyperlink"/>
          </w:rPr>
          <w:t>Sustainability Society</w:t>
        </w:r>
      </w:hyperlink>
      <w:r w:rsidR="00F76D55">
        <w:t>.</w:t>
      </w:r>
      <w:r w:rsidR="00260170">
        <w:t xml:space="preserve"> </w:t>
      </w:r>
      <w:r>
        <w:t>This is just one of our</w:t>
      </w:r>
      <w:r w:rsidR="00260170">
        <w:t xml:space="preserve"> 17 technical groups and societies.</w:t>
      </w:r>
    </w:p>
    <w:p w:rsidR="00F76D55" w:rsidRPr="00F76D55" w:rsidRDefault="00F76D55" w:rsidP="00F76D55">
      <w:pPr>
        <w:tabs>
          <w:tab w:val="num" w:pos="357"/>
        </w:tabs>
        <w:spacing w:before="60" w:after="60"/>
      </w:pPr>
    </w:p>
    <w:p w:rsidR="00F76D55" w:rsidRPr="00F76D55" w:rsidRDefault="00235680" w:rsidP="00FA2584">
      <w:pPr>
        <w:pStyle w:val="ListParagraph"/>
        <w:numPr>
          <w:ilvl w:val="0"/>
          <w:numId w:val="22"/>
        </w:numPr>
        <w:tabs>
          <w:tab w:val="num" w:pos="357"/>
        </w:tabs>
      </w:pPr>
      <w:r>
        <w:t xml:space="preserve">We are working with our members and </w:t>
      </w:r>
      <w:r w:rsidR="005300F1">
        <w:t xml:space="preserve">supporting </w:t>
      </w:r>
      <w:r>
        <w:t>key stakeholders to provide expert advice to government</w:t>
      </w:r>
      <w:r w:rsidR="00662DA4">
        <w:t>. As our next step:</w:t>
      </w:r>
    </w:p>
    <w:bookmarkEnd w:id="0"/>
    <w:p w:rsidR="00260170" w:rsidRPr="00260170" w:rsidRDefault="00E42C1C" w:rsidP="0086004E">
      <w:pPr>
        <w:pStyle w:val="ListBullet"/>
        <w:rPr>
          <w:i/>
        </w:rPr>
      </w:pPr>
      <w:r>
        <w:t xml:space="preserve">On </w:t>
      </w:r>
      <w:r w:rsidR="00235680">
        <w:t xml:space="preserve">Thursday </w:t>
      </w:r>
      <w:r>
        <w:t>16</w:t>
      </w:r>
      <w:r w:rsidRPr="00235680">
        <w:rPr>
          <w:vertAlign w:val="superscript"/>
        </w:rPr>
        <w:t>th</w:t>
      </w:r>
      <w:r>
        <w:t xml:space="preserve"> August 2018 we are launching our thought leadership publication </w:t>
      </w:r>
      <w:r w:rsidRPr="00235680">
        <w:rPr>
          <w:i/>
        </w:rPr>
        <w:t xml:space="preserve">Engineering a Better New Zealand. </w:t>
      </w:r>
      <w:r w:rsidRPr="00E42C1C">
        <w:t xml:space="preserve">The launch is at 4pm at the </w:t>
      </w:r>
      <w:r>
        <w:t>L</w:t>
      </w:r>
      <w:r w:rsidRPr="00E42C1C">
        <w:t xml:space="preserve">egislative </w:t>
      </w:r>
      <w:r>
        <w:t xml:space="preserve">Council </w:t>
      </w:r>
      <w:r w:rsidRPr="00E42C1C">
        <w:t>Chamber</w:t>
      </w:r>
      <w:r>
        <w:t>. W</w:t>
      </w:r>
      <w:r w:rsidRPr="00E42C1C">
        <w:t xml:space="preserve">e very much hope that the Minister </w:t>
      </w:r>
      <w:r w:rsidR="00260170">
        <w:t xml:space="preserve">may be able to </w:t>
      </w:r>
      <w:r w:rsidR="00EF4751">
        <w:t xml:space="preserve">attend (and possibly </w:t>
      </w:r>
      <w:r w:rsidR="00260170">
        <w:t>speak at</w:t>
      </w:r>
      <w:r w:rsidR="00EF4751">
        <w:t>)</w:t>
      </w:r>
      <w:r w:rsidR="00260170">
        <w:t xml:space="preserve"> the launch</w:t>
      </w:r>
      <w:r w:rsidRPr="00E42C1C">
        <w:t>.</w:t>
      </w:r>
    </w:p>
    <w:p w:rsidR="00235680" w:rsidRPr="00235680" w:rsidRDefault="00260170" w:rsidP="0086004E">
      <w:pPr>
        <w:pStyle w:val="ListBullet"/>
        <w:rPr>
          <w:i/>
        </w:rPr>
      </w:pPr>
      <w:r>
        <w:t>The publication will look at seismic, water and climate change resilience.</w:t>
      </w:r>
      <w:r w:rsidR="00E42C1C" w:rsidRPr="00E42C1C">
        <w:t xml:space="preserve"> </w:t>
      </w:r>
      <w:r>
        <w:t xml:space="preserve">Our workshops on each issue have included NZ’s leading experts - engineers, scientists and public policy </w:t>
      </w:r>
      <w:r w:rsidR="005300F1">
        <w:t>experts</w:t>
      </w:r>
      <w:r>
        <w:t xml:space="preserve">. </w:t>
      </w:r>
    </w:p>
    <w:p w:rsidR="005300F1" w:rsidRDefault="00E42C1C" w:rsidP="005300F1">
      <w:pPr>
        <w:pStyle w:val="ListBullet"/>
      </w:pPr>
      <w:r w:rsidRPr="00E42C1C">
        <w:t>Ou</w:t>
      </w:r>
      <w:r>
        <w:t>r</w:t>
      </w:r>
      <w:r w:rsidRPr="00E42C1C">
        <w:t xml:space="preserve"> </w:t>
      </w:r>
      <w:r w:rsidR="00235680">
        <w:t>host is Mi</w:t>
      </w:r>
      <w:r w:rsidRPr="00E42C1C">
        <w:t>n</w:t>
      </w:r>
      <w:r w:rsidR="00235680">
        <w:t>i</w:t>
      </w:r>
      <w:r w:rsidRPr="00E42C1C">
        <w:t>ster S</w:t>
      </w:r>
      <w:r>
        <w:t>a</w:t>
      </w:r>
      <w:r w:rsidR="00235680">
        <w:t xml:space="preserve">lesa. </w:t>
      </w:r>
      <w:r w:rsidR="00260170">
        <w:t>W</w:t>
      </w:r>
      <w:r w:rsidR="00235680">
        <w:t xml:space="preserve">e are a trusted partner </w:t>
      </w:r>
      <w:r w:rsidR="00260170">
        <w:t xml:space="preserve">to MBIE </w:t>
      </w:r>
      <w:r w:rsidR="00EF4751">
        <w:t>working with</w:t>
      </w:r>
      <w:r w:rsidR="00235680">
        <w:t xml:space="preserve"> our members and officials. </w:t>
      </w:r>
      <w:r w:rsidR="005300F1" w:rsidRPr="005300F1">
        <w:t>As a result, we can more clearly and consistently communicate about risk and uncertainly when presenting realistic options to the public and industry.</w:t>
      </w:r>
    </w:p>
    <w:p w:rsidR="005300F1" w:rsidRDefault="005300F1" w:rsidP="005300F1">
      <w:pPr>
        <w:pStyle w:val="ListBullet"/>
        <w:numPr>
          <w:ilvl w:val="0"/>
          <w:numId w:val="0"/>
        </w:numPr>
        <w:ind w:left="357"/>
      </w:pPr>
    </w:p>
    <w:p w:rsidR="005300F1" w:rsidRDefault="00260170" w:rsidP="005300F1">
      <w:pPr>
        <w:pStyle w:val="Heading2"/>
      </w:pPr>
      <w:r>
        <w:t>Recommenda</w:t>
      </w:r>
      <w:r w:rsidR="005300F1">
        <w:t>tions</w:t>
      </w:r>
    </w:p>
    <w:p w:rsidR="00260170" w:rsidRPr="004F131B" w:rsidRDefault="00504ED4" w:rsidP="00D35A3C">
      <w:pPr>
        <w:pStyle w:val="ListBullet"/>
        <w:ind w:left="357"/>
        <w:rPr>
          <w:i/>
        </w:rPr>
      </w:pPr>
      <w:r>
        <w:t xml:space="preserve">We </w:t>
      </w:r>
      <w:r w:rsidR="00A440EA">
        <w:t>intend to</w:t>
      </w:r>
      <w:r>
        <w:t xml:space="preserve"> be</w:t>
      </w:r>
      <w:r w:rsidR="00A440EA">
        <w:t xml:space="preserve"> </w:t>
      </w:r>
      <w:r>
        <w:t xml:space="preserve">fully engaged </w:t>
      </w:r>
      <w:r w:rsidR="00A440EA">
        <w:t xml:space="preserve">in </w:t>
      </w:r>
      <w:r>
        <w:t>applying the collective knowledge of the engineering profession</w:t>
      </w:r>
      <w:r w:rsidR="00A440EA">
        <w:t xml:space="preserve"> to meet the </w:t>
      </w:r>
      <w:r w:rsidR="00753745">
        <w:t xml:space="preserve">complex </w:t>
      </w:r>
      <w:r w:rsidR="00A440EA">
        <w:t xml:space="preserve">challenges that climate change presents. We ask for the support of the Minister to work as partners with officials and the </w:t>
      </w:r>
      <w:r w:rsidR="00A440EA" w:rsidRPr="00F76D55">
        <w:t xml:space="preserve">Climate Change Commission Interim </w:t>
      </w:r>
      <w:r w:rsidR="00A440EA" w:rsidRPr="002477D6">
        <w:t>Committee</w:t>
      </w:r>
      <w:r w:rsidR="00A440EA">
        <w:t xml:space="preserve"> to create a net carbon free New Zealand economy.</w:t>
      </w:r>
    </w:p>
    <w:p w:rsidR="004F131B" w:rsidRPr="00504ED4" w:rsidRDefault="004F131B" w:rsidP="00D35A3C">
      <w:pPr>
        <w:pStyle w:val="ListBullet"/>
        <w:numPr>
          <w:ilvl w:val="0"/>
          <w:numId w:val="0"/>
        </w:numPr>
        <w:rPr>
          <w:i/>
        </w:rPr>
      </w:pPr>
    </w:p>
    <w:p w:rsidR="00A440EA" w:rsidRPr="00504ED4" w:rsidRDefault="00A440EA" w:rsidP="00D35A3C">
      <w:pPr>
        <w:pStyle w:val="ListBullet"/>
        <w:ind w:left="357"/>
        <w:rPr>
          <w:i/>
        </w:rPr>
      </w:pPr>
      <w:r>
        <w:t xml:space="preserve">We suggest that </w:t>
      </w:r>
      <w:r w:rsidR="00D35A3C">
        <w:t xml:space="preserve">one of </w:t>
      </w:r>
      <w:r>
        <w:t>the next step</w:t>
      </w:r>
      <w:r w:rsidR="00D35A3C">
        <w:t>s</w:t>
      </w:r>
      <w:r>
        <w:t xml:space="preserve"> for the Minister and the emergent Climate Change Commission is to deepen collaborative relationships across the </w:t>
      </w:r>
      <w:r w:rsidR="005300F1">
        <w:t>local and central G</w:t>
      </w:r>
      <w:r>
        <w:t xml:space="preserve">overnment and industry to advance economic and environmental success. </w:t>
      </w:r>
      <w:r w:rsidR="00662DA4">
        <w:t xml:space="preserve">We would like to discuss with the Minister how </w:t>
      </w:r>
      <w:r w:rsidR="005300F1">
        <w:t>we can be a catalyst for and help to coordinate the engagement of our engineers.</w:t>
      </w:r>
    </w:p>
    <w:p w:rsidR="006E3AD8" w:rsidRPr="00F76D55" w:rsidRDefault="006E3AD8" w:rsidP="00F76D55"/>
    <w:sectPr w:rsidR="006E3AD8" w:rsidRPr="00F76D55" w:rsidSect="00313760">
      <w:footerReference w:type="default" r:id="rId11"/>
      <w:headerReference w:type="first" r:id="rId12"/>
      <w:footerReference w:type="first" r:id="rId13"/>
      <w:pgSz w:w="11906" w:h="16838" w:code="9"/>
      <w:pgMar w:top="1418" w:right="1134" w:bottom="1134" w:left="1134"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6D55" w:rsidRDefault="00F76D55" w:rsidP="009A74F2">
      <w:r>
        <w:separator/>
      </w:r>
    </w:p>
  </w:endnote>
  <w:endnote w:type="continuationSeparator" w:id="0">
    <w:p w:rsidR="00F76D55" w:rsidRDefault="00F76D55" w:rsidP="009A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bold">
    <w:panose1 w:val="020F0702030404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1E7E" w:rsidRPr="00AA723D" w:rsidRDefault="0027400A" w:rsidP="00281E7E">
    <w:pPr>
      <w:pStyle w:val="Footer"/>
      <w:tabs>
        <w:tab w:val="clear" w:pos="9026"/>
        <w:tab w:val="right" w:pos="9638"/>
      </w:tabs>
      <w:jc w:val="left"/>
      <w:rPr>
        <w:b/>
      </w:rPr>
    </w:pPr>
    <w:r>
      <w:t>Engineering New Zealand</w:t>
    </w:r>
    <w:r w:rsidR="00281E7E">
      <w:t xml:space="preserve"> </w:t>
    </w:r>
    <w:r w:rsidR="008D3DEE" w:rsidRPr="00670ECB">
      <w:rPr>
        <w:spacing w:val="20"/>
      </w:rPr>
      <w:t>::</w:t>
    </w:r>
    <w:r w:rsidR="00281E7E">
      <w:t xml:space="preserve"> </w:t>
    </w:r>
    <w:r w:rsidR="00281E7E" w:rsidRPr="00FC1819">
      <w:fldChar w:fldCharType="begin"/>
    </w:r>
    <w:r w:rsidR="00281E7E" w:rsidRPr="00FC1819">
      <w:instrText xml:space="preserve"> DATE  \@ "dd MMMM yyyy"  \* MERGEFORMAT </w:instrText>
    </w:r>
    <w:r w:rsidR="00281E7E" w:rsidRPr="00FC1819">
      <w:fldChar w:fldCharType="separate"/>
    </w:r>
    <w:r w:rsidR="00BE413D">
      <w:t>02 May 2018</w:t>
    </w:r>
    <w:r w:rsidR="00281E7E" w:rsidRPr="00FC1819">
      <w:fldChar w:fldCharType="end"/>
    </w:r>
    <w:r w:rsidR="00281E7E" w:rsidRPr="00FC1819">
      <w:rPr>
        <w:lang w:val="en-GB"/>
      </w:rPr>
      <w:t xml:space="preserve">  </w:t>
    </w:r>
    <w:r w:rsidR="00281E7E">
      <w:rPr>
        <w:lang w:val="en-GB"/>
      </w:rPr>
      <w:tab/>
    </w:r>
    <w:r w:rsidR="008D3DEE">
      <w:rPr>
        <w:lang w:val="en-GB"/>
      </w:rPr>
      <w:tab/>
    </w:r>
    <w:r w:rsidR="00AA723D" w:rsidRPr="009A7E3D">
      <w:rPr>
        <w:b/>
        <w:szCs w:val="16"/>
        <w:lang w:val="en-GB"/>
      </w:rPr>
      <w:t>Page</w:t>
    </w:r>
    <w:r w:rsidR="00281E7E" w:rsidRPr="009A7E3D">
      <w:rPr>
        <w:b/>
        <w:color w:val="0085CA"/>
        <w:szCs w:val="16"/>
        <w:lang w:val="en-GB"/>
      </w:rPr>
      <w:t xml:space="preserve"> </w:t>
    </w:r>
    <w:r w:rsidR="00281E7E" w:rsidRPr="009A7E3D">
      <w:rPr>
        <w:b/>
        <w:szCs w:val="16"/>
      </w:rPr>
      <w:fldChar w:fldCharType="begin"/>
    </w:r>
    <w:r w:rsidR="00281E7E" w:rsidRPr="009A7E3D">
      <w:rPr>
        <w:b/>
        <w:szCs w:val="16"/>
      </w:rPr>
      <w:instrText xml:space="preserve"> PAGE </w:instrText>
    </w:r>
    <w:r w:rsidR="00281E7E" w:rsidRPr="009A7E3D">
      <w:rPr>
        <w:b/>
        <w:szCs w:val="16"/>
      </w:rPr>
      <w:fldChar w:fldCharType="separate"/>
    </w:r>
    <w:r w:rsidR="00BE413D">
      <w:rPr>
        <w:b/>
        <w:szCs w:val="16"/>
      </w:rPr>
      <w:t>2</w:t>
    </w:r>
    <w:r w:rsidR="00281E7E" w:rsidRPr="009A7E3D">
      <w:rPr>
        <w:b/>
        <w:szCs w:val="16"/>
      </w:rPr>
      <w:fldChar w:fldCharType="end"/>
    </w:r>
    <w:r w:rsidR="00AA723D" w:rsidRPr="009A7E3D">
      <w:rPr>
        <w:b/>
        <w:szCs w:val="16"/>
      </w:rPr>
      <w:t xml:space="preserve"> of </w:t>
    </w:r>
    <w:r w:rsidR="00E15AF9">
      <w:rPr>
        <w:b/>
        <w:szCs w:val="16"/>
      </w:rPr>
      <w:fldChar w:fldCharType="begin"/>
    </w:r>
    <w:r w:rsidR="00E15AF9">
      <w:rPr>
        <w:b/>
        <w:szCs w:val="16"/>
      </w:rPr>
      <w:instrText xml:space="preserve"> NUMPAGES   \* MERGEFORMAT </w:instrText>
    </w:r>
    <w:r w:rsidR="00E15AF9">
      <w:rPr>
        <w:b/>
        <w:szCs w:val="16"/>
      </w:rPr>
      <w:fldChar w:fldCharType="separate"/>
    </w:r>
    <w:r w:rsidR="00BE413D">
      <w:rPr>
        <w:b/>
        <w:szCs w:val="16"/>
      </w:rPr>
      <w:t>2</w:t>
    </w:r>
    <w:r w:rsidR="00E15AF9">
      <w:rPr>
        <w:b/>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0ECB" w:rsidRPr="00AA723D" w:rsidRDefault="00670ECB" w:rsidP="00670ECB">
    <w:pPr>
      <w:pStyle w:val="Footer"/>
      <w:tabs>
        <w:tab w:val="clear" w:pos="9026"/>
        <w:tab w:val="right" w:pos="9638"/>
      </w:tabs>
      <w:jc w:val="left"/>
      <w:rPr>
        <w:b/>
      </w:rPr>
    </w:pPr>
    <w:r>
      <w:t xml:space="preserve">Engineering New Zealand </w:t>
    </w:r>
    <w:r w:rsidRPr="00670ECB">
      <w:rPr>
        <w:spacing w:val="20"/>
      </w:rPr>
      <w:t>::</w:t>
    </w:r>
    <w:r>
      <w:t xml:space="preserve"> </w:t>
    </w:r>
    <w:r w:rsidRPr="00FC1819">
      <w:fldChar w:fldCharType="begin"/>
    </w:r>
    <w:r w:rsidRPr="00FC1819">
      <w:instrText xml:space="preserve"> DATE  \@ "dd MMMM yyyy"  \* MERGEFORMAT </w:instrText>
    </w:r>
    <w:r w:rsidRPr="00FC1819">
      <w:fldChar w:fldCharType="separate"/>
    </w:r>
    <w:r w:rsidR="00BE413D">
      <w:t>02 May 2018</w:t>
    </w:r>
    <w:r w:rsidRPr="00FC1819">
      <w:fldChar w:fldCharType="end"/>
    </w:r>
    <w:r w:rsidRPr="00FC1819">
      <w:rPr>
        <w:lang w:val="en-GB"/>
      </w:rPr>
      <w:t xml:space="preserve">  </w:t>
    </w:r>
    <w:r>
      <w:rPr>
        <w:lang w:val="en-GB"/>
      </w:rPr>
      <w:tab/>
    </w:r>
    <w:r>
      <w:rPr>
        <w:lang w:val="en-GB"/>
      </w:rPr>
      <w:tab/>
    </w:r>
    <w:r w:rsidRPr="009A7E3D">
      <w:rPr>
        <w:b/>
        <w:szCs w:val="16"/>
        <w:lang w:val="en-GB"/>
      </w:rPr>
      <w:t>Page</w:t>
    </w:r>
    <w:r w:rsidRPr="009A7E3D">
      <w:rPr>
        <w:b/>
        <w:color w:val="0085CA"/>
        <w:szCs w:val="16"/>
        <w:lang w:val="en-GB"/>
      </w:rPr>
      <w:t xml:space="preserve"> </w:t>
    </w:r>
    <w:r w:rsidRPr="009A7E3D">
      <w:rPr>
        <w:b/>
        <w:szCs w:val="16"/>
      </w:rPr>
      <w:fldChar w:fldCharType="begin"/>
    </w:r>
    <w:r w:rsidRPr="009A7E3D">
      <w:rPr>
        <w:b/>
        <w:szCs w:val="16"/>
      </w:rPr>
      <w:instrText xml:space="preserve"> PAGE </w:instrText>
    </w:r>
    <w:r w:rsidRPr="009A7E3D">
      <w:rPr>
        <w:b/>
        <w:szCs w:val="16"/>
      </w:rPr>
      <w:fldChar w:fldCharType="separate"/>
    </w:r>
    <w:r w:rsidR="00BE413D">
      <w:rPr>
        <w:b/>
        <w:szCs w:val="16"/>
      </w:rPr>
      <w:t>1</w:t>
    </w:r>
    <w:r w:rsidRPr="009A7E3D">
      <w:rPr>
        <w:b/>
        <w:szCs w:val="16"/>
      </w:rPr>
      <w:fldChar w:fldCharType="end"/>
    </w:r>
    <w:r w:rsidRPr="009A7E3D">
      <w:rPr>
        <w:b/>
        <w:szCs w:val="16"/>
      </w:rPr>
      <w:t xml:space="preserve"> of </w:t>
    </w:r>
    <w:r>
      <w:rPr>
        <w:b/>
        <w:szCs w:val="16"/>
      </w:rPr>
      <w:fldChar w:fldCharType="begin"/>
    </w:r>
    <w:r>
      <w:rPr>
        <w:b/>
        <w:szCs w:val="16"/>
      </w:rPr>
      <w:instrText xml:space="preserve"> NUMPAGES   \* MERGEFORMAT </w:instrText>
    </w:r>
    <w:r>
      <w:rPr>
        <w:b/>
        <w:szCs w:val="16"/>
      </w:rPr>
      <w:fldChar w:fldCharType="separate"/>
    </w:r>
    <w:r w:rsidR="00BE413D">
      <w:rPr>
        <w:b/>
        <w:szCs w:val="16"/>
      </w:rPr>
      <w:t>2</w:t>
    </w:r>
    <w:r>
      <w:rPr>
        <w:b/>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6D55" w:rsidRDefault="00F76D55" w:rsidP="009A74F2">
      <w:r>
        <w:separator/>
      </w:r>
    </w:p>
  </w:footnote>
  <w:footnote w:type="continuationSeparator" w:id="0">
    <w:p w:rsidR="00F76D55" w:rsidRDefault="00F76D55" w:rsidP="009A74F2">
      <w:r>
        <w:continuationSeparator/>
      </w:r>
    </w:p>
  </w:footnote>
  <w:footnote w:id="1">
    <w:p w:rsidR="004F131B" w:rsidRPr="002477D6" w:rsidRDefault="004F131B" w:rsidP="004F131B">
      <w:pPr>
        <w:pStyle w:val="FootnoteText"/>
        <w:rPr>
          <w:lang w:val="en-NZ"/>
        </w:rPr>
      </w:pPr>
      <w:r>
        <w:rPr>
          <w:rStyle w:val="FootnoteReference"/>
        </w:rPr>
        <w:footnoteRef/>
      </w:r>
      <w:r>
        <w:t xml:space="preserve"> The Engineering Leadership Forum comprises the CEOs of New Zealand’s professional engineering associations, including Engineering New Zealand, the Association of Consulting Engineers New Zealand, Water New Zealand, Civil Contractors New Zealand, the Institute of Public Works Engineering Australasia (New Zealand Division), the Electricity Engineers’ Association and the Concrete NZ.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5AF9" w:rsidRDefault="00E15AF9">
    <w:pPr>
      <w:pStyle w:val="Header"/>
    </w:pPr>
    <w:r>
      <w:rPr>
        <w:noProof/>
        <w:lang w:eastAsia="en-NZ"/>
      </w:rPr>
      <w:drawing>
        <wp:anchor distT="0" distB="0" distL="114300" distR="114300" simplePos="0" relativeHeight="251659264" behindDoc="1" locked="0" layoutInCell="1" allowOverlap="1" wp14:anchorId="3F7C75D7" wp14:editId="24C1A1A2">
          <wp:simplePos x="0" y="0"/>
          <wp:positionH relativeFrom="page">
            <wp:posOffset>624840</wp:posOffset>
          </wp:positionH>
          <wp:positionV relativeFrom="paragraph">
            <wp:posOffset>-86360</wp:posOffset>
          </wp:positionV>
          <wp:extent cx="1317625" cy="1709420"/>
          <wp:effectExtent l="0" t="0" r="0" b="508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NZ_Logo_Stacked_RGB.jpg"/>
                  <pic:cNvPicPr/>
                </pic:nvPicPr>
                <pic:blipFill rotWithShape="1">
                  <a:blip r:embed="rId1">
                    <a:extLst>
                      <a:ext uri="{28A0092B-C50C-407E-A947-70E740481C1C}">
                        <a14:useLocalDpi xmlns:a14="http://schemas.microsoft.com/office/drawing/2010/main" val="0"/>
                      </a:ext>
                    </a:extLst>
                  </a:blip>
                  <a:srcRect l="17265" t="15760" r="18698" b="15764"/>
                  <a:stretch/>
                </pic:blipFill>
                <pic:spPr bwMode="auto">
                  <a:xfrm>
                    <a:off x="0" y="0"/>
                    <a:ext cx="1317625" cy="17094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01D0EBD2"/>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DE29838"/>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9"/>
    <w:multiLevelType w:val="singleLevel"/>
    <w:tmpl w:val="1982E45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35173DD"/>
    <w:multiLevelType w:val="hybridMultilevel"/>
    <w:tmpl w:val="7506F74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45972E6"/>
    <w:multiLevelType w:val="multilevel"/>
    <w:tmpl w:val="B7802A9E"/>
    <w:lvl w:ilvl="0">
      <w:start w:val="1"/>
      <w:numFmt w:val="bullet"/>
      <w:pStyle w:val="TableBullets1"/>
      <w:lvlText w:val=""/>
      <w:lvlJc w:val="left"/>
      <w:pPr>
        <w:tabs>
          <w:tab w:val="num" w:pos="357"/>
        </w:tabs>
        <w:ind w:left="357" w:hanging="357"/>
      </w:pPr>
      <w:rPr>
        <w:rFonts w:ascii="Symbol" w:hAnsi="Symbol" w:hint="default"/>
      </w:rPr>
    </w:lvl>
    <w:lvl w:ilvl="1">
      <w:start w:val="1"/>
      <w:numFmt w:val="bullet"/>
      <w:pStyle w:val="TableBullets2"/>
      <w:lvlText w:val="o"/>
      <w:lvlJc w:val="left"/>
      <w:pPr>
        <w:tabs>
          <w:tab w:val="num" w:pos="714"/>
        </w:tabs>
        <w:ind w:left="714" w:hanging="357"/>
      </w:pPr>
      <w:rPr>
        <w:rFonts w:ascii="Courier New" w:hAnsi="Courier New" w:hint="default"/>
      </w:rPr>
    </w:lvl>
    <w:lvl w:ilvl="2">
      <w:start w:val="1"/>
      <w:numFmt w:val="none"/>
      <w:pStyle w:val="TableBullets3"/>
      <w:lvlText w:val="–"/>
      <w:lvlJc w:val="left"/>
      <w:pPr>
        <w:tabs>
          <w:tab w:val="num" w:pos="1072"/>
        </w:tabs>
        <w:ind w:left="1072" w:hanging="358"/>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A6D2988"/>
    <w:multiLevelType w:val="multilevel"/>
    <w:tmpl w:val="E188C63A"/>
    <w:lvl w:ilvl="0">
      <w:start w:val="1"/>
      <w:numFmt w:val="decimal"/>
      <w:pStyle w:val="TableNumbers1"/>
      <w:lvlText w:val="%1."/>
      <w:lvlJc w:val="left"/>
      <w:pPr>
        <w:tabs>
          <w:tab w:val="num" w:pos="357"/>
        </w:tabs>
        <w:ind w:left="357" w:hanging="357"/>
      </w:pPr>
      <w:rPr>
        <w:rFonts w:hint="default"/>
      </w:rPr>
    </w:lvl>
    <w:lvl w:ilvl="1">
      <w:start w:val="1"/>
      <w:numFmt w:val="decimal"/>
      <w:pStyle w:val="TableNumbers2"/>
      <w:lvlText w:val="%1.%2"/>
      <w:lvlJc w:val="left"/>
      <w:pPr>
        <w:tabs>
          <w:tab w:val="num" w:pos="794"/>
        </w:tabs>
        <w:ind w:left="794" w:hanging="437"/>
      </w:pPr>
      <w:rPr>
        <w:rFonts w:hint="default"/>
      </w:rPr>
    </w:lvl>
    <w:lvl w:ilvl="2">
      <w:start w:val="1"/>
      <w:numFmt w:val="decimal"/>
      <w:pStyle w:val="TableNumbers3"/>
      <w:lvlText w:val="%1.%2.%3"/>
      <w:lvlJc w:val="left"/>
      <w:pPr>
        <w:tabs>
          <w:tab w:val="num" w:pos="1361"/>
        </w:tabs>
        <w:ind w:left="1361" w:hanging="567"/>
      </w:pPr>
      <w:rPr>
        <w:rFonts w:hint="default"/>
      </w:rPr>
    </w:lvl>
    <w:lvl w:ilvl="3">
      <w:start w:val="1"/>
      <w:numFmt w:val="decimal"/>
      <w:lvlText w:val="%1.%2.%3.%4."/>
      <w:lvlJc w:val="left"/>
      <w:pPr>
        <w:tabs>
          <w:tab w:val="num" w:pos="2665"/>
        </w:tabs>
        <w:ind w:left="2665" w:hanging="998"/>
      </w:pPr>
      <w:rPr>
        <w:rFonts w:hint="default"/>
      </w:rPr>
    </w:lvl>
    <w:lvl w:ilvl="4">
      <w:start w:val="1"/>
      <w:numFmt w:val="decimal"/>
      <w:lvlText w:val="%1.%2.%3.%4.%5."/>
      <w:lvlJc w:val="left"/>
      <w:pPr>
        <w:tabs>
          <w:tab w:val="num" w:pos="2665"/>
        </w:tabs>
        <w:ind w:left="2665" w:hanging="998"/>
      </w:pPr>
      <w:rPr>
        <w:rFonts w:hint="default"/>
      </w:rPr>
    </w:lvl>
    <w:lvl w:ilvl="5">
      <w:start w:val="1"/>
      <w:numFmt w:val="decimal"/>
      <w:lvlText w:val="%1.%2.%3.%4.%5.%6."/>
      <w:lvlJc w:val="left"/>
      <w:pPr>
        <w:tabs>
          <w:tab w:val="num" w:pos="2665"/>
        </w:tabs>
        <w:ind w:left="2665" w:hanging="998"/>
      </w:pPr>
      <w:rPr>
        <w:rFonts w:hint="default"/>
      </w:rPr>
    </w:lvl>
    <w:lvl w:ilvl="6">
      <w:start w:val="1"/>
      <w:numFmt w:val="decimal"/>
      <w:lvlText w:val="%1.%2.%3.%4.%5.%6.%7."/>
      <w:lvlJc w:val="left"/>
      <w:pPr>
        <w:tabs>
          <w:tab w:val="num" w:pos="2665"/>
        </w:tabs>
        <w:ind w:left="2665" w:hanging="998"/>
      </w:pPr>
      <w:rPr>
        <w:rFonts w:hint="default"/>
      </w:rPr>
    </w:lvl>
    <w:lvl w:ilvl="7">
      <w:start w:val="1"/>
      <w:numFmt w:val="decimal"/>
      <w:lvlText w:val="%1.%2.%3.%4.%5.%6.%7.%8."/>
      <w:lvlJc w:val="left"/>
      <w:pPr>
        <w:tabs>
          <w:tab w:val="num" w:pos="2665"/>
        </w:tabs>
        <w:ind w:left="2665" w:hanging="998"/>
      </w:pPr>
      <w:rPr>
        <w:rFonts w:hint="default"/>
      </w:rPr>
    </w:lvl>
    <w:lvl w:ilvl="8">
      <w:start w:val="1"/>
      <w:numFmt w:val="decimal"/>
      <w:lvlText w:val="%1.%2.%3.%4.%5.%6.%7.%8.%9."/>
      <w:lvlJc w:val="left"/>
      <w:pPr>
        <w:tabs>
          <w:tab w:val="num" w:pos="2665"/>
        </w:tabs>
        <w:ind w:left="2665" w:hanging="998"/>
      </w:pPr>
      <w:rPr>
        <w:rFonts w:hint="default"/>
      </w:rPr>
    </w:lvl>
  </w:abstractNum>
  <w:abstractNum w:abstractNumId="6" w15:restartNumberingAfterBreak="0">
    <w:nsid w:val="194B7D63"/>
    <w:multiLevelType w:val="multilevel"/>
    <w:tmpl w:val="C6D2D92E"/>
    <w:styleLink w:val="Numbers"/>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510"/>
        </w:tabs>
        <w:ind w:left="510" w:hanging="226"/>
      </w:pPr>
      <w:rPr>
        <w:rFonts w:hint="default"/>
      </w:rPr>
    </w:lvl>
    <w:lvl w:ilvl="2">
      <w:start w:val="1"/>
      <w:numFmt w:val="bullet"/>
      <w:lvlText w:val="–"/>
      <w:lvlJc w:val="left"/>
      <w:pPr>
        <w:tabs>
          <w:tab w:val="num" w:pos="737"/>
        </w:tabs>
        <w:ind w:left="737" w:hanging="227"/>
      </w:pPr>
      <w:rPr>
        <w:rFonts w:ascii="Calibri" w:hAnsi="Calibri" w:hint="default"/>
      </w:rPr>
    </w:lvl>
    <w:lvl w:ilvl="3">
      <w:start w:val="1"/>
      <w:numFmt w:val="decimal"/>
      <w:lvlText w:val="%4."/>
      <w:lvlJc w:val="left"/>
      <w:pPr>
        <w:tabs>
          <w:tab w:val="num" w:pos="1079"/>
        </w:tabs>
        <w:ind w:left="1136" w:hanging="284"/>
      </w:pPr>
      <w:rPr>
        <w:rFonts w:hint="default"/>
      </w:rPr>
    </w:lvl>
    <w:lvl w:ilvl="4">
      <w:start w:val="1"/>
      <w:numFmt w:val="lowerLetter"/>
      <w:lvlText w:val="%5."/>
      <w:lvlJc w:val="left"/>
      <w:pPr>
        <w:tabs>
          <w:tab w:val="num" w:pos="1363"/>
        </w:tabs>
        <w:ind w:left="1420" w:hanging="284"/>
      </w:pPr>
      <w:rPr>
        <w:rFonts w:hint="default"/>
      </w:rPr>
    </w:lvl>
    <w:lvl w:ilvl="5">
      <w:start w:val="1"/>
      <w:numFmt w:val="lowerRoman"/>
      <w:lvlText w:val="%6."/>
      <w:lvlJc w:val="right"/>
      <w:pPr>
        <w:tabs>
          <w:tab w:val="num" w:pos="1647"/>
        </w:tabs>
        <w:ind w:left="1704" w:hanging="284"/>
      </w:pPr>
      <w:rPr>
        <w:rFonts w:hint="default"/>
      </w:rPr>
    </w:lvl>
    <w:lvl w:ilvl="6">
      <w:start w:val="1"/>
      <w:numFmt w:val="decimal"/>
      <w:lvlText w:val="%7."/>
      <w:lvlJc w:val="left"/>
      <w:pPr>
        <w:tabs>
          <w:tab w:val="num" w:pos="1931"/>
        </w:tabs>
        <w:ind w:left="1988" w:hanging="284"/>
      </w:pPr>
      <w:rPr>
        <w:rFonts w:hint="default"/>
      </w:rPr>
    </w:lvl>
    <w:lvl w:ilvl="7">
      <w:start w:val="1"/>
      <w:numFmt w:val="lowerLetter"/>
      <w:lvlText w:val="%8."/>
      <w:lvlJc w:val="left"/>
      <w:pPr>
        <w:tabs>
          <w:tab w:val="num" w:pos="2215"/>
        </w:tabs>
        <w:ind w:left="2272" w:hanging="284"/>
      </w:pPr>
      <w:rPr>
        <w:rFonts w:hint="default"/>
      </w:rPr>
    </w:lvl>
    <w:lvl w:ilvl="8">
      <w:start w:val="1"/>
      <w:numFmt w:val="lowerRoman"/>
      <w:lvlText w:val="%9."/>
      <w:lvlJc w:val="right"/>
      <w:pPr>
        <w:tabs>
          <w:tab w:val="num" w:pos="2499"/>
        </w:tabs>
        <w:ind w:left="2556" w:hanging="284"/>
      </w:pPr>
      <w:rPr>
        <w:rFonts w:hint="default"/>
      </w:rPr>
    </w:lvl>
  </w:abstractNum>
  <w:abstractNum w:abstractNumId="7" w15:restartNumberingAfterBreak="0">
    <w:nsid w:val="1F70E939"/>
    <w:multiLevelType w:val="hybridMultilevel"/>
    <w:tmpl w:val="1FFCF41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04C3379"/>
    <w:multiLevelType w:val="hybridMultilevel"/>
    <w:tmpl w:val="E54AFD7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2AB17A88"/>
    <w:multiLevelType w:val="hybridMultilevel"/>
    <w:tmpl w:val="127455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404A1324"/>
    <w:multiLevelType w:val="multilevel"/>
    <w:tmpl w:val="1E2E3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99592C"/>
    <w:multiLevelType w:val="multilevel"/>
    <w:tmpl w:val="F92482F4"/>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510"/>
        </w:tabs>
        <w:ind w:left="510" w:hanging="226"/>
      </w:pPr>
      <w:rPr>
        <w:rFonts w:hint="default"/>
      </w:rPr>
    </w:lvl>
    <w:lvl w:ilvl="2">
      <w:start w:val="1"/>
      <w:numFmt w:val="bullet"/>
      <w:lvlText w:val="–"/>
      <w:lvlJc w:val="left"/>
      <w:pPr>
        <w:tabs>
          <w:tab w:val="num" w:pos="737"/>
        </w:tabs>
        <w:ind w:left="737" w:hanging="227"/>
      </w:pPr>
      <w:rPr>
        <w:rFonts w:ascii="Calibri" w:hAnsi="Calibri" w:hint="default"/>
      </w:rPr>
    </w:lvl>
    <w:lvl w:ilvl="3">
      <w:start w:val="1"/>
      <w:numFmt w:val="decimal"/>
      <w:lvlText w:val="%4."/>
      <w:lvlJc w:val="left"/>
      <w:pPr>
        <w:tabs>
          <w:tab w:val="num" w:pos="1079"/>
        </w:tabs>
        <w:ind w:left="1136" w:hanging="284"/>
      </w:pPr>
      <w:rPr>
        <w:rFonts w:hint="default"/>
      </w:rPr>
    </w:lvl>
    <w:lvl w:ilvl="4">
      <w:start w:val="1"/>
      <w:numFmt w:val="lowerLetter"/>
      <w:lvlText w:val="%5."/>
      <w:lvlJc w:val="left"/>
      <w:pPr>
        <w:tabs>
          <w:tab w:val="num" w:pos="1363"/>
        </w:tabs>
        <w:ind w:left="1420" w:hanging="284"/>
      </w:pPr>
      <w:rPr>
        <w:rFonts w:hint="default"/>
      </w:rPr>
    </w:lvl>
    <w:lvl w:ilvl="5">
      <w:start w:val="1"/>
      <w:numFmt w:val="lowerRoman"/>
      <w:lvlText w:val="%6."/>
      <w:lvlJc w:val="right"/>
      <w:pPr>
        <w:tabs>
          <w:tab w:val="num" w:pos="1647"/>
        </w:tabs>
        <w:ind w:left="1704" w:hanging="284"/>
      </w:pPr>
      <w:rPr>
        <w:rFonts w:hint="default"/>
      </w:rPr>
    </w:lvl>
    <w:lvl w:ilvl="6">
      <w:start w:val="1"/>
      <w:numFmt w:val="decimal"/>
      <w:lvlText w:val="%7."/>
      <w:lvlJc w:val="left"/>
      <w:pPr>
        <w:tabs>
          <w:tab w:val="num" w:pos="1931"/>
        </w:tabs>
        <w:ind w:left="1988" w:hanging="284"/>
      </w:pPr>
      <w:rPr>
        <w:rFonts w:hint="default"/>
      </w:rPr>
    </w:lvl>
    <w:lvl w:ilvl="7">
      <w:start w:val="1"/>
      <w:numFmt w:val="lowerLetter"/>
      <w:lvlText w:val="%8."/>
      <w:lvlJc w:val="left"/>
      <w:pPr>
        <w:tabs>
          <w:tab w:val="num" w:pos="2215"/>
        </w:tabs>
        <w:ind w:left="2272" w:hanging="284"/>
      </w:pPr>
      <w:rPr>
        <w:rFonts w:hint="default"/>
      </w:rPr>
    </w:lvl>
    <w:lvl w:ilvl="8">
      <w:start w:val="1"/>
      <w:numFmt w:val="lowerRoman"/>
      <w:lvlText w:val="%9."/>
      <w:lvlJc w:val="right"/>
      <w:pPr>
        <w:tabs>
          <w:tab w:val="num" w:pos="2499"/>
        </w:tabs>
        <w:ind w:left="2556" w:hanging="284"/>
      </w:pPr>
      <w:rPr>
        <w:rFonts w:hint="default"/>
      </w:rPr>
    </w:lvl>
  </w:abstractNum>
  <w:abstractNum w:abstractNumId="12" w15:restartNumberingAfterBreak="0">
    <w:nsid w:val="52DA4068"/>
    <w:multiLevelType w:val="multilevel"/>
    <w:tmpl w:val="102E221C"/>
    <w:lvl w:ilvl="0">
      <w:start w:val="1"/>
      <w:numFmt w:val="decimal"/>
      <w:pStyle w:val="ListParagraph"/>
      <w:lvlText w:val="%1."/>
      <w:lvlJc w:val="left"/>
      <w:pPr>
        <w:tabs>
          <w:tab w:val="num" w:pos="357"/>
        </w:tabs>
        <w:ind w:left="357" w:hanging="357"/>
      </w:pPr>
      <w:rPr>
        <w:rFonts w:hint="default"/>
      </w:rPr>
    </w:lvl>
    <w:lvl w:ilvl="1">
      <w:start w:val="1"/>
      <w:numFmt w:val="lowerLetter"/>
      <w:lvlText w:val="%2."/>
      <w:lvlJc w:val="left"/>
      <w:pPr>
        <w:tabs>
          <w:tab w:val="num" w:pos="714"/>
        </w:tabs>
        <w:ind w:left="714" w:hanging="357"/>
      </w:pPr>
      <w:rPr>
        <w:rFonts w:hint="default"/>
      </w:rPr>
    </w:lvl>
    <w:lvl w:ilvl="2">
      <w:start w:val="1"/>
      <w:numFmt w:val="bullet"/>
      <w:lvlText w:val="–"/>
      <w:lvlJc w:val="left"/>
      <w:pPr>
        <w:tabs>
          <w:tab w:val="num" w:pos="1071"/>
        </w:tabs>
        <w:ind w:left="1071" w:hanging="357"/>
      </w:pPr>
      <w:rPr>
        <w:rFonts w:ascii="Calibri" w:hAnsi="Calibri" w:hint="default"/>
      </w:rPr>
    </w:lvl>
    <w:lvl w:ilvl="3">
      <w:start w:val="1"/>
      <w:numFmt w:val="decimal"/>
      <w:lvlText w:val="%4."/>
      <w:lvlJc w:val="left"/>
      <w:pPr>
        <w:tabs>
          <w:tab w:val="num" w:pos="1428"/>
        </w:tabs>
        <w:ind w:left="1428" w:hanging="357"/>
      </w:pPr>
      <w:rPr>
        <w:rFonts w:hint="default"/>
      </w:rPr>
    </w:lvl>
    <w:lvl w:ilvl="4">
      <w:start w:val="1"/>
      <w:numFmt w:val="lowerLetter"/>
      <w:lvlText w:val="%5."/>
      <w:lvlJc w:val="left"/>
      <w:pPr>
        <w:tabs>
          <w:tab w:val="num" w:pos="1785"/>
        </w:tabs>
        <w:ind w:left="1785" w:hanging="357"/>
      </w:pPr>
      <w:rPr>
        <w:rFonts w:hint="default"/>
      </w:rPr>
    </w:lvl>
    <w:lvl w:ilvl="5">
      <w:start w:val="1"/>
      <w:numFmt w:val="lowerRoman"/>
      <w:lvlText w:val="%6."/>
      <w:lvlJc w:val="right"/>
      <w:pPr>
        <w:tabs>
          <w:tab w:val="num" w:pos="2142"/>
        </w:tabs>
        <w:ind w:left="2142" w:hanging="357"/>
      </w:pPr>
      <w:rPr>
        <w:rFonts w:hint="default"/>
      </w:rPr>
    </w:lvl>
    <w:lvl w:ilvl="6">
      <w:start w:val="1"/>
      <w:numFmt w:val="decimal"/>
      <w:lvlText w:val="%7."/>
      <w:lvlJc w:val="left"/>
      <w:pPr>
        <w:tabs>
          <w:tab w:val="num" w:pos="2499"/>
        </w:tabs>
        <w:ind w:left="2499" w:hanging="357"/>
      </w:pPr>
      <w:rPr>
        <w:rFonts w:hint="default"/>
      </w:rPr>
    </w:lvl>
    <w:lvl w:ilvl="7">
      <w:start w:val="1"/>
      <w:numFmt w:val="lowerLetter"/>
      <w:lvlText w:val="%8."/>
      <w:lvlJc w:val="left"/>
      <w:pPr>
        <w:tabs>
          <w:tab w:val="num" w:pos="2856"/>
        </w:tabs>
        <w:ind w:left="2856" w:hanging="357"/>
      </w:pPr>
      <w:rPr>
        <w:rFonts w:hint="default"/>
      </w:rPr>
    </w:lvl>
    <w:lvl w:ilvl="8">
      <w:start w:val="1"/>
      <w:numFmt w:val="lowerRoman"/>
      <w:lvlText w:val="%9."/>
      <w:lvlJc w:val="right"/>
      <w:pPr>
        <w:tabs>
          <w:tab w:val="num" w:pos="3213"/>
        </w:tabs>
        <w:ind w:left="3213" w:hanging="357"/>
      </w:pPr>
      <w:rPr>
        <w:rFonts w:hint="default"/>
      </w:rPr>
    </w:lvl>
  </w:abstractNum>
  <w:abstractNum w:abstractNumId="13" w15:restartNumberingAfterBreak="0">
    <w:nsid w:val="53F36958"/>
    <w:multiLevelType w:val="hybridMultilevel"/>
    <w:tmpl w:val="9D04471E"/>
    <w:lvl w:ilvl="0" w:tplc="D36EBEBA">
      <w:start w:val="1"/>
      <w:numFmt w:val="bullet"/>
      <w:pStyle w:val="Heading8"/>
      <w:lvlText w:val="–"/>
      <w:lvlJc w:val="left"/>
      <w:pPr>
        <w:ind w:left="234" w:hanging="360"/>
      </w:pPr>
      <w:rPr>
        <w:rFonts w:ascii="Calibri" w:hAnsi="Calibri" w:hint="default"/>
      </w:rPr>
    </w:lvl>
    <w:lvl w:ilvl="1" w:tplc="14090003" w:tentative="1">
      <w:start w:val="1"/>
      <w:numFmt w:val="bullet"/>
      <w:lvlText w:val="o"/>
      <w:lvlJc w:val="left"/>
      <w:pPr>
        <w:ind w:left="954" w:hanging="360"/>
      </w:pPr>
      <w:rPr>
        <w:rFonts w:ascii="Courier New" w:hAnsi="Courier New" w:cs="Courier New" w:hint="default"/>
      </w:rPr>
    </w:lvl>
    <w:lvl w:ilvl="2" w:tplc="14090005" w:tentative="1">
      <w:start w:val="1"/>
      <w:numFmt w:val="bullet"/>
      <w:lvlText w:val=""/>
      <w:lvlJc w:val="left"/>
      <w:pPr>
        <w:ind w:left="1674" w:hanging="360"/>
      </w:pPr>
      <w:rPr>
        <w:rFonts w:ascii="Wingdings" w:hAnsi="Wingdings" w:hint="default"/>
      </w:rPr>
    </w:lvl>
    <w:lvl w:ilvl="3" w:tplc="14090001" w:tentative="1">
      <w:start w:val="1"/>
      <w:numFmt w:val="bullet"/>
      <w:lvlText w:val=""/>
      <w:lvlJc w:val="left"/>
      <w:pPr>
        <w:ind w:left="2394" w:hanging="360"/>
      </w:pPr>
      <w:rPr>
        <w:rFonts w:ascii="Symbol" w:hAnsi="Symbol" w:hint="default"/>
      </w:rPr>
    </w:lvl>
    <w:lvl w:ilvl="4" w:tplc="14090003" w:tentative="1">
      <w:start w:val="1"/>
      <w:numFmt w:val="bullet"/>
      <w:lvlText w:val="o"/>
      <w:lvlJc w:val="left"/>
      <w:pPr>
        <w:ind w:left="3114" w:hanging="360"/>
      </w:pPr>
      <w:rPr>
        <w:rFonts w:ascii="Courier New" w:hAnsi="Courier New" w:cs="Courier New" w:hint="default"/>
      </w:rPr>
    </w:lvl>
    <w:lvl w:ilvl="5" w:tplc="14090005" w:tentative="1">
      <w:start w:val="1"/>
      <w:numFmt w:val="bullet"/>
      <w:lvlText w:val=""/>
      <w:lvlJc w:val="left"/>
      <w:pPr>
        <w:ind w:left="3834" w:hanging="360"/>
      </w:pPr>
      <w:rPr>
        <w:rFonts w:ascii="Wingdings" w:hAnsi="Wingdings" w:hint="default"/>
      </w:rPr>
    </w:lvl>
    <w:lvl w:ilvl="6" w:tplc="14090001" w:tentative="1">
      <w:start w:val="1"/>
      <w:numFmt w:val="bullet"/>
      <w:lvlText w:val=""/>
      <w:lvlJc w:val="left"/>
      <w:pPr>
        <w:ind w:left="4554" w:hanging="360"/>
      </w:pPr>
      <w:rPr>
        <w:rFonts w:ascii="Symbol" w:hAnsi="Symbol" w:hint="default"/>
      </w:rPr>
    </w:lvl>
    <w:lvl w:ilvl="7" w:tplc="14090003" w:tentative="1">
      <w:start w:val="1"/>
      <w:numFmt w:val="bullet"/>
      <w:lvlText w:val="o"/>
      <w:lvlJc w:val="left"/>
      <w:pPr>
        <w:ind w:left="5274" w:hanging="360"/>
      </w:pPr>
      <w:rPr>
        <w:rFonts w:ascii="Courier New" w:hAnsi="Courier New" w:cs="Courier New" w:hint="default"/>
      </w:rPr>
    </w:lvl>
    <w:lvl w:ilvl="8" w:tplc="14090005" w:tentative="1">
      <w:start w:val="1"/>
      <w:numFmt w:val="bullet"/>
      <w:lvlText w:val=""/>
      <w:lvlJc w:val="left"/>
      <w:pPr>
        <w:ind w:left="5994" w:hanging="360"/>
      </w:pPr>
      <w:rPr>
        <w:rFonts w:ascii="Wingdings" w:hAnsi="Wingdings" w:hint="default"/>
      </w:rPr>
    </w:lvl>
  </w:abstractNum>
  <w:abstractNum w:abstractNumId="14" w15:restartNumberingAfterBreak="0">
    <w:nsid w:val="61054EF3"/>
    <w:multiLevelType w:val="hybridMultilevel"/>
    <w:tmpl w:val="6B3665F0"/>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5" w15:restartNumberingAfterBreak="0">
    <w:nsid w:val="6CA66DBF"/>
    <w:multiLevelType w:val="multilevel"/>
    <w:tmpl w:val="81C02E6C"/>
    <w:lvl w:ilvl="0">
      <w:start w:val="1"/>
      <w:numFmt w:val="bullet"/>
      <w:lvlText w:val=""/>
      <w:lvlJc w:val="left"/>
      <w:pPr>
        <w:ind w:left="284" w:hanging="284"/>
      </w:pPr>
      <w:rPr>
        <w:rFonts w:ascii="Symbol" w:hAnsi="Symbol" w:hint="default"/>
      </w:rPr>
    </w:lvl>
    <w:lvl w:ilvl="1">
      <w:start w:val="1"/>
      <w:numFmt w:val="bullet"/>
      <w:lvlText w:val="o"/>
      <w:lvlJc w:val="left"/>
      <w:pPr>
        <w:ind w:left="510" w:hanging="226"/>
      </w:pPr>
      <w:rPr>
        <w:rFonts w:ascii="Courier New" w:hAnsi="Courier New" w:hint="default"/>
      </w:rPr>
    </w:lvl>
    <w:lvl w:ilvl="2">
      <w:start w:val="1"/>
      <w:numFmt w:val="bullet"/>
      <w:lvlText w:val="–"/>
      <w:lvlJc w:val="left"/>
      <w:pPr>
        <w:ind w:left="737" w:hanging="227"/>
      </w:pPr>
      <w:rPr>
        <w:rFonts w:ascii="Calibri" w:hAnsi="Calibri" w:hint="default"/>
      </w:rPr>
    </w:lvl>
    <w:lvl w:ilvl="3">
      <w:start w:val="1"/>
      <w:numFmt w:val="bullet"/>
      <w:lvlText w:val=""/>
      <w:lvlJc w:val="left"/>
      <w:pPr>
        <w:ind w:left="1814" w:hanging="284"/>
      </w:pPr>
      <w:rPr>
        <w:rFonts w:ascii="Symbol" w:hAnsi="Symbol" w:hint="default"/>
      </w:rPr>
    </w:lvl>
    <w:lvl w:ilvl="4">
      <w:start w:val="1"/>
      <w:numFmt w:val="bullet"/>
      <w:lvlText w:val="o"/>
      <w:lvlJc w:val="left"/>
      <w:pPr>
        <w:ind w:left="2324" w:hanging="284"/>
      </w:pPr>
      <w:rPr>
        <w:rFonts w:ascii="Courier New" w:hAnsi="Courier New" w:cs="Courier New" w:hint="default"/>
      </w:rPr>
    </w:lvl>
    <w:lvl w:ilvl="5">
      <w:start w:val="1"/>
      <w:numFmt w:val="bullet"/>
      <w:lvlText w:val=""/>
      <w:lvlJc w:val="left"/>
      <w:pPr>
        <w:ind w:left="2834" w:hanging="284"/>
      </w:pPr>
      <w:rPr>
        <w:rFonts w:ascii="Wingdings" w:hAnsi="Wingdings" w:hint="default"/>
      </w:rPr>
    </w:lvl>
    <w:lvl w:ilvl="6">
      <w:start w:val="1"/>
      <w:numFmt w:val="bullet"/>
      <w:lvlText w:val=""/>
      <w:lvlJc w:val="left"/>
      <w:pPr>
        <w:ind w:left="3344" w:hanging="284"/>
      </w:pPr>
      <w:rPr>
        <w:rFonts w:ascii="Symbol" w:hAnsi="Symbol" w:hint="default"/>
      </w:rPr>
    </w:lvl>
    <w:lvl w:ilvl="7">
      <w:start w:val="1"/>
      <w:numFmt w:val="bullet"/>
      <w:lvlText w:val="o"/>
      <w:lvlJc w:val="left"/>
      <w:pPr>
        <w:ind w:left="3854" w:hanging="284"/>
      </w:pPr>
      <w:rPr>
        <w:rFonts w:ascii="Courier New" w:hAnsi="Courier New" w:cs="Courier New" w:hint="default"/>
      </w:rPr>
    </w:lvl>
    <w:lvl w:ilvl="8">
      <w:start w:val="1"/>
      <w:numFmt w:val="bullet"/>
      <w:lvlText w:val=""/>
      <w:lvlJc w:val="left"/>
      <w:pPr>
        <w:ind w:left="4364" w:hanging="284"/>
      </w:pPr>
      <w:rPr>
        <w:rFonts w:ascii="Wingdings" w:hAnsi="Wingdings" w:hint="default"/>
      </w:rPr>
    </w:lvl>
  </w:abstractNum>
  <w:abstractNum w:abstractNumId="16" w15:restartNumberingAfterBreak="0">
    <w:nsid w:val="71E93B5C"/>
    <w:multiLevelType w:val="multilevel"/>
    <w:tmpl w:val="3C642538"/>
    <w:styleLink w:val="Bullets1"/>
    <w:lvl w:ilvl="0">
      <w:start w:val="1"/>
      <w:numFmt w:val="bullet"/>
      <w:pStyle w:val="ListBullet"/>
      <w:lvlText w:val=""/>
      <w:lvlJc w:val="left"/>
      <w:pPr>
        <w:ind w:left="714" w:hanging="357"/>
      </w:pPr>
      <w:rPr>
        <w:rFonts w:ascii="Symbol" w:hAnsi="Symbol" w:hint="default"/>
      </w:rPr>
    </w:lvl>
    <w:lvl w:ilvl="1">
      <w:start w:val="1"/>
      <w:numFmt w:val="bullet"/>
      <w:pStyle w:val="ListBullet2"/>
      <w:lvlText w:val="o"/>
      <w:lvlJc w:val="left"/>
      <w:pPr>
        <w:ind w:left="1071" w:hanging="357"/>
      </w:pPr>
      <w:rPr>
        <w:rFonts w:ascii="Courier New" w:hAnsi="Courier New" w:hint="default"/>
      </w:rPr>
    </w:lvl>
    <w:lvl w:ilvl="2">
      <w:start w:val="1"/>
      <w:numFmt w:val="bullet"/>
      <w:pStyle w:val="ListBullet3"/>
      <w:lvlText w:val="–"/>
      <w:lvlJc w:val="left"/>
      <w:pPr>
        <w:ind w:left="1429" w:hanging="358"/>
      </w:pPr>
      <w:rPr>
        <w:rFonts w:ascii="Calibri" w:hAnsi="Calibri" w:hint="default"/>
      </w:rPr>
    </w:lvl>
    <w:lvl w:ilvl="3">
      <w:start w:val="1"/>
      <w:numFmt w:val="bullet"/>
      <w:lvlText w:val=""/>
      <w:lvlJc w:val="left"/>
      <w:pPr>
        <w:ind w:left="1786" w:hanging="357"/>
      </w:pPr>
      <w:rPr>
        <w:rFonts w:ascii="Symbol" w:hAnsi="Symbol" w:hint="default"/>
      </w:rPr>
    </w:lvl>
    <w:lvl w:ilvl="4">
      <w:start w:val="1"/>
      <w:numFmt w:val="bullet"/>
      <w:lvlText w:val="o"/>
      <w:lvlJc w:val="left"/>
      <w:pPr>
        <w:ind w:left="2143" w:hanging="357"/>
      </w:pPr>
      <w:rPr>
        <w:rFonts w:ascii="Courier New" w:hAnsi="Courier New" w:hint="default"/>
      </w:rPr>
    </w:lvl>
    <w:lvl w:ilvl="5">
      <w:start w:val="1"/>
      <w:numFmt w:val="bullet"/>
      <w:lvlText w:val=""/>
      <w:lvlJc w:val="left"/>
      <w:pPr>
        <w:ind w:left="2500" w:hanging="357"/>
      </w:pPr>
      <w:rPr>
        <w:rFonts w:ascii="Wingdings" w:hAnsi="Wingdings" w:hint="default"/>
      </w:rPr>
    </w:lvl>
    <w:lvl w:ilvl="6">
      <w:start w:val="1"/>
      <w:numFmt w:val="bullet"/>
      <w:lvlText w:val=""/>
      <w:lvlJc w:val="left"/>
      <w:pPr>
        <w:ind w:left="2857" w:hanging="357"/>
      </w:pPr>
      <w:rPr>
        <w:rFonts w:ascii="Symbol" w:hAnsi="Symbol" w:hint="default"/>
      </w:rPr>
    </w:lvl>
    <w:lvl w:ilvl="7">
      <w:start w:val="1"/>
      <w:numFmt w:val="bullet"/>
      <w:lvlText w:val="o"/>
      <w:lvlJc w:val="left"/>
      <w:pPr>
        <w:ind w:left="3215" w:hanging="358"/>
      </w:pPr>
      <w:rPr>
        <w:rFonts w:ascii="Courier New" w:hAnsi="Courier New" w:hint="default"/>
      </w:rPr>
    </w:lvl>
    <w:lvl w:ilvl="8">
      <w:start w:val="1"/>
      <w:numFmt w:val="bullet"/>
      <w:lvlText w:val=""/>
      <w:lvlJc w:val="left"/>
      <w:pPr>
        <w:ind w:left="3572" w:hanging="357"/>
      </w:pPr>
      <w:rPr>
        <w:rFonts w:ascii="Wingdings" w:hAnsi="Wingdings" w:hint="default"/>
      </w:rPr>
    </w:lvl>
  </w:abstractNum>
  <w:abstractNum w:abstractNumId="17" w15:restartNumberingAfterBreak="0">
    <w:nsid w:val="745C40B0"/>
    <w:multiLevelType w:val="hybridMultilevel"/>
    <w:tmpl w:val="2FA09714"/>
    <w:lvl w:ilvl="0" w:tplc="47B8E16A">
      <w:start w:val="1"/>
      <w:numFmt w:val="bullet"/>
      <w:pStyle w:val="Heading6"/>
      <w:lvlText w:val="o"/>
      <w:lvlJc w:val="left"/>
      <w:pPr>
        <w:ind w:left="1174" w:hanging="360"/>
      </w:pPr>
      <w:rPr>
        <w:rFonts w:ascii="Courier New" w:hAnsi="Courier New" w:cs="Courier New" w:hint="default"/>
      </w:rPr>
    </w:lvl>
    <w:lvl w:ilvl="1" w:tplc="14090003">
      <w:start w:val="1"/>
      <w:numFmt w:val="bullet"/>
      <w:lvlText w:val="o"/>
      <w:lvlJc w:val="left"/>
      <w:pPr>
        <w:ind w:left="1894" w:hanging="360"/>
      </w:pPr>
      <w:rPr>
        <w:rFonts w:ascii="Courier New" w:hAnsi="Courier New" w:cs="Courier New" w:hint="default"/>
      </w:rPr>
    </w:lvl>
    <w:lvl w:ilvl="2" w:tplc="14090005" w:tentative="1">
      <w:start w:val="1"/>
      <w:numFmt w:val="bullet"/>
      <w:lvlText w:val=""/>
      <w:lvlJc w:val="left"/>
      <w:pPr>
        <w:ind w:left="2614" w:hanging="360"/>
      </w:pPr>
      <w:rPr>
        <w:rFonts w:ascii="Wingdings" w:hAnsi="Wingdings" w:hint="default"/>
      </w:rPr>
    </w:lvl>
    <w:lvl w:ilvl="3" w:tplc="14090001" w:tentative="1">
      <w:start w:val="1"/>
      <w:numFmt w:val="bullet"/>
      <w:lvlText w:val=""/>
      <w:lvlJc w:val="left"/>
      <w:pPr>
        <w:ind w:left="3334" w:hanging="360"/>
      </w:pPr>
      <w:rPr>
        <w:rFonts w:ascii="Symbol" w:hAnsi="Symbol" w:hint="default"/>
      </w:rPr>
    </w:lvl>
    <w:lvl w:ilvl="4" w:tplc="14090003" w:tentative="1">
      <w:start w:val="1"/>
      <w:numFmt w:val="bullet"/>
      <w:lvlText w:val="o"/>
      <w:lvlJc w:val="left"/>
      <w:pPr>
        <w:ind w:left="4054" w:hanging="360"/>
      </w:pPr>
      <w:rPr>
        <w:rFonts w:ascii="Courier New" w:hAnsi="Courier New" w:cs="Courier New" w:hint="default"/>
      </w:rPr>
    </w:lvl>
    <w:lvl w:ilvl="5" w:tplc="14090005" w:tentative="1">
      <w:start w:val="1"/>
      <w:numFmt w:val="bullet"/>
      <w:lvlText w:val=""/>
      <w:lvlJc w:val="left"/>
      <w:pPr>
        <w:ind w:left="4774" w:hanging="360"/>
      </w:pPr>
      <w:rPr>
        <w:rFonts w:ascii="Wingdings" w:hAnsi="Wingdings" w:hint="default"/>
      </w:rPr>
    </w:lvl>
    <w:lvl w:ilvl="6" w:tplc="14090001" w:tentative="1">
      <w:start w:val="1"/>
      <w:numFmt w:val="bullet"/>
      <w:lvlText w:val=""/>
      <w:lvlJc w:val="left"/>
      <w:pPr>
        <w:ind w:left="5494" w:hanging="360"/>
      </w:pPr>
      <w:rPr>
        <w:rFonts w:ascii="Symbol" w:hAnsi="Symbol" w:hint="default"/>
      </w:rPr>
    </w:lvl>
    <w:lvl w:ilvl="7" w:tplc="14090003" w:tentative="1">
      <w:start w:val="1"/>
      <w:numFmt w:val="bullet"/>
      <w:lvlText w:val="o"/>
      <w:lvlJc w:val="left"/>
      <w:pPr>
        <w:ind w:left="6214" w:hanging="360"/>
      </w:pPr>
      <w:rPr>
        <w:rFonts w:ascii="Courier New" w:hAnsi="Courier New" w:cs="Courier New" w:hint="default"/>
      </w:rPr>
    </w:lvl>
    <w:lvl w:ilvl="8" w:tplc="14090005" w:tentative="1">
      <w:start w:val="1"/>
      <w:numFmt w:val="bullet"/>
      <w:lvlText w:val=""/>
      <w:lvlJc w:val="left"/>
      <w:pPr>
        <w:ind w:left="6934" w:hanging="360"/>
      </w:pPr>
      <w:rPr>
        <w:rFonts w:ascii="Wingdings" w:hAnsi="Wingdings" w:hint="default"/>
      </w:rPr>
    </w:lvl>
  </w:abstractNum>
  <w:abstractNum w:abstractNumId="18" w15:restartNumberingAfterBreak="0">
    <w:nsid w:val="791F69E9"/>
    <w:multiLevelType w:val="multilevel"/>
    <w:tmpl w:val="C6D2D92E"/>
    <w:numStyleLink w:val="Numbers"/>
  </w:abstractNum>
  <w:abstractNum w:abstractNumId="19" w15:restartNumberingAfterBreak="0">
    <w:nsid w:val="7B5545F6"/>
    <w:multiLevelType w:val="multilevel"/>
    <w:tmpl w:val="4D0E62B4"/>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794"/>
        </w:tabs>
        <w:ind w:left="794" w:hanging="437"/>
      </w:pPr>
      <w:rPr>
        <w:rFonts w:hint="default"/>
      </w:rPr>
    </w:lvl>
    <w:lvl w:ilvl="2">
      <w:start w:val="1"/>
      <w:numFmt w:val="decimal"/>
      <w:pStyle w:val="ListNumber3"/>
      <w:lvlText w:val="%1.%2.%3"/>
      <w:lvlJc w:val="left"/>
      <w:pPr>
        <w:tabs>
          <w:tab w:val="num" w:pos="1361"/>
        </w:tabs>
        <w:ind w:left="1361" w:hanging="567"/>
      </w:pPr>
      <w:rPr>
        <w:rFonts w:hint="default"/>
      </w:rPr>
    </w:lvl>
    <w:lvl w:ilvl="3">
      <w:start w:val="1"/>
      <w:numFmt w:val="decimal"/>
      <w:lvlText w:val="%1.%2.%3.%4."/>
      <w:lvlJc w:val="left"/>
      <w:pPr>
        <w:tabs>
          <w:tab w:val="num" w:pos="2665"/>
        </w:tabs>
        <w:ind w:left="2665" w:hanging="998"/>
      </w:pPr>
      <w:rPr>
        <w:rFonts w:hint="default"/>
      </w:rPr>
    </w:lvl>
    <w:lvl w:ilvl="4">
      <w:start w:val="1"/>
      <w:numFmt w:val="decimal"/>
      <w:lvlText w:val="%1.%2.%3.%4.%5."/>
      <w:lvlJc w:val="left"/>
      <w:pPr>
        <w:tabs>
          <w:tab w:val="num" w:pos="2665"/>
        </w:tabs>
        <w:ind w:left="2665" w:hanging="998"/>
      </w:pPr>
      <w:rPr>
        <w:rFonts w:hint="default"/>
      </w:rPr>
    </w:lvl>
    <w:lvl w:ilvl="5">
      <w:start w:val="1"/>
      <w:numFmt w:val="decimal"/>
      <w:lvlText w:val="%1.%2.%3.%4.%5.%6."/>
      <w:lvlJc w:val="left"/>
      <w:pPr>
        <w:tabs>
          <w:tab w:val="num" w:pos="2665"/>
        </w:tabs>
        <w:ind w:left="2665" w:hanging="998"/>
      </w:pPr>
      <w:rPr>
        <w:rFonts w:hint="default"/>
      </w:rPr>
    </w:lvl>
    <w:lvl w:ilvl="6">
      <w:start w:val="1"/>
      <w:numFmt w:val="decimal"/>
      <w:lvlText w:val="%1.%2.%3.%4.%5.%6.%7."/>
      <w:lvlJc w:val="left"/>
      <w:pPr>
        <w:tabs>
          <w:tab w:val="num" w:pos="2665"/>
        </w:tabs>
        <w:ind w:left="2665" w:hanging="998"/>
      </w:pPr>
      <w:rPr>
        <w:rFonts w:hint="default"/>
      </w:rPr>
    </w:lvl>
    <w:lvl w:ilvl="7">
      <w:start w:val="1"/>
      <w:numFmt w:val="decimal"/>
      <w:lvlText w:val="%1.%2.%3.%4.%5.%6.%7.%8."/>
      <w:lvlJc w:val="left"/>
      <w:pPr>
        <w:tabs>
          <w:tab w:val="num" w:pos="2665"/>
        </w:tabs>
        <w:ind w:left="2665" w:hanging="998"/>
      </w:pPr>
      <w:rPr>
        <w:rFonts w:hint="default"/>
      </w:rPr>
    </w:lvl>
    <w:lvl w:ilvl="8">
      <w:start w:val="1"/>
      <w:numFmt w:val="decimal"/>
      <w:lvlText w:val="%1.%2.%3.%4.%5.%6.%7.%8.%9."/>
      <w:lvlJc w:val="left"/>
      <w:pPr>
        <w:tabs>
          <w:tab w:val="num" w:pos="2665"/>
        </w:tabs>
        <w:ind w:left="2665" w:hanging="998"/>
      </w:pPr>
      <w:rPr>
        <w:rFonts w:hint="default"/>
      </w:rPr>
    </w:lvl>
  </w:abstractNum>
  <w:num w:numId="1">
    <w:abstractNumId w:val="1"/>
  </w:num>
  <w:num w:numId="2">
    <w:abstractNumId w:val="0"/>
  </w:num>
  <w:num w:numId="3">
    <w:abstractNumId w:val="4"/>
  </w:num>
  <w:num w:numId="4">
    <w:abstractNumId w:val="13"/>
  </w:num>
  <w:num w:numId="5">
    <w:abstractNumId w:val="15"/>
  </w:num>
  <w:num w:numId="6">
    <w:abstractNumId w:val="17"/>
  </w:num>
  <w:num w:numId="7">
    <w:abstractNumId w:val="5"/>
  </w:num>
  <w:num w:numId="8">
    <w:abstractNumId w:val="5"/>
  </w:num>
  <w:num w:numId="9">
    <w:abstractNumId w:val="6"/>
  </w:num>
  <w:num w:numId="10">
    <w:abstractNumId w:val="16"/>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1"/>
  </w:num>
  <w:num w:numId="14">
    <w:abstractNumId w:val="12"/>
  </w:num>
  <w:num w:numId="15">
    <w:abstractNumId w:val="19"/>
  </w:num>
  <w:num w:numId="16">
    <w:abstractNumId w:val="3"/>
  </w:num>
  <w:num w:numId="17">
    <w:abstractNumId w:val="9"/>
  </w:num>
  <w:num w:numId="18">
    <w:abstractNumId w:val="2"/>
  </w:num>
  <w:num w:numId="19">
    <w:abstractNumId w:val="16"/>
  </w:num>
  <w:num w:numId="20">
    <w:abstractNumId w:val="16"/>
  </w:num>
  <w:num w:numId="21">
    <w:abstractNumId w:val="10"/>
  </w:num>
  <w:num w:numId="22">
    <w:abstractNumId w:val="14"/>
  </w:num>
  <w:num w:numId="23">
    <w:abstractNumId w:val="12"/>
  </w:num>
  <w:num w:numId="24">
    <w:abstractNumId w:val="7"/>
  </w:num>
  <w:num w:numId="25">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95"/>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D55"/>
    <w:rsid w:val="0000237F"/>
    <w:rsid w:val="000076DB"/>
    <w:rsid w:val="000149E9"/>
    <w:rsid w:val="00015BF2"/>
    <w:rsid w:val="00025952"/>
    <w:rsid w:val="00026BFE"/>
    <w:rsid w:val="00041C73"/>
    <w:rsid w:val="00054131"/>
    <w:rsid w:val="00056F29"/>
    <w:rsid w:val="0005774B"/>
    <w:rsid w:val="00060C77"/>
    <w:rsid w:val="0006600E"/>
    <w:rsid w:val="00067BA0"/>
    <w:rsid w:val="00070B3D"/>
    <w:rsid w:val="000727BA"/>
    <w:rsid w:val="00074F49"/>
    <w:rsid w:val="000821FA"/>
    <w:rsid w:val="0008732A"/>
    <w:rsid w:val="0009065F"/>
    <w:rsid w:val="00093555"/>
    <w:rsid w:val="0009428D"/>
    <w:rsid w:val="00097275"/>
    <w:rsid w:val="00097736"/>
    <w:rsid w:val="000A3123"/>
    <w:rsid w:val="000C202E"/>
    <w:rsid w:val="000C41CA"/>
    <w:rsid w:val="000C5B31"/>
    <w:rsid w:val="000C5F65"/>
    <w:rsid w:val="000C71A6"/>
    <w:rsid w:val="000D0B63"/>
    <w:rsid w:val="000E21C0"/>
    <w:rsid w:val="000E2F78"/>
    <w:rsid w:val="000E4CAC"/>
    <w:rsid w:val="000E4FBF"/>
    <w:rsid w:val="000F1447"/>
    <w:rsid w:val="000F146A"/>
    <w:rsid w:val="000F28F0"/>
    <w:rsid w:val="000F6716"/>
    <w:rsid w:val="000F6989"/>
    <w:rsid w:val="000F6C3B"/>
    <w:rsid w:val="00100D77"/>
    <w:rsid w:val="00102EC4"/>
    <w:rsid w:val="00111547"/>
    <w:rsid w:val="00115D2A"/>
    <w:rsid w:val="001176AD"/>
    <w:rsid w:val="00120052"/>
    <w:rsid w:val="00120820"/>
    <w:rsid w:val="00125F5B"/>
    <w:rsid w:val="0013050F"/>
    <w:rsid w:val="001351CB"/>
    <w:rsid w:val="001426B3"/>
    <w:rsid w:val="00145F17"/>
    <w:rsid w:val="00155691"/>
    <w:rsid w:val="0015632F"/>
    <w:rsid w:val="00160FD7"/>
    <w:rsid w:val="001650E0"/>
    <w:rsid w:val="00166E1A"/>
    <w:rsid w:val="001679D2"/>
    <w:rsid w:val="00173924"/>
    <w:rsid w:val="00176720"/>
    <w:rsid w:val="00187DFC"/>
    <w:rsid w:val="001902B9"/>
    <w:rsid w:val="00190B29"/>
    <w:rsid w:val="001939CB"/>
    <w:rsid w:val="001951DF"/>
    <w:rsid w:val="00196351"/>
    <w:rsid w:val="001A2417"/>
    <w:rsid w:val="001A53B4"/>
    <w:rsid w:val="001A53F6"/>
    <w:rsid w:val="001A779A"/>
    <w:rsid w:val="001A7BA2"/>
    <w:rsid w:val="001B1AA1"/>
    <w:rsid w:val="001C5E99"/>
    <w:rsid w:val="001D1E82"/>
    <w:rsid w:val="001D249B"/>
    <w:rsid w:val="001E1525"/>
    <w:rsid w:val="001F2471"/>
    <w:rsid w:val="001F3E98"/>
    <w:rsid w:val="001F6BBF"/>
    <w:rsid w:val="00201CD4"/>
    <w:rsid w:val="002020DA"/>
    <w:rsid w:val="002024C1"/>
    <w:rsid w:val="00204EAF"/>
    <w:rsid w:val="0021664F"/>
    <w:rsid w:val="002173B5"/>
    <w:rsid w:val="00226E4D"/>
    <w:rsid w:val="00231135"/>
    <w:rsid w:val="00235680"/>
    <w:rsid w:val="00235AA8"/>
    <w:rsid w:val="00241A28"/>
    <w:rsid w:val="00245B3B"/>
    <w:rsid w:val="002477D6"/>
    <w:rsid w:val="0025011E"/>
    <w:rsid w:val="00252508"/>
    <w:rsid w:val="00253019"/>
    <w:rsid w:val="002533B9"/>
    <w:rsid w:val="00260170"/>
    <w:rsid w:val="002633F6"/>
    <w:rsid w:val="002639C2"/>
    <w:rsid w:val="002662A2"/>
    <w:rsid w:val="002679CB"/>
    <w:rsid w:val="00271768"/>
    <w:rsid w:val="002728F8"/>
    <w:rsid w:val="0027400A"/>
    <w:rsid w:val="002761EB"/>
    <w:rsid w:val="00281E7E"/>
    <w:rsid w:val="00286274"/>
    <w:rsid w:val="002923A4"/>
    <w:rsid w:val="00297A05"/>
    <w:rsid w:val="002A7703"/>
    <w:rsid w:val="002A7F64"/>
    <w:rsid w:val="002B22E8"/>
    <w:rsid w:val="002B776A"/>
    <w:rsid w:val="002C3244"/>
    <w:rsid w:val="002D10C2"/>
    <w:rsid w:val="002E6936"/>
    <w:rsid w:val="002E757E"/>
    <w:rsid w:val="002F485A"/>
    <w:rsid w:val="002F7B6A"/>
    <w:rsid w:val="0030227E"/>
    <w:rsid w:val="00302D97"/>
    <w:rsid w:val="00305683"/>
    <w:rsid w:val="00311109"/>
    <w:rsid w:val="003111B0"/>
    <w:rsid w:val="00313760"/>
    <w:rsid w:val="00315CD5"/>
    <w:rsid w:val="00316373"/>
    <w:rsid w:val="003175ED"/>
    <w:rsid w:val="00322059"/>
    <w:rsid w:val="003236D4"/>
    <w:rsid w:val="00324273"/>
    <w:rsid w:val="00330583"/>
    <w:rsid w:val="00335348"/>
    <w:rsid w:val="00337098"/>
    <w:rsid w:val="00337250"/>
    <w:rsid w:val="00350C2C"/>
    <w:rsid w:val="00361C77"/>
    <w:rsid w:val="00361DED"/>
    <w:rsid w:val="00364C11"/>
    <w:rsid w:val="003652EE"/>
    <w:rsid w:val="00366C0C"/>
    <w:rsid w:val="00366F42"/>
    <w:rsid w:val="00367AB9"/>
    <w:rsid w:val="00372CD5"/>
    <w:rsid w:val="0038090E"/>
    <w:rsid w:val="00382DAA"/>
    <w:rsid w:val="003875B0"/>
    <w:rsid w:val="003957AE"/>
    <w:rsid w:val="003A0148"/>
    <w:rsid w:val="003A172F"/>
    <w:rsid w:val="003B2410"/>
    <w:rsid w:val="003B5BB2"/>
    <w:rsid w:val="003B5D8F"/>
    <w:rsid w:val="003B73C9"/>
    <w:rsid w:val="003C015B"/>
    <w:rsid w:val="003C4CD9"/>
    <w:rsid w:val="003D0BFB"/>
    <w:rsid w:val="003D51B0"/>
    <w:rsid w:val="003E0755"/>
    <w:rsid w:val="003E5815"/>
    <w:rsid w:val="003E59EB"/>
    <w:rsid w:val="003F0B94"/>
    <w:rsid w:val="003F2BDD"/>
    <w:rsid w:val="003F5500"/>
    <w:rsid w:val="00403205"/>
    <w:rsid w:val="004111F9"/>
    <w:rsid w:val="00411430"/>
    <w:rsid w:val="00411662"/>
    <w:rsid w:val="00411E18"/>
    <w:rsid w:val="00413778"/>
    <w:rsid w:val="00416AE7"/>
    <w:rsid w:val="00423D7A"/>
    <w:rsid w:val="00424ACB"/>
    <w:rsid w:val="0042748F"/>
    <w:rsid w:val="00431E22"/>
    <w:rsid w:val="00432035"/>
    <w:rsid w:val="004328DB"/>
    <w:rsid w:val="00434AD4"/>
    <w:rsid w:val="00446FE3"/>
    <w:rsid w:val="00464472"/>
    <w:rsid w:val="00466688"/>
    <w:rsid w:val="0047319D"/>
    <w:rsid w:val="00474E58"/>
    <w:rsid w:val="004861B2"/>
    <w:rsid w:val="00491A29"/>
    <w:rsid w:val="004A333B"/>
    <w:rsid w:val="004A3433"/>
    <w:rsid w:val="004A5C4B"/>
    <w:rsid w:val="004B3F94"/>
    <w:rsid w:val="004B6693"/>
    <w:rsid w:val="004B6DA0"/>
    <w:rsid w:val="004C1986"/>
    <w:rsid w:val="004C5BD9"/>
    <w:rsid w:val="004C75F1"/>
    <w:rsid w:val="004F131B"/>
    <w:rsid w:val="004F25E3"/>
    <w:rsid w:val="004F73EA"/>
    <w:rsid w:val="0050405D"/>
    <w:rsid w:val="00504ED4"/>
    <w:rsid w:val="00511844"/>
    <w:rsid w:val="0051354A"/>
    <w:rsid w:val="00515914"/>
    <w:rsid w:val="00517A48"/>
    <w:rsid w:val="005270F7"/>
    <w:rsid w:val="005300F1"/>
    <w:rsid w:val="0053446C"/>
    <w:rsid w:val="00536488"/>
    <w:rsid w:val="0053790B"/>
    <w:rsid w:val="005404D4"/>
    <w:rsid w:val="00544134"/>
    <w:rsid w:val="0054639F"/>
    <w:rsid w:val="00547D8C"/>
    <w:rsid w:val="005530C6"/>
    <w:rsid w:val="00553CB2"/>
    <w:rsid w:val="005547CC"/>
    <w:rsid w:val="005550E3"/>
    <w:rsid w:val="00555887"/>
    <w:rsid w:val="005616D0"/>
    <w:rsid w:val="00565D4F"/>
    <w:rsid w:val="00566107"/>
    <w:rsid w:val="005752B1"/>
    <w:rsid w:val="00575E74"/>
    <w:rsid w:val="0058276F"/>
    <w:rsid w:val="005847E6"/>
    <w:rsid w:val="005872E1"/>
    <w:rsid w:val="005902D9"/>
    <w:rsid w:val="005A264F"/>
    <w:rsid w:val="005A7FDE"/>
    <w:rsid w:val="005B2CCA"/>
    <w:rsid w:val="005B4C82"/>
    <w:rsid w:val="005C7C8E"/>
    <w:rsid w:val="005D6746"/>
    <w:rsid w:val="005E0067"/>
    <w:rsid w:val="005E0A2A"/>
    <w:rsid w:val="005E40E5"/>
    <w:rsid w:val="005E4101"/>
    <w:rsid w:val="005E50B7"/>
    <w:rsid w:val="005E5B12"/>
    <w:rsid w:val="005E64A8"/>
    <w:rsid w:val="005E7BCF"/>
    <w:rsid w:val="005F1085"/>
    <w:rsid w:val="005F659A"/>
    <w:rsid w:val="005F742F"/>
    <w:rsid w:val="00600912"/>
    <w:rsid w:val="00605819"/>
    <w:rsid w:val="00607349"/>
    <w:rsid w:val="00610F40"/>
    <w:rsid w:val="006113D4"/>
    <w:rsid w:val="0061144C"/>
    <w:rsid w:val="00612065"/>
    <w:rsid w:val="006206D2"/>
    <w:rsid w:val="00624BCD"/>
    <w:rsid w:val="00624C32"/>
    <w:rsid w:val="00624C9F"/>
    <w:rsid w:val="0062523B"/>
    <w:rsid w:val="0062569A"/>
    <w:rsid w:val="006276BA"/>
    <w:rsid w:val="0063301F"/>
    <w:rsid w:val="00642288"/>
    <w:rsid w:val="00643835"/>
    <w:rsid w:val="006442F1"/>
    <w:rsid w:val="0065617D"/>
    <w:rsid w:val="00656CFD"/>
    <w:rsid w:val="00657EF1"/>
    <w:rsid w:val="00661602"/>
    <w:rsid w:val="00662DA4"/>
    <w:rsid w:val="00666418"/>
    <w:rsid w:val="00670ECB"/>
    <w:rsid w:val="00671428"/>
    <w:rsid w:val="00676497"/>
    <w:rsid w:val="006826EF"/>
    <w:rsid w:val="00683C7E"/>
    <w:rsid w:val="0068430E"/>
    <w:rsid w:val="00684C6D"/>
    <w:rsid w:val="00687484"/>
    <w:rsid w:val="00687E63"/>
    <w:rsid w:val="00694B69"/>
    <w:rsid w:val="006D084E"/>
    <w:rsid w:val="006D1856"/>
    <w:rsid w:val="006D3CFB"/>
    <w:rsid w:val="006D5913"/>
    <w:rsid w:val="006E0B1F"/>
    <w:rsid w:val="006E3AD8"/>
    <w:rsid w:val="007037F1"/>
    <w:rsid w:val="007131BA"/>
    <w:rsid w:val="007166E6"/>
    <w:rsid w:val="00716844"/>
    <w:rsid w:val="0071764E"/>
    <w:rsid w:val="00724ED9"/>
    <w:rsid w:val="00724F9F"/>
    <w:rsid w:val="00725893"/>
    <w:rsid w:val="00732D5F"/>
    <w:rsid w:val="00746057"/>
    <w:rsid w:val="00753745"/>
    <w:rsid w:val="00755264"/>
    <w:rsid w:val="0075688D"/>
    <w:rsid w:val="0075755E"/>
    <w:rsid w:val="007675E1"/>
    <w:rsid w:val="007737B5"/>
    <w:rsid w:val="00792619"/>
    <w:rsid w:val="00797D9B"/>
    <w:rsid w:val="007A09DC"/>
    <w:rsid w:val="007A3540"/>
    <w:rsid w:val="007B0A17"/>
    <w:rsid w:val="007C1B26"/>
    <w:rsid w:val="007E27BA"/>
    <w:rsid w:val="007E47F5"/>
    <w:rsid w:val="007E63CA"/>
    <w:rsid w:val="007F4DC7"/>
    <w:rsid w:val="0080331E"/>
    <w:rsid w:val="00805795"/>
    <w:rsid w:val="0080644A"/>
    <w:rsid w:val="00806DCF"/>
    <w:rsid w:val="0080790B"/>
    <w:rsid w:val="008115A0"/>
    <w:rsid w:val="00816682"/>
    <w:rsid w:val="00817253"/>
    <w:rsid w:val="00822695"/>
    <w:rsid w:val="00834B4B"/>
    <w:rsid w:val="008358A7"/>
    <w:rsid w:val="008364EE"/>
    <w:rsid w:val="00841997"/>
    <w:rsid w:val="00846BE0"/>
    <w:rsid w:val="00850C2B"/>
    <w:rsid w:val="0085751A"/>
    <w:rsid w:val="008630B0"/>
    <w:rsid w:val="008727A4"/>
    <w:rsid w:val="008747A2"/>
    <w:rsid w:val="008772E2"/>
    <w:rsid w:val="008828CC"/>
    <w:rsid w:val="008871EE"/>
    <w:rsid w:val="008906CC"/>
    <w:rsid w:val="00892D21"/>
    <w:rsid w:val="008B12A3"/>
    <w:rsid w:val="008B41B2"/>
    <w:rsid w:val="008B463E"/>
    <w:rsid w:val="008B6D04"/>
    <w:rsid w:val="008B77D9"/>
    <w:rsid w:val="008C153B"/>
    <w:rsid w:val="008C1D74"/>
    <w:rsid w:val="008D3A71"/>
    <w:rsid w:val="008D3DEE"/>
    <w:rsid w:val="008D4687"/>
    <w:rsid w:val="008D655C"/>
    <w:rsid w:val="008E0455"/>
    <w:rsid w:val="008E6283"/>
    <w:rsid w:val="008F3222"/>
    <w:rsid w:val="008F5CCE"/>
    <w:rsid w:val="008F698D"/>
    <w:rsid w:val="00901CE1"/>
    <w:rsid w:val="00905854"/>
    <w:rsid w:val="00910474"/>
    <w:rsid w:val="009169E7"/>
    <w:rsid w:val="009202F4"/>
    <w:rsid w:val="00920C33"/>
    <w:rsid w:val="0092654C"/>
    <w:rsid w:val="00930E7D"/>
    <w:rsid w:val="0094755D"/>
    <w:rsid w:val="00947DCB"/>
    <w:rsid w:val="00947E77"/>
    <w:rsid w:val="00950C54"/>
    <w:rsid w:val="00960E01"/>
    <w:rsid w:val="00961BF4"/>
    <w:rsid w:val="00961C86"/>
    <w:rsid w:val="009703CD"/>
    <w:rsid w:val="00974CFE"/>
    <w:rsid w:val="009829A0"/>
    <w:rsid w:val="00985FCC"/>
    <w:rsid w:val="009A1E2C"/>
    <w:rsid w:val="009A4A26"/>
    <w:rsid w:val="009A74F2"/>
    <w:rsid w:val="009A7E3D"/>
    <w:rsid w:val="009B2D6C"/>
    <w:rsid w:val="009B64B3"/>
    <w:rsid w:val="009B6AD4"/>
    <w:rsid w:val="009B7AD4"/>
    <w:rsid w:val="009B7C3F"/>
    <w:rsid w:val="009B7EBD"/>
    <w:rsid w:val="009C7FDD"/>
    <w:rsid w:val="009D3623"/>
    <w:rsid w:val="009E280D"/>
    <w:rsid w:val="009E79DE"/>
    <w:rsid w:val="009F0B49"/>
    <w:rsid w:val="00A0674B"/>
    <w:rsid w:val="00A10F3B"/>
    <w:rsid w:val="00A17DB8"/>
    <w:rsid w:val="00A22FF4"/>
    <w:rsid w:val="00A31828"/>
    <w:rsid w:val="00A34106"/>
    <w:rsid w:val="00A34623"/>
    <w:rsid w:val="00A42D46"/>
    <w:rsid w:val="00A43B82"/>
    <w:rsid w:val="00A440EA"/>
    <w:rsid w:val="00A5276A"/>
    <w:rsid w:val="00A571B2"/>
    <w:rsid w:val="00A61C7B"/>
    <w:rsid w:val="00A6481F"/>
    <w:rsid w:val="00A66F2F"/>
    <w:rsid w:val="00A6770C"/>
    <w:rsid w:val="00A7075F"/>
    <w:rsid w:val="00A742F1"/>
    <w:rsid w:val="00A75F1E"/>
    <w:rsid w:val="00A76DC8"/>
    <w:rsid w:val="00A8497F"/>
    <w:rsid w:val="00A90537"/>
    <w:rsid w:val="00A9058C"/>
    <w:rsid w:val="00A9136B"/>
    <w:rsid w:val="00A9402D"/>
    <w:rsid w:val="00A9423F"/>
    <w:rsid w:val="00A94D90"/>
    <w:rsid w:val="00A96F5E"/>
    <w:rsid w:val="00AA265F"/>
    <w:rsid w:val="00AA5B67"/>
    <w:rsid w:val="00AA6582"/>
    <w:rsid w:val="00AA723D"/>
    <w:rsid w:val="00AB0CB0"/>
    <w:rsid w:val="00AB1651"/>
    <w:rsid w:val="00AC72B6"/>
    <w:rsid w:val="00AD1DEF"/>
    <w:rsid w:val="00AD45B3"/>
    <w:rsid w:val="00AD52E3"/>
    <w:rsid w:val="00AD68FF"/>
    <w:rsid w:val="00AD77DA"/>
    <w:rsid w:val="00B02A64"/>
    <w:rsid w:val="00B07330"/>
    <w:rsid w:val="00B10207"/>
    <w:rsid w:val="00B20F6D"/>
    <w:rsid w:val="00B21349"/>
    <w:rsid w:val="00B21C25"/>
    <w:rsid w:val="00B25E56"/>
    <w:rsid w:val="00B307CC"/>
    <w:rsid w:val="00B30EE3"/>
    <w:rsid w:val="00B43080"/>
    <w:rsid w:val="00B436E1"/>
    <w:rsid w:val="00B43862"/>
    <w:rsid w:val="00B45B03"/>
    <w:rsid w:val="00B51837"/>
    <w:rsid w:val="00B572B0"/>
    <w:rsid w:val="00B616BF"/>
    <w:rsid w:val="00B66519"/>
    <w:rsid w:val="00B76B03"/>
    <w:rsid w:val="00B7752F"/>
    <w:rsid w:val="00B823BC"/>
    <w:rsid w:val="00B9044E"/>
    <w:rsid w:val="00B90BE1"/>
    <w:rsid w:val="00B95F7E"/>
    <w:rsid w:val="00B97585"/>
    <w:rsid w:val="00BA02A4"/>
    <w:rsid w:val="00BA48A3"/>
    <w:rsid w:val="00BA6D05"/>
    <w:rsid w:val="00BA7D52"/>
    <w:rsid w:val="00BB0717"/>
    <w:rsid w:val="00BB0F80"/>
    <w:rsid w:val="00BB18FC"/>
    <w:rsid w:val="00BB3BDA"/>
    <w:rsid w:val="00BC090C"/>
    <w:rsid w:val="00BC5230"/>
    <w:rsid w:val="00BD5ABD"/>
    <w:rsid w:val="00BD78DD"/>
    <w:rsid w:val="00BE413D"/>
    <w:rsid w:val="00BF1EAB"/>
    <w:rsid w:val="00BF252C"/>
    <w:rsid w:val="00BF30E4"/>
    <w:rsid w:val="00C0067F"/>
    <w:rsid w:val="00C03F52"/>
    <w:rsid w:val="00C107BA"/>
    <w:rsid w:val="00C119C4"/>
    <w:rsid w:val="00C14FA0"/>
    <w:rsid w:val="00C16141"/>
    <w:rsid w:val="00C16914"/>
    <w:rsid w:val="00C16C29"/>
    <w:rsid w:val="00C16D1D"/>
    <w:rsid w:val="00C17627"/>
    <w:rsid w:val="00C17DE7"/>
    <w:rsid w:val="00C21472"/>
    <w:rsid w:val="00C219A6"/>
    <w:rsid w:val="00C23896"/>
    <w:rsid w:val="00C25278"/>
    <w:rsid w:val="00C34D28"/>
    <w:rsid w:val="00C414D9"/>
    <w:rsid w:val="00C44003"/>
    <w:rsid w:val="00C4575F"/>
    <w:rsid w:val="00C53EDA"/>
    <w:rsid w:val="00C5613E"/>
    <w:rsid w:val="00C60B31"/>
    <w:rsid w:val="00C62B38"/>
    <w:rsid w:val="00C649A9"/>
    <w:rsid w:val="00C6599F"/>
    <w:rsid w:val="00C72B1B"/>
    <w:rsid w:val="00C753E6"/>
    <w:rsid w:val="00C77476"/>
    <w:rsid w:val="00C8312C"/>
    <w:rsid w:val="00C85373"/>
    <w:rsid w:val="00C86093"/>
    <w:rsid w:val="00C91880"/>
    <w:rsid w:val="00C940A4"/>
    <w:rsid w:val="00CA0787"/>
    <w:rsid w:val="00CA081D"/>
    <w:rsid w:val="00CA0D76"/>
    <w:rsid w:val="00CA2B3E"/>
    <w:rsid w:val="00CA6B8D"/>
    <w:rsid w:val="00CB7828"/>
    <w:rsid w:val="00CB7D93"/>
    <w:rsid w:val="00CD3B3E"/>
    <w:rsid w:val="00CE4802"/>
    <w:rsid w:val="00CF59EE"/>
    <w:rsid w:val="00CF5B33"/>
    <w:rsid w:val="00CF6FB8"/>
    <w:rsid w:val="00D004D2"/>
    <w:rsid w:val="00D04F37"/>
    <w:rsid w:val="00D0741D"/>
    <w:rsid w:val="00D12C48"/>
    <w:rsid w:val="00D12F62"/>
    <w:rsid w:val="00D148DA"/>
    <w:rsid w:val="00D15EFB"/>
    <w:rsid w:val="00D173E0"/>
    <w:rsid w:val="00D227E4"/>
    <w:rsid w:val="00D233DD"/>
    <w:rsid w:val="00D32B17"/>
    <w:rsid w:val="00D35A3C"/>
    <w:rsid w:val="00D35D7B"/>
    <w:rsid w:val="00D370CB"/>
    <w:rsid w:val="00D40096"/>
    <w:rsid w:val="00D42DD6"/>
    <w:rsid w:val="00D4764A"/>
    <w:rsid w:val="00D51BEA"/>
    <w:rsid w:val="00D5452E"/>
    <w:rsid w:val="00D56176"/>
    <w:rsid w:val="00D57B5E"/>
    <w:rsid w:val="00D71007"/>
    <w:rsid w:val="00D71E91"/>
    <w:rsid w:val="00D73B99"/>
    <w:rsid w:val="00D74F8B"/>
    <w:rsid w:val="00D7565E"/>
    <w:rsid w:val="00D773BB"/>
    <w:rsid w:val="00D83B15"/>
    <w:rsid w:val="00D872B5"/>
    <w:rsid w:val="00D87984"/>
    <w:rsid w:val="00D91C1C"/>
    <w:rsid w:val="00D974D0"/>
    <w:rsid w:val="00DA0803"/>
    <w:rsid w:val="00DA2960"/>
    <w:rsid w:val="00DA6B59"/>
    <w:rsid w:val="00DB0D5A"/>
    <w:rsid w:val="00DC34A9"/>
    <w:rsid w:val="00DC77D4"/>
    <w:rsid w:val="00DD297A"/>
    <w:rsid w:val="00DD321B"/>
    <w:rsid w:val="00DD633F"/>
    <w:rsid w:val="00DD7081"/>
    <w:rsid w:val="00DD74C0"/>
    <w:rsid w:val="00DE086A"/>
    <w:rsid w:val="00DE273D"/>
    <w:rsid w:val="00DE7882"/>
    <w:rsid w:val="00DF199B"/>
    <w:rsid w:val="00DF19BB"/>
    <w:rsid w:val="00DF1DFD"/>
    <w:rsid w:val="00DF2A38"/>
    <w:rsid w:val="00DF51F8"/>
    <w:rsid w:val="00E01F29"/>
    <w:rsid w:val="00E03A05"/>
    <w:rsid w:val="00E106A2"/>
    <w:rsid w:val="00E10CC0"/>
    <w:rsid w:val="00E12701"/>
    <w:rsid w:val="00E15AF9"/>
    <w:rsid w:val="00E42435"/>
    <w:rsid w:val="00E42C1C"/>
    <w:rsid w:val="00E44DA5"/>
    <w:rsid w:val="00E52895"/>
    <w:rsid w:val="00E72E84"/>
    <w:rsid w:val="00E80F07"/>
    <w:rsid w:val="00E92AD0"/>
    <w:rsid w:val="00E93609"/>
    <w:rsid w:val="00E9757D"/>
    <w:rsid w:val="00EA391B"/>
    <w:rsid w:val="00EA5E58"/>
    <w:rsid w:val="00EA69D8"/>
    <w:rsid w:val="00EB4365"/>
    <w:rsid w:val="00EB58D2"/>
    <w:rsid w:val="00ED00A9"/>
    <w:rsid w:val="00EE1E64"/>
    <w:rsid w:val="00EE51A5"/>
    <w:rsid w:val="00EE57FE"/>
    <w:rsid w:val="00EE6466"/>
    <w:rsid w:val="00EF2957"/>
    <w:rsid w:val="00EF356E"/>
    <w:rsid w:val="00EF4547"/>
    <w:rsid w:val="00EF4751"/>
    <w:rsid w:val="00EF7FD9"/>
    <w:rsid w:val="00F02FFA"/>
    <w:rsid w:val="00F03702"/>
    <w:rsid w:val="00F055E5"/>
    <w:rsid w:val="00F07D00"/>
    <w:rsid w:val="00F144CF"/>
    <w:rsid w:val="00F1518A"/>
    <w:rsid w:val="00F20367"/>
    <w:rsid w:val="00F2053B"/>
    <w:rsid w:val="00F23C6E"/>
    <w:rsid w:val="00F27DE0"/>
    <w:rsid w:val="00F30661"/>
    <w:rsid w:val="00F30E99"/>
    <w:rsid w:val="00F4671F"/>
    <w:rsid w:val="00F52ECD"/>
    <w:rsid w:val="00F57282"/>
    <w:rsid w:val="00F57A53"/>
    <w:rsid w:val="00F6342E"/>
    <w:rsid w:val="00F6465B"/>
    <w:rsid w:val="00F658D0"/>
    <w:rsid w:val="00F66B89"/>
    <w:rsid w:val="00F71D45"/>
    <w:rsid w:val="00F75065"/>
    <w:rsid w:val="00F76366"/>
    <w:rsid w:val="00F76651"/>
    <w:rsid w:val="00F76D55"/>
    <w:rsid w:val="00F7782B"/>
    <w:rsid w:val="00F85ED4"/>
    <w:rsid w:val="00FA5CDF"/>
    <w:rsid w:val="00FB3B94"/>
    <w:rsid w:val="00FC1546"/>
    <w:rsid w:val="00FC1631"/>
    <w:rsid w:val="00FC1819"/>
    <w:rsid w:val="00FC1FA5"/>
    <w:rsid w:val="00FC4E61"/>
    <w:rsid w:val="00FD1159"/>
    <w:rsid w:val="00FD779B"/>
    <w:rsid w:val="00FE0A89"/>
    <w:rsid w:val="00FE7940"/>
    <w:rsid w:val="00FE7F56"/>
    <w:rsid w:val="00FF4E6D"/>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529EB6E5-3724-464F-B9F8-126075064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0" w:defSemiHidden="0" w:defUnhideWhenUsed="0" w:defQFormat="0" w:count="375">
    <w:lsdException w:name="heading 1" w:uiPriority="9" w:qFormat="1"/>
    <w:lsdException w:name="heading 3" w:uiPriority="9" w:qFormat="1"/>
    <w:lsdException w:name="heading 4" w:qFormat="1"/>
    <w:lsdException w:name="heading 5" w:semiHidden="1" w:uiPriority="9" w:unhideWhenUsed="1"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3"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iPriority="8" w:unhideWhenUsed="1" w:qFormat="1"/>
    <w:lsdException w:name="List Number" w:semiHidden="1" w:uiPriority="11" w:unhideWhenUsed="1" w:qFormat="1"/>
    <w:lsdException w:name="List 2" w:semiHidden="1"/>
    <w:lsdException w:name="List 3" w:semiHidden="1"/>
    <w:lsdException w:name="List 4" w:semiHidden="1" w:unhideWhenUsed="1"/>
    <w:lsdException w:name="List 5" w:semiHidden="1" w:unhideWhenUsed="1"/>
    <w:lsdException w:name="List Bullet 2" w:semiHidden="1" w:uiPriority="9" w:unhideWhenUsed="1" w:qFormat="1"/>
    <w:lsdException w:name="List Bullet 3" w:semiHidden="1" w:uiPriority="10" w:unhideWhenUsed="1" w:qFormat="1"/>
    <w:lsdException w:name="List Bullet 4" w:semiHidden="1" w:unhideWhenUsed="1"/>
    <w:lsdException w:name="List Bullet 5" w:semiHidden="1" w:unhideWhenUsed="1"/>
    <w:lsdException w:name="List Number 2" w:semiHidden="1" w:uiPriority="12" w:unhideWhenUsed="1" w:qFormat="1"/>
    <w:lsdException w:name="List Number 3" w:semiHidden="1" w:uiPriority="12"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lsdException w:name="Message Header" w:semiHidden="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0"/>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lsdException w:name="Intense Reference" w:semiHidden="1"/>
    <w:lsdException w:name="Book Title" w:semiHidden="1"/>
    <w:lsdException w:name="Bibliography" w:semiHidden="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F698D"/>
    <w:pPr>
      <w:spacing w:before="120"/>
    </w:pPr>
    <w:rPr>
      <w:rFonts w:ascii="Calibri" w:hAnsi="Calibri" w:cs="Arial"/>
      <w:szCs w:val="19"/>
    </w:rPr>
  </w:style>
  <w:style w:type="paragraph" w:styleId="Heading1">
    <w:name w:val="heading 1"/>
    <w:basedOn w:val="Normal"/>
    <w:next w:val="Normal"/>
    <w:link w:val="Heading1Char"/>
    <w:uiPriority w:val="5"/>
    <w:qFormat/>
    <w:rsid w:val="00361C77"/>
    <w:pPr>
      <w:keepNext/>
      <w:keepLines/>
      <w:tabs>
        <w:tab w:val="left" w:pos="2705"/>
      </w:tabs>
      <w:spacing w:after="240" w:line="520" w:lineRule="exact"/>
      <w:outlineLvl w:val="0"/>
    </w:pPr>
    <w:rPr>
      <w:rFonts w:ascii="Arial" w:eastAsiaTheme="majorEastAsia" w:hAnsi="Arial" w:cstheme="majorBidi"/>
      <w:bCs/>
      <w:caps/>
      <w:color w:val="0069FF" w:themeColor="text2"/>
      <w:spacing w:val="-15"/>
      <w:sz w:val="44"/>
      <w:lang w:val="en-US"/>
    </w:rPr>
  </w:style>
  <w:style w:type="paragraph" w:styleId="Heading2">
    <w:name w:val="heading 2"/>
    <w:basedOn w:val="Normal"/>
    <w:next w:val="Normal"/>
    <w:link w:val="Heading2Char"/>
    <w:uiPriority w:val="6"/>
    <w:unhideWhenUsed/>
    <w:qFormat/>
    <w:rsid w:val="007166E6"/>
    <w:pPr>
      <w:keepNext/>
      <w:keepLines/>
      <w:spacing w:before="240" w:after="80" w:line="280" w:lineRule="exact"/>
      <w:outlineLvl w:val="1"/>
    </w:pPr>
    <w:rPr>
      <w:rFonts w:ascii="Arial Bold" w:hAnsi="Arial Bold"/>
      <w:b/>
      <w:caps/>
      <w:color w:val="0069FF" w:themeColor="text2"/>
      <w:spacing w:val="-4"/>
      <w:sz w:val="25"/>
      <w:szCs w:val="22"/>
    </w:rPr>
  </w:style>
  <w:style w:type="paragraph" w:styleId="Heading3">
    <w:name w:val="heading 3"/>
    <w:next w:val="Normal"/>
    <w:link w:val="Heading3Char"/>
    <w:uiPriority w:val="9"/>
    <w:unhideWhenUsed/>
    <w:qFormat/>
    <w:rsid w:val="002C3244"/>
    <w:pPr>
      <w:keepNext/>
      <w:keepLines/>
      <w:spacing w:before="200" w:after="120"/>
      <w:outlineLvl w:val="2"/>
    </w:pPr>
    <w:rPr>
      <w:rFonts w:ascii="Arial" w:hAnsi="Arial" w:cs="Arial"/>
      <w:b/>
      <w:color w:val="000000" w:themeColor="text1"/>
      <w:sz w:val="21"/>
      <w:szCs w:val="19"/>
    </w:rPr>
  </w:style>
  <w:style w:type="paragraph" w:styleId="Heading4">
    <w:name w:val="heading 4"/>
    <w:next w:val="Normal"/>
    <w:link w:val="Heading4Char"/>
    <w:uiPriority w:val="7"/>
    <w:unhideWhenUsed/>
    <w:qFormat/>
    <w:rsid w:val="00E80F07"/>
    <w:pPr>
      <w:keepNext/>
      <w:keepLines/>
      <w:outlineLvl w:val="3"/>
    </w:pPr>
    <w:rPr>
      <w:rFonts w:ascii="Arial" w:hAnsi="Arial" w:cs="Arial"/>
      <w:i/>
      <w:color w:val="0069FF" w:themeColor="text2"/>
      <w:sz w:val="19"/>
      <w:szCs w:val="19"/>
    </w:rPr>
  </w:style>
  <w:style w:type="paragraph" w:styleId="Heading5">
    <w:name w:val="heading 5"/>
    <w:aliases w:val="Document Date"/>
    <w:basedOn w:val="Heading3"/>
    <w:next w:val="Normal"/>
    <w:link w:val="Heading5Char"/>
    <w:uiPriority w:val="9"/>
    <w:unhideWhenUsed/>
    <w:qFormat/>
    <w:rsid w:val="00A43B82"/>
    <w:pPr>
      <w:spacing w:before="120" w:after="0" w:line="240" w:lineRule="auto"/>
      <w:outlineLvl w:val="4"/>
    </w:pPr>
    <w:rPr>
      <w:rFonts w:ascii="Arial Black" w:hAnsi="Arial Black"/>
      <w:b w:val="0"/>
      <w:color w:val="FFFFFF" w:themeColor="background1"/>
      <w:sz w:val="20"/>
    </w:rPr>
  </w:style>
  <w:style w:type="paragraph" w:styleId="Heading6">
    <w:name w:val="heading 6"/>
    <w:basedOn w:val="ListBullet"/>
    <w:link w:val="Heading6Char"/>
    <w:semiHidden/>
    <w:rsid w:val="00B95F7E"/>
    <w:pPr>
      <w:numPr>
        <w:numId w:val="6"/>
      </w:numPr>
      <w:spacing w:before="0"/>
      <w:ind w:left="454" w:hanging="227"/>
      <w:outlineLvl w:val="5"/>
    </w:pPr>
  </w:style>
  <w:style w:type="paragraph" w:styleId="Heading7">
    <w:name w:val="heading 7"/>
    <w:basedOn w:val="Heading5"/>
    <w:next w:val="Normal"/>
    <w:link w:val="Heading7Char"/>
    <w:uiPriority w:val="16"/>
    <w:semiHidden/>
    <w:rsid w:val="00E01F29"/>
    <w:pPr>
      <w:spacing w:before="360"/>
      <w:outlineLvl w:val="6"/>
    </w:pPr>
    <w:rPr>
      <w:rFonts w:ascii="Calibri" w:hAnsi="Calibri"/>
      <w:i/>
      <w:caps/>
    </w:rPr>
  </w:style>
  <w:style w:type="paragraph" w:styleId="Heading8">
    <w:name w:val="heading 8"/>
    <w:basedOn w:val="ListBullet"/>
    <w:link w:val="Heading8Char"/>
    <w:semiHidden/>
    <w:rsid w:val="00B95F7E"/>
    <w:pPr>
      <w:numPr>
        <w:numId w:val="4"/>
      </w:numPr>
      <w:spacing w:before="0"/>
      <w:ind w:left="681" w:hanging="227"/>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7D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D52"/>
    <w:rPr>
      <w:rFonts w:ascii="Tahoma" w:hAnsi="Tahoma" w:cs="Tahoma"/>
      <w:sz w:val="16"/>
      <w:szCs w:val="16"/>
    </w:rPr>
  </w:style>
  <w:style w:type="paragraph" w:styleId="Header">
    <w:name w:val="header"/>
    <w:basedOn w:val="Normal"/>
    <w:link w:val="HeaderChar"/>
    <w:uiPriority w:val="99"/>
    <w:semiHidden/>
    <w:rsid w:val="008115A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15914"/>
    <w:rPr>
      <w:rFonts w:ascii="Calibri" w:hAnsi="Calibri" w:cs="Arial"/>
      <w:sz w:val="19"/>
      <w:szCs w:val="19"/>
    </w:rPr>
  </w:style>
  <w:style w:type="paragraph" w:styleId="Footer">
    <w:name w:val="footer"/>
    <w:basedOn w:val="Normal"/>
    <w:link w:val="FooterChar"/>
    <w:uiPriority w:val="15"/>
    <w:rsid w:val="007F4DC7"/>
    <w:pPr>
      <w:tabs>
        <w:tab w:val="center" w:pos="4513"/>
        <w:tab w:val="right" w:pos="9026"/>
      </w:tabs>
      <w:spacing w:after="0" w:line="240" w:lineRule="auto"/>
      <w:jc w:val="right"/>
    </w:pPr>
    <w:rPr>
      <w:caps/>
      <w:noProof/>
      <w:color w:val="000000" w:themeColor="text1"/>
      <w:sz w:val="16"/>
      <w:szCs w:val="18"/>
    </w:rPr>
  </w:style>
  <w:style w:type="character" w:customStyle="1" w:styleId="FooterChar">
    <w:name w:val="Footer Char"/>
    <w:basedOn w:val="DefaultParagraphFont"/>
    <w:link w:val="Footer"/>
    <w:uiPriority w:val="15"/>
    <w:rsid w:val="007F4DC7"/>
    <w:rPr>
      <w:rFonts w:ascii="Calibri" w:hAnsi="Calibri" w:cs="Arial"/>
      <w:caps/>
      <w:noProof/>
      <w:color w:val="000000" w:themeColor="text1"/>
      <w:sz w:val="16"/>
      <w:szCs w:val="18"/>
    </w:rPr>
  </w:style>
  <w:style w:type="paragraph" w:styleId="ListParagraph">
    <w:name w:val="List Paragraph"/>
    <w:basedOn w:val="Normal"/>
    <w:link w:val="ListParagraphChar"/>
    <w:uiPriority w:val="10"/>
    <w:rsid w:val="00725893"/>
    <w:pPr>
      <w:numPr>
        <w:numId w:val="14"/>
      </w:numPr>
      <w:spacing w:before="60" w:after="60"/>
    </w:pPr>
  </w:style>
  <w:style w:type="paragraph" w:styleId="BodyTextIndent">
    <w:name w:val="Body Text Indent"/>
    <w:basedOn w:val="Normal"/>
    <w:link w:val="BodyTextIndentChar"/>
    <w:semiHidden/>
    <w:rsid w:val="009E79DE"/>
    <w:pPr>
      <w:widowControl w:val="0"/>
      <w:spacing w:line="240" w:lineRule="auto"/>
      <w:ind w:left="283"/>
    </w:pPr>
    <w:rPr>
      <w:rFonts w:ascii="Times New Roman" w:eastAsia="Times New Roman" w:hAnsi="Times New Roman" w:cs="Times New Roman"/>
      <w:snapToGrid w:val="0"/>
      <w:sz w:val="24"/>
      <w:szCs w:val="20"/>
      <w:lang w:val="en-US"/>
    </w:rPr>
  </w:style>
  <w:style w:type="character" w:customStyle="1" w:styleId="BodyTextIndentChar">
    <w:name w:val="Body Text Indent Char"/>
    <w:basedOn w:val="DefaultParagraphFont"/>
    <w:link w:val="BodyTextIndent"/>
    <w:semiHidden/>
    <w:rsid w:val="00515914"/>
    <w:rPr>
      <w:rFonts w:ascii="Times New Roman" w:eastAsia="Times New Roman" w:hAnsi="Times New Roman" w:cs="Times New Roman"/>
      <w:snapToGrid w:val="0"/>
      <w:sz w:val="24"/>
      <w:szCs w:val="20"/>
      <w:lang w:val="en-US"/>
    </w:rPr>
  </w:style>
  <w:style w:type="paragraph" w:styleId="FootnoteText">
    <w:name w:val="footnote text"/>
    <w:basedOn w:val="NoSpacing"/>
    <w:link w:val="FootnoteTextChar"/>
    <w:uiPriority w:val="15"/>
    <w:rsid w:val="00B45B03"/>
    <w:pPr>
      <w:spacing w:before="120" w:after="0"/>
    </w:pPr>
  </w:style>
  <w:style w:type="character" w:customStyle="1" w:styleId="FootnoteTextChar">
    <w:name w:val="Footnote Text Char"/>
    <w:basedOn w:val="DefaultParagraphFont"/>
    <w:link w:val="FootnoteText"/>
    <w:uiPriority w:val="15"/>
    <w:rsid w:val="00B45B03"/>
    <w:rPr>
      <w:rFonts w:ascii="Calibri" w:eastAsia="Times New Roman" w:hAnsi="Calibri" w:cs="Arial"/>
      <w:snapToGrid w:val="0"/>
      <w:sz w:val="16"/>
      <w:szCs w:val="16"/>
      <w:lang w:val="en-US"/>
    </w:rPr>
  </w:style>
  <w:style w:type="character" w:styleId="FootnoteReference">
    <w:name w:val="footnote reference"/>
    <w:basedOn w:val="DefaultParagraphFont"/>
    <w:uiPriority w:val="15"/>
    <w:rsid w:val="00B45B03"/>
    <w:rPr>
      <w:rFonts w:ascii="Calibri" w:hAnsi="Calibri"/>
      <w:vertAlign w:val="superscript"/>
    </w:rPr>
  </w:style>
  <w:style w:type="character" w:styleId="CommentReference">
    <w:name w:val="annotation reference"/>
    <w:basedOn w:val="DefaultParagraphFont"/>
    <w:uiPriority w:val="99"/>
    <w:semiHidden/>
    <w:unhideWhenUsed/>
    <w:rsid w:val="009E79DE"/>
    <w:rPr>
      <w:sz w:val="16"/>
      <w:szCs w:val="16"/>
    </w:rPr>
  </w:style>
  <w:style w:type="paragraph" w:styleId="CommentText">
    <w:name w:val="annotation text"/>
    <w:basedOn w:val="Normal"/>
    <w:link w:val="CommentTextChar"/>
    <w:uiPriority w:val="99"/>
    <w:semiHidden/>
    <w:rsid w:val="009E79DE"/>
    <w:pPr>
      <w:spacing w:line="240" w:lineRule="auto"/>
    </w:pPr>
    <w:rPr>
      <w:szCs w:val="20"/>
    </w:rPr>
  </w:style>
  <w:style w:type="character" w:customStyle="1" w:styleId="CommentTextChar">
    <w:name w:val="Comment Text Char"/>
    <w:basedOn w:val="DefaultParagraphFont"/>
    <w:link w:val="CommentText"/>
    <w:uiPriority w:val="99"/>
    <w:semiHidden/>
    <w:rsid w:val="00515914"/>
    <w:rPr>
      <w:rFonts w:ascii="Calibri" w:hAnsi="Calibri" w:cs="Arial"/>
      <w:sz w:val="20"/>
      <w:szCs w:val="20"/>
    </w:rPr>
  </w:style>
  <w:style w:type="character" w:customStyle="1" w:styleId="Heading1Char">
    <w:name w:val="Heading 1 Char"/>
    <w:basedOn w:val="DefaultParagraphFont"/>
    <w:link w:val="Heading1"/>
    <w:uiPriority w:val="5"/>
    <w:rsid w:val="00361C77"/>
    <w:rPr>
      <w:rFonts w:ascii="Arial" w:eastAsiaTheme="majorEastAsia" w:hAnsi="Arial" w:cstheme="majorBidi"/>
      <w:bCs/>
      <w:caps/>
      <w:color w:val="0069FF" w:themeColor="text2"/>
      <w:spacing w:val="-15"/>
      <w:sz w:val="44"/>
      <w:szCs w:val="19"/>
      <w:lang w:val="en-US"/>
    </w:rPr>
  </w:style>
  <w:style w:type="character" w:customStyle="1" w:styleId="Heading2Char">
    <w:name w:val="Heading 2 Char"/>
    <w:basedOn w:val="DefaultParagraphFont"/>
    <w:link w:val="Heading2"/>
    <w:uiPriority w:val="6"/>
    <w:rsid w:val="007166E6"/>
    <w:rPr>
      <w:rFonts w:ascii="Arial Bold" w:hAnsi="Arial Bold" w:cs="Arial"/>
      <w:b/>
      <w:caps/>
      <w:color w:val="0069FF" w:themeColor="text2"/>
      <w:spacing w:val="-4"/>
      <w:sz w:val="25"/>
    </w:rPr>
  </w:style>
  <w:style w:type="character" w:customStyle="1" w:styleId="Heading3Char">
    <w:name w:val="Heading 3 Char"/>
    <w:basedOn w:val="DefaultParagraphFont"/>
    <w:link w:val="Heading3"/>
    <w:uiPriority w:val="9"/>
    <w:rsid w:val="002C3244"/>
    <w:rPr>
      <w:rFonts w:ascii="Arial" w:hAnsi="Arial" w:cs="Arial"/>
      <w:b/>
      <w:color w:val="000000" w:themeColor="text1"/>
      <w:sz w:val="21"/>
      <w:szCs w:val="19"/>
    </w:rPr>
  </w:style>
  <w:style w:type="character" w:customStyle="1" w:styleId="Heading4Char">
    <w:name w:val="Heading 4 Char"/>
    <w:basedOn w:val="DefaultParagraphFont"/>
    <w:link w:val="Heading4"/>
    <w:uiPriority w:val="7"/>
    <w:rsid w:val="00E80F07"/>
    <w:rPr>
      <w:rFonts w:ascii="Arial" w:hAnsi="Arial" w:cs="Arial"/>
      <w:i/>
      <w:color w:val="0069FF" w:themeColor="text2"/>
      <w:sz w:val="19"/>
      <w:szCs w:val="19"/>
    </w:rPr>
  </w:style>
  <w:style w:type="character" w:customStyle="1" w:styleId="Heading5Char">
    <w:name w:val="Heading 5 Char"/>
    <w:aliases w:val="Document Date Char"/>
    <w:basedOn w:val="DefaultParagraphFont"/>
    <w:link w:val="Heading5"/>
    <w:uiPriority w:val="9"/>
    <w:rsid w:val="00A43B82"/>
    <w:rPr>
      <w:rFonts w:ascii="Arial Black" w:hAnsi="Arial Black" w:cs="Arial"/>
      <w:color w:val="FFFFFF" w:themeColor="background1"/>
      <w:sz w:val="20"/>
      <w:szCs w:val="19"/>
    </w:rPr>
  </w:style>
  <w:style w:type="character" w:customStyle="1" w:styleId="Heading6Char">
    <w:name w:val="Heading 6 Char"/>
    <w:basedOn w:val="DefaultParagraphFont"/>
    <w:link w:val="Heading6"/>
    <w:semiHidden/>
    <w:rsid w:val="00515914"/>
    <w:rPr>
      <w:rFonts w:ascii="Calibri" w:hAnsi="Calibri" w:cs="Arial"/>
      <w:sz w:val="19"/>
      <w:szCs w:val="19"/>
    </w:rPr>
  </w:style>
  <w:style w:type="character" w:customStyle="1" w:styleId="Heading7Char">
    <w:name w:val="Heading 7 Char"/>
    <w:basedOn w:val="DefaultParagraphFont"/>
    <w:link w:val="Heading7"/>
    <w:uiPriority w:val="16"/>
    <w:semiHidden/>
    <w:rsid w:val="00C16D1D"/>
    <w:rPr>
      <w:rFonts w:ascii="Calibri" w:hAnsi="Calibri" w:cs="Arial"/>
      <w:b/>
      <w:i/>
      <w:color w:val="0069FF" w:themeColor="text2"/>
      <w:spacing w:val="-6"/>
      <w:sz w:val="18"/>
      <w:szCs w:val="19"/>
    </w:rPr>
  </w:style>
  <w:style w:type="paragraph" w:styleId="Subtitle">
    <w:name w:val="Subtitle"/>
    <w:aliases w:val="Dotted Line"/>
    <w:basedOn w:val="Normal"/>
    <w:next w:val="Normal"/>
    <w:link w:val="SubtitleChar"/>
    <w:semiHidden/>
    <w:rsid w:val="008358A7"/>
    <w:rPr>
      <w:b/>
      <w:color w:val="00A0AF"/>
    </w:rPr>
  </w:style>
  <w:style w:type="character" w:customStyle="1" w:styleId="SubtitleChar">
    <w:name w:val="Subtitle Char"/>
    <w:aliases w:val="Dotted Line Char"/>
    <w:basedOn w:val="DefaultParagraphFont"/>
    <w:link w:val="Subtitle"/>
    <w:semiHidden/>
    <w:rsid w:val="00C16D1D"/>
    <w:rPr>
      <w:rFonts w:ascii="Calibri" w:hAnsi="Calibri" w:cs="Arial"/>
      <w:b/>
      <w:color w:val="00A0AF"/>
      <w:sz w:val="19"/>
      <w:szCs w:val="19"/>
    </w:rPr>
  </w:style>
  <w:style w:type="character" w:styleId="SubtleEmphasis">
    <w:name w:val="Subtle Emphasis"/>
    <w:aliases w:val="Status Green"/>
    <w:uiPriority w:val="24"/>
    <w:qFormat/>
    <w:rsid w:val="00822695"/>
    <w:rPr>
      <w:rFonts w:ascii="Calibri" w:hAnsi="Calibri"/>
      <w:color w:val="7AC143"/>
      <w:sz w:val="48"/>
      <w:szCs w:val="48"/>
    </w:rPr>
  </w:style>
  <w:style w:type="character" w:styleId="Emphasis">
    <w:name w:val="Emphasis"/>
    <w:aliases w:val="Status Orange"/>
    <w:basedOn w:val="SubtleEmphasis"/>
    <w:uiPriority w:val="25"/>
    <w:qFormat/>
    <w:rsid w:val="00822695"/>
    <w:rPr>
      <w:rFonts w:ascii="Calibri" w:hAnsi="Calibri"/>
      <w:color w:val="F7941E"/>
      <w:sz w:val="48"/>
      <w:szCs w:val="48"/>
    </w:rPr>
  </w:style>
  <w:style w:type="character" w:styleId="IntenseEmphasis">
    <w:name w:val="Intense Emphasis"/>
    <w:aliases w:val="Status Red"/>
    <w:basedOn w:val="SubtleEmphasis"/>
    <w:uiPriority w:val="26"/>
    <w:qFormat/>
    <w:rsid w:val="00822695"/>
    <w:rPr>
      <w:rFonts w:ascii="Calibri" w:hAnsi="Calibri"/>
      <w:color w:val="ED1C24"/>
      <w:sz w:val="48"/>
      <w:szCs w:val="48"/>
    </w:rPr>
  </w:style>
  <w:style w:type="paragraph" w:styleId="NoSpacing">
    <w:name w:val="No Spacing"/>
    <w:uiPriority w:val="15"/>
    <w:semiHidden/>
    <w:rsid w:val="00B45B03"/>
    <w:rPr>
      <w:rFonts w:ascii="Calibri" w:eastAsia="Times New Roman" w:hAnsi="Calibri" w:cs="Arial"/>
      <w:snapToGrid w:val="0"/>
      <w:sz w:val="16"/>
      <w:szCs w:val="16"/>
      <w:lang w:val="en-US"/>
    </w:rPr>
  </w:style>
  <w:style w:type="character" w:customStyle="1" w:styleId="Heading8Char">
    <w:name w:val="Heading 8 Char"/>
    <w:basedOn w:val="DefaultParagraphFont"/>
    <w:link w:val="Heading8"/>
    <w:semiHidden/>
    <w:rsid w:val="00515914"/>
    <w:rPr>
      <w:rFonts w:ascii="Calibri" w:hAnsi="Calibri" w:cs="Arial"/>
      <w:sz w:val="19"/>
      <w:szCs w:val="19"/>
    </w:rPr>
  </w:style>
  <w:style w:type="paragraph" w:styleId="BodyText">
    <w:name w:val="Body Text"/>
    <w:basedOn w:val="Normal"/>
    <w:link w:val="BodyTextChar"/>
    <w:semiHidden/>
    <w:rsid w:val="00C8312C"/>
  </w:style>
  <w:style w:type="character" w:customStyle="1" w:styleId="BodyTextChar">
    <w:name w:val="Body Text Char"/>
    <w:basedOn w:val="DefaultParagraphFont"/>
    <w:link w:val="BodyText"/>
    <w:semiHidden/>
    <w:rsid w:val="00515914"/>
    <w:rPr>
      <w:rFonts w:ascii="Calibri" w:hAnsi="Calibri" w:cs="Arial"/>
      <w:sz w:val="19"/>
      <w:szCs w:val="19"/>
    </w:rPr>
  </w:style>
  <w:style w:type="paragraph" w:styleId="ListBullet">
    <w:name w:val="List Bullet"/>
    <w:aliases w:val="Bullets 1"/>
    <w:basedOn w:val="ListParagraph"/>
    <w:uiPriority w:val="8"/>
    <w:qFormat/>
    <w:rsid w:val="005E40E5"/>
    <w:pPr>
      <w:numPr>
        <w:numId w:val="10"/>
      </w:numPr>
    </w:pPr>
  </w:style>
  <w:style w:type="numbering" w:customStyle="1" w:styleId="Numbers">
    <w:name w:val="Numbers"/>
    <w:uiPriority w:val="99"/>
    <w:rsid w:val="00E12701"/>
    <w:pPr>
      <w:numPr>
        <w:numId w:val="9"/>
      </w:numPr>
    </w:pPr>
  </w:style>
  <w:style w:type="paragraph" w:styleId="TOCHeading">
    <w:name w:val="TOC Heading"/>
    <w:aliases w:val="Content Heading"/>
    <w:basedOn w:val="Heading1"/>
    <w:next w:val="Normal"/>
    <w:uiPriority w:val="27"/>
    <w:semiHidden/>
    <w:rsid w:val="00EE6466"/>
    <w:pPr>
      <w:outlineLvl w:val="9"/>
    </w:pPr>
    <w:rPr>
      <w:bCs w:val="0"/>
      <w:color w:val="004EBF" w:themeColor="accent1" w:themeShade="BF"/>
    </w:rPr>
  </w:style>
  <w:style w:type="paragraph" w:styleId="TOC2">
    <w:name w:val="toc 2"/>
    <w:aliases w:val="Contents 2"/>
    <w:basedOn w:val="Heading3"/>
    <w:next w:val="Normal"/>
    <w:uiPriority w:val="39"/>
    <w:qFormat/>
    <w:rsid w:val="002C3244"/>
    <w:pPr>
      <w:tabs>
        <w:tab w:val="right" w:pos="9628"/>
      </w:tabs>
      <w:spacing w:before="120" w:after="100"/>
      <w:ind w:left="284"/>
    </w:pPr>
    <w:rPr>
      <w:noProof/>
      <w:szCs w:val="24"/>
    </w:rPr>
  </w:style>
  <w:style w:type="paragraph" w:styleId="TOC3">
    <w:name w:val="toc 3"/>
    <w:aliases w:val="Contents 3"/>
    <w:basedOn w:val="Normal"/>
    <w:next w:val="Normal"/>
    <w:uiPriority w:val="39"/>
    <w:qFormat/>
    <w:rsid w:val="002C3244"/>
    <w:pPr>
      <w:tabs>
        <w:tab w:val="right" w:pos="9628"/>
      </w:tabs>
      <w:spacing w:after="100"/>
      <w:ind w:left="567"/>
    </w:pPr>
    <w:rPr>
      <w:noProof/>
      <w:color w:val="000000" w:themeColor="text1"/>
    </w:rPr>
  </w:style>
  <w:style w:type="character" w:styleId="Hyperlink">
    <w:name w:val="Hyperlink"/>
    <w:basedOn w:val="DefaultParagraphFont"/>
    <w:uiPriority w:val="99"/>
    <w:unhideWhenUsed/>
    <w:rsid w:val="008B77D9"/>
    <w:rPr>
      <w:b/>
      <w:color w:val="0069FF" w:themeColor="hyperlink"/>
      <w:u w:val="single" w:color="004EBF" w:themeColor="text2" w:themeShade="BF"/>
    </w:rPr>
  </w:style>
  <w:style w:type="paragraph" w:customStyle="1" w:styleId="DocumentSubheading">
    <w:name w:val="Document Subheading"/>
    <w:basedOn w:val="DocumentHeading"/>
    <w:link w:val="DocumentSubheadingChar"/>
    <w:uiPriority w:val="1"/>
    <w:qFormat/>
    <w:rsid w:val="00670ECB"/>
    <w:pPr>
      <w:spacing w:before="0"/>
    </w:pPr>
    <w:rPr>
      <w:rFonts w:ascii="Arial" w:hAnsi="Arial"/>
      <w:sz w:val="56"/>
    </w:rPr>
  </w:style>
  <w:style w:type="paragraph" w:customStyle="1" w:styleId="DocumentHeading">
    <w:name w:val="Document Heading"/>
    <w:basedOn w:val="Normal"/>
    <w:next w:val="DocumentSubheading"/>
    <w:link w:val="DocumentHeadingChar"/>
    <w:uiPriority w:val="1"/>
    <w:qFormat/>
    <w:rsid w:val="00670ECB"/>
    <w:pPr>
      <w:suppressAutoHyphens/>
      <w:spacing w:after="0" w:line="680" w:lineRule="exact"/>
    </w:pPr>
    <w:rPr>
      <w:rFonts w:ascii="Arial Black" w:hAnsi="Arial Black"/>
      <w:caps/>
      <w:color w:val="0069FF" w:themeColor="text2"/>
      <w:spacing w:val="-30"/>
      <w:sz w:val="60"/>
      <w:szCs w:val="68"/>
    </w:rPr>
  </w:style>
  <w:style w:type="character" w:customStyle="1" w:styleId="DocumentSubheadingChar">
    <w:name w:val="Document Subheading Char"/>
    <w:basedOn w:val="Heading2Char"/>
    <w:link w:val="DocumentSubheading"/>
    <w:uiPriority w:val="1"/>
    <w:rsid w:val="00670ECB"/>
    <w:rPr>
      <w:rFonts w:ascii="Arial" w:hAnsi="Arial" w:cs="Arial"/>
      <w:b w:val="0"/>
      <w:caps/>
      <w:color w:val="0069FF" w:themeColor="text2"/>
      <w:spacing w:val="-30"/>
      <w:sz w:val="56"/>
      <w:szCs w:val="68"/>
    </w:rPr>
  </w:style>
  <w:style w:type="paragraph" w:styleId="TOC1">
    <w:name w:val="toc 1"/>
    <w:aliases w:val="Contents 1"/>
    <w:basedOn w:val="Heading2"/>
    <w:next w:val="Normal"/>
    <w:uiPriority w:val="39"/>
    <w:qFormat/>
    <w:rsid w:val="002C3244"/>
    <w:pPr>
      <w:tabs>
        <w:tab w:val="right" w:pos="9628"/>
      </w:tabs>
      <w:spacing w:after="100"/>
    </w:pPr>
    <w:rPr>
      <w:noProof/>
      <w:spacing w:val="-6"/>
    </w:rPr>
  </w:style>
  <w:style w:type="character" w:customStyle="1" w:styleId="DocumentHeadingChar">
    <w:name w:val="Document Heading Char"/>
    <w:basedOn w:val="Heading2Char"/>
    <w:link w:val="DocumentHeading"/>
    <w:uiPriority w:val="1"/>
    <w:rsid w:val="00670ECB"/>
    <w:rPr>
      <w:rFonts w:ascii="Arial Black" w:hAnsi="Arial Black" w:cs="Arial"/>
      <w:b w:val="0"/>
      <w:caps/>
      <w:color w:val="0069FF" w:themeColor="text2"/>
      <w:spacing w:val="-30"/>
      <w:sz w:val="60"/>
      <w:szCs w:val="68"/>
    </w:rPr>
  </w:style>
  <w:style w:type="paragraph" w:styleId="BodyTextIndent2">
    <w:name w:val="Body Text Indent 2"/>
    <w:basedOn w:val="Normal"/>
    <w:link w:val="BodyTextIndent2Char"/>
    <w:semiHidden/>
    <w:rsid w:val="00434AD4"/>
    <w:pPr>
      <w:spacing w:line="480" w:lineRule="auto"/>
      <w:ind w:left="283"/>
    </w:pPr>
  </w:style>
  <w:style w:type="character" w:customStyle="1" w:styleId="BodyTextIndent2Char">
    <w:name w:val="Body Text Indent 2 Char"/>
    <w:basedOn w:val="DefaultParagraphFont"/>
    <w:link w:val="BodyTextIndent2"/>
    <w:semiHidden/>
    <w:rsid w:val="00515914"/>
    <w:rPr>
      <w:rFonts w:ascii="Calibri" w:hAnsi="Calibri" w:cs="Arial"/>
      <w:sz w:val="19"/>
      <w:szCs w:val="19"/>
    </w:rPr>
  </w:style>
  <w:style w:type="paragraph" w:styleId="ListContinue3">
    <w:name w:val="List Continue 3"/>
    <w:basedOn w:val="Normal"/>
    <w:semiHidden/>
    <w:rsid w:val="00434AD4"/>
    <w:pPr>
      <w:ind w:left="849"/>
      <w:contextualSpacing/>
    </w:pPr>
  </w:style>
  <w:style w:type="paragraph" w:styleId="TOC4">
    <w:name w:val="toc 4"/>
    <w:basedOn w:val="Normal"/>
    <w:next w:val="Normal"/>
    <w:autoRedefine/>
    <w:semiHidden/>
    <w:rsid w:val="00434AD4"/>
    <w:pPr>
      <w:spacing w:after="100"/>
      <w:ind w:left="570"/>
    </w:pPr>
  </w:style>
  <w:style w:type="paragraph" w:styleId="TOAHeading">
    <w:name w:val="toa heading"/>
    <w:basedOn w:val="Normal"/>
    <w:next w:val="Normal"/>
    <w:semiHidden/>
    <w:rsid w:val="00434AD4"/>
    <w:rPr>
      <w:rFonts w:asciiTheme="majorHAnsi" w:eastAsiaTheme="majorEastAsia" w:hAnsiTheme="majorHAnsi" w:cstheme="majorBidi"/>
      <w:b/>
      <w:bCs/>
      <w:sz w:val="24"/>
      <w:szCs w:val="24"/>
    </w:rPr>
  </w:style>
  <w:style w:type="paragraph" w:styleId="TOC8">
    <w:name w:val="toc 8"/>
    <w:basedOn w:val="Normal"/>
    <w:next w:val="Normal"/>
    <w:autoRedefine/>
    <w:semiHidden/>
    <w:rsid w:val="00434AD4"/>
    <w:pPr>
      <w:spacing w:after="100"/>
      <w:ind w:left="1330"/>
    </w:pPr>
  </w:style>
  <w:style w:type="paragraph" w:styleId="TOC7">
    <w:name w:val="toc 7"/>
    <w:basedOn w:val="Normal"/>
    <w:next w:val="Normal"/>
    <w:autoRedefine/>
    <w:semiHidden/>
    <w:rsid w:val="00434AD4"/>
    <w:pPr>
      <w:spacing w:after="100"/>
      <w:ind w:left="1140"/>
    </w:pPr>
  </w:style>
  <w:style w:type="paragraph" w:styleId="TOC6">
    <w:name w:val="toc 6"/>
    <w:basedOn w:val="Normal"/>
    <w:next w:val="Normal"/>
    <w:autoRedefine/>
    <w:semiHidden/>
    <w:rsid w:val="00434AD4"/>
    <w:pPr>
      <w:spacing w:after="100"/>
      <w:ind w:left="950"/>
    </w:pPr>
  </w:style>
  <w:style w:type="table" w:customStyle="1" w:styleId="ENZTableStyle">
    <w:name w:val="ENZ Table Style"/>
    <w:basedOn w:val="TableNormal"/>
    <w:uiPriority w:val="99"/>
    <w:qFormat/>
    <w:rsid w:val="00EE1E64"/>
    <w:pPr>
      <w:spacing w:before="60" w:after="60"/>
    </w:pPr>
    <w:rPr>
      <w:rFonts w:ascii="Calibri" w:hAnsi="Calibri"/>
      <w:color w:val="000000" w:themeColor="text1"/>
      <w:sz w:val="20"/>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108" w:type="dxa"/>
        <w:bottom w:w="74" w:type="dxa"/>
      </w:tblCellMar>
    </w:tblPr>
    <w:tcPr>
      <w:shd w:val="clear" w:color="auto" w:fill="auto"/>
    </w:tcPr>
    <w:tblStylePr w:type="firstRow">
      <w:pPr>
        <w:wordWrap/>
        <w:spacing w:beforeLines="0" w:before="0" w:beforeAutospacing="0" w:afterLines="0" w:after="60" w:afterAutospacing="0" w:line="276" w:lineRule="auto"/>
      </w:pPr>
      <w:rPr>
        <w:rFonts w:ascii="Calibri" w:hAnsi="Calibri"/>
        <w:b/>
        <w:i w:val="0"/>
        <w:caps w:val="0"/>
        <w:smallCaps w:val="0"/>
        <w:color w:val="FFFFFF" w:themeColor="background1"/>
        <w:sz w:val="21"/>
      </w:rPr>
      <w:tblPr/>
      <w:tcPr>
        <w:tcBorders>
          <w:top w:val="single" w:sz="4" w:space="0" w:color="0069FF" w:themeColor="text2"/>
          <w:left w:val="single" w:sz="4" w:space="0" w:color="0069FF" w:themeColor="text2"/>
          <w:bottom w:val="single" w:sz="4" w:space="0" w:color="0069FF" w:themeColor="text2"/>
          <w:right w:val="single" w:sz="4" w:space="0" w:color="0069FF" w:themeColor="text2"/>
          <w:insideH w:val="nil"/>
        </w:tcBorders>
        <w:shd w:val="clear" w:color="auto" w:fill="0069FF" w:themeFill="text2"/>
      </w:tcPr>
    </w:tblStylePr>
    <w:tblStylePr w:type="lastRow">
      <w:rPr>
        <w:b/>
        <w:caps w:val="0"/>
        <w:smallCaps w:val="0"/>
        <w:color w:val="000000" w:themeColor="text1"/>
      </w:rPr>
      <w:tblPr/>
      <w:tcPr>
        <w:tcBorders>
          <w:top w:val="nil"/>
          <w:left w:val="single" w:sz="4" w:space="0" w:color="000000" w:themeColor="text1"/>
          <w:bottom w:val="single" w:sz="4" w:space="0" w:color="000000" w:themeColor="text1"/>
          <w:right w:val="single" w:sz="4" w:space="0" w:color="000000" w:themeColor="text1"/>
          <w:insideH w:val="nil"/>
          <w:insideV w:val="nil"/>
          <w:tl2br w:val="nil"/>
          <w:tr2bl w:val="nil"/>
        </w:tcBorders>
        <w:shd w:val="clear" w:color="auto" w:fill="auto"/>
      </w:tcPr>
    </w:tblStylePr>
    <w:tblStylePr w:type="firstCol">
      <w:pPr>
        <w:wordWrap/>
      </w:pPr>
      <w:rPr>
        <w:b/>
        <w:caps w:val="0"/>
        <w:smallCaps w:val="0"/>
        <w:color w:val="000000" w:themeColor="text1"/>
      </w:rPr>
      <w:tblPr/>
      <w:tcPr>
        <w:tcBorders>
          <w:left w:val="single" w:sz="4" w:space="0" w:color="000000" w:themeColor="text1"/>
          <w:right w:val="nil"/>
        </w:tcBorders>
        <w:shd w:val="clear" w:color="auto" w:fill="auto"/>
      </w:tcPr>
    </w:tblStylePr>
    <w:tblStylePr w:type="lastCol">
      <w:rPr>
        <w:rFonts w:asciiTheme="minorHAnsi" w:hAnsiTheme="minorHAnsi"/>
        <w:b/>
        <w:i w:val="0"/>
        <w:caps w:val="0"/>
        <w:smallCaps w:val="0"/>
        <w:color w:val="000000" w:themeColor="text1"/>
      </w:rPr>
      <w:tblPr/>
      <w:tcPr>
        <w:tcBorders>
          <w:right w:val="single" w:sz="4" w:space="0" w:color="000000" w:themeColor="text1"/>
        </w:tcBorders>
        <w:shd w:val="clear" w:color="auto" w:fill="auto"/>
      </w:tcPr>
    </w:tblStylePr>
    <w:tblStylePr w:type="band1Horz">
      <w:pPr>
        <w:wordWrap/>
        <w:spacing w:beforeLines="0" w:afterLines="0" w:line="276" w:lineRule="auto"/>
      </w:pPr>
      <w:rPr>
        <w:rFonts w:ascii="Calibri" w:hAnsi="Calibri"/>
        <w:color w:val="000000" w:themeColor="text1"/>
        <w:sz w:val="21"/>
      </w:rPr>
      <w:tblPr/>
      <w:tcPr>
        <w:tcBorders>
          <w:bottom w:val="single" w:sz="4" w:space="0" w:color="000000" w:themeColor="text1"/>
        </w:tcBorders>
        <w:shd w:val="clear" w:color="auto" w:fill="auto"/>
      </w:tcPr>
    </w:tblStylePr>
    <w:tblStylePr w:type="band2Horz">
      <w:pPr>
        <w:wordWrap/>
        <w:spacing w:beforeLines="0" w:afterLines="0" w:line="276" w:lineRule="auto"/>
      </w:pPr>
      <w:rPr>
        <w:rFonts w:ascii="Calibri" w:hAnsi="Calibri"/>
        <w:color w:val="000000" w:themeColor="text1"/>
        <w:sz w:val="21"/>
      </w:rPr>
      <w:tblPr/>
      <w:tcPr>
        <w:tcBorders>
          <w:bottom w:val="single" w:sz="4" w:space="0" w:color="000000" w:themeColor="text1"/>
        </w:tcBorders>
        <w:shd w:val="clear" w:color="auto" w:fill="auto"/>
      </w:tcPr>
    </w:tblStylePr>
  </w:style>
  <w:style w:type="paragraph" w:styleId="BodyText2">
    <w:name w:val="Body Text 2"/>
    <w:aliases w:val="Table Body Text"/>
    <w:link w:val="BodyText2Char"/>
    <w:uiPriority w:val="18"/>
    <w:qFormat/>
    <w:rsid w:val="00EE1E64"/>
    <w:pPr>
      <w:spacing w:after="60"/>
    </w:pPr>
    <w:rPr>
      <w:rFonts w:ascii="Calibri" w:hAnsi="Calibri" w:cs="Arial"/>
      <w:color w:val="000000" w:themeColor="text1"/>
      <w:sz w:val="21"/>
      <w:szCs w:val="19"/>
    </w:rPr>
  </w:style>
  <w:style w:type="character" w:customStyle="1" w:styleId="BodyText2Char">
    <w:name w:val="Body Text 2 Char"/>
    <w:aliases w:val="Table Body Text Char"/>
    <w:basedOn w:val="DefaultParagraphFont"/>
    <w:link w:val="BodyText2"/>
    <w:uiPriority w:val="18"/>
    <w:rsid w:val="00EE1E64"/>
    <w:rPr>
      <w:rFonts w:ascii="Calibri" w:hAnsi="Calibri" w:cs="Arial"/>
      <w:color w:val="000000" w:themeColor="text1"/>
      <w:sz w:val="21"/>
      <w:szCs w:val="19"/>
    </w:rPr>
  </w:style>
  <w:style w:type="paragraph" w:styleId="ListNumber2">
    <w:name w:val="List Number 2"/>
    <w:aliases w:val="Numbers 2"/>
    <w:basedOn w:val="ListParagraph"/>
    <w:uiPriority w:val="12"/>
    <w:qFormat/>
    <w:rsid w:val="00960E01"/>
    <w:pPr>
      <w:numPr>
        <w:ilvl w:val="1"/>
        <w:numId w:val="15"/>
      </w:numPr>
    </w:pPr>
  </w:style>
  <w:style w:type="paragraph" w:styleId="ListNumber3">
    <w:name w:val="List Number 3"/>
    <w:aliases w:val="Numbers 3"/>
    <w:basedOn w:val="ListParagraph"/>
    <w:autoRedefine/>
    <w:uiPriority w:val="12"/>
    <w:rsid w:val="00960E01"/>
    <w:pPr>
      <w:numPr>
        <w:ilvl w:val="2"/>
        <w:numId w:val="15"/>
      </w:numPr>
    </w:pPr>
  </w:style>
  <w:style w:type="paragraph" w:styleId="ListNumber">
    <w:name w:val="List Number"/>
    <w:aliases w:val="Numbers 1"/>
    <w:basedOn w:val="ListParagraph"/>
    <w:next w:val="ListContinue"/>
    <w:link w:val="ListNumberChar"/>
    <w:uiPriority w:val="11"/>
    <w:qFormat/>
    <w:rsid w:val="005E40E5"/>
    <w:pPr>
      <w:numPr>
        <w:numId w:val="15"/>
      </w:numPr>
    </w:pPr>
  </w:style>
  <w:style w:type="table" w:styleId="ColorfulList-Accent3">
    <w:name w:val="Colorful List Accent 3"/>
    <w:basedOn w:val="TableNormal"/>
    <w:rsid w:val="00C649A9"/>
    <w:pPr>
      <w:spacing w:after="0" w:line="240" w:lineRule="auto"/>
    </w:pPr>
    <w:rPr>
      <w:color w:val="000000" w:themeColor="text1"/>
    </w:rPr>
    <w:tblPr>
      <w:tblStyleRowBandSize w:val="1"/>
      <w:tblStyleColBandSize w:val="1"/>
    </w:tblPr>
    <w:tcPr>
      <w:shd w:val="clear" w:color="auto" w:fill="FBFBFC" w:themeFill="accent3" w:themeFillTint="19"/>
    </w:tcPr>
    <w:tblStylePr w:type="firstRow">
      <w:rPr>
        <w:b/>
        <w:bCs/>
        <w:color w:val="FFFFFF" w:themeColor="background1"/>
      </w:rPr>
      <w:tblPr/>
      <w:tcPr>
        <w:tcBorders>
          <w:bottom w:val="single" w:sz="12" w:space="0" w:color="FFFFFF" w:themeColor="background1"/>
        </w:tcBorders>
        <w:shd w:val="clear" w:color="auto" w:fill="0054CC" w:themeFill="accent4" w:themeFillShade="CC"/>
      </w:tcPr>
    </w:tblStylePr>
    <w:tblStylePr w:type="lastRow">
      <w:rPr>
        <w:b/>
        <w:bCs/>
        <w:color w:val="0054C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F7F7" w:themeFill="accent3" w:themeFillTint="3F"/>
      </w:tcPr>
    </w:tblStylePr>
    <w:tblStylePr w:type="band1Horz">
      <w:tblPr/>
      <w:tcPr>
        <w:shd w:val="clear" w:color="auto" w:fill="F7F8F9" w:themeFill="accent3" w:themeFillTint="33"/>
      </w:tcPr>
    </w:tblStylePr>
  </w:style>
  <w:style w:type="paragraph" w:styleId="BodyText3">
    <w:name w:val="Body Text 3"/>
    <w:aliases w:val="Pull Out Quote"/>
    <w:basedOn w:val="Normal"/>
    <w:link w:val="BodyText3Char"/>
    <w:uiPriority w:val="14"/>
    <w:rsid w:val="00A96F5E"/>
    <w:rPr>
      <w:b/>
      <w:i/>
      <w:color w:val="0069FF" w:themeColor="text2"/>
    </w:rPr>
  </w:style>
  <w:style w:type="character" w:customStyle="1" w:styleId="BodyText3Char">
    <w:name w:val="Body Text 3 Char"/>
    <w:aliases w:val="Pull Out Quote Char"/>
    <w:basedOn w:val="DefaultParagraphFont"/>
    <w:link w:val="BodyText3"/>
    <w:uiPriority w:val="14"/>
    <w:rsid w:val="009202F4"/>
    <w:rPr>
      <w:rFonts w:ascii="Calibri" w:hAnsi="Calibri" w:cs="Arial"/>
      <w:b/>
      <w:i/>
      <w:color w:val="0069FF" w:themeColor="text2"/>
      <w:sz w:val="19"/>
      <w:szCs w:val="19"/>
    </w:rPr>
  </w:style>
  <w:style w:type="paragraph" w:styleId="NormalWeb">
    <w:name w:val="Normal (Web)"/>
    <w:basedOn w:val="Normal"/>
    <w:uiPriority w:val="99"/>
    <w:semiHidden/>
    <w:rsid w:val="00A96F5E"/>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Caption">
    <w:name w:val="caption"/>
    <w:basedOn w:val="Normal"/>
    <w:next w:val="Normal"/>
    <w:uiPriority w:val="13"/>
    <w:rsid w:val="00093555"/>
    <w:rPr>
      <w:i/>
      <w:color w:val="0069FF" w:themeColor="text2"/>
      <w:sz w:val="18"/>
    </w:rPr>
  </w:style>
  <w:style w:type="table" w:styleId="TableGrid">
    <w:name w:val="Table Grid"/>
    <w:basedOn w:val="TableNormal"/>
    <w:rsid w:val="009A1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aliases w:val="Bullets 2"/>
    <w:basedOn w:val="ListBullet"/>
    <w:uiPriority w:val="9"/>
    <w:qFormat/>
    <w:rsid w:val="00960E01"/>
    <w:pPr>
      <w:numPr>
        <w:ilvl w:val="1"/>
      </w:numPr>
    </w:pPr>
  </w:style>
  <w:style w:type="paragraph" w:styleId="ListBullet3">
    <w:name w:val="List Bullet 3"/>
    <w:aliases w:val="Bullets 3"/>
    <w:basedOn w:val="ListBullet"/>
    <w:uiPriority w:val="10"/>
    <w:qFormat/>
    <w:rsid w:val="00960E01"/>
    <w:pPr>
      <w:numPr>
        <w:ilvl w:val="2"/>
      </w:numPr>
      <w:ind w:left="1071" w:hanging="357"/>
    </w:pPr>
  </w:style>
  <w:style w:type="paragraph" w:styleId="ListBullet4">
    <w:name w:val="List Bullet 4"/>
    <w:basedOn w:val="Normal"/>
    <w:semiHidden/>
    <w:rsid w:val="00A9423F"/>
    <w:pPr>
      <w:numPr>
        <w:numId w:val="1"/>
      </w:numPr>
      <w:contextualSpacing/>
    </w:pPr>
  </w:style>
  <w:style w:type="paragraph" w:styleId="ListBullet5">
    <w:name w:val="List Bullet 5"/>
    <w:basedOn w:val="Normal"/>
    <w:semiHidden/>
    <w:rsid w:val="00A9423F"/>
    <w:pPr>
      <w:numPr>
        <w:numId w:val="2"/>
      </w:numPr>
      <w:contextualSpacing/>
    </w:pPr>
  </w:style>
  <w:style w:type="character" w:customStyle="1" w:styleId="Highlight">
    <w:name w:val="Highlight"/>
    <w:basedOn w:val="HTMLAcronym"/>
    <w:uiPriority w:val="2"/>
    <w:rsid w:val="003E0755"/>
    <w:rPr>
      <w:color w:val="75787B" w:themeColor="background2"/>
    </w:rPr>
  </w:style>
  <w:style w:type="paragraph" w:customStyle="1" w:styleId="TableBullets1">
    <w:name w:val="Table Bullets 1"/>
    <w:basedOn w:val="BodyText2"/>
    <w:link w:val="TableBullets1Char"/>
    <w:uiPriority w:val="19"/>
    <w:qFormat/>
    <w:rsid w:val="005E40E5"/>
    <w:pPr>
      <w:numPr>
        <w:numId w:val="3"/>
      </w:numPr>
      <w:spacing w:before="60"/>
    </w:pPr>
  </w:style>
  <w:style w:type="character" w:styleId="HTMLAcronym">
    <w:name w:val="HTML Acronym"/>
    <w:basedOn w:val="DefaultParagraphFont"/>
    <w:semiHidden/>
    <w:rsid w:val="007E47F5"/>
  </w:style>
  <w:style w:type="paragraph" w:customStyle="1" w:styleId="TableBullets2">
    <w:name w:val="Table Bullets 2"/>
    <w:basedOn w:val="TableBullets1"/>
    <w:link w:val="TableBullets2Char"/>
    <w:uiPriority w:val="20"/>
    <w:qFormat/>
    <w:rsid w:val="008F698D"/>
    <w:pPr>
      <w:numPr>
        <w:ilvl w:val="1"/>
      </w:numPr>
    </w:pPr>
  </w:style>
  <w:style w:type="character" w:customStyle="1" w:styleId="TableBullets1Char">
    <w:name w:val="Table Bullets 1 Char"/>
    <w:basedOn w:val="BodyText2Char"/>
    <w:link w:val="TableBullets1"/>
    <w:uiPriority w:val="19"/>
    <w:rsid w:val="005E40E5"/>
    <w:rPr>
      <w:rFonts w:ascii="Calibri" w:hAnsi="Calibri" w:cs="Arial"/>
      <w:color w:val="000000" w:themeColor="text1"/>
      <w:sz w:val="21"/>
      <w:szCs w:val="19"/>
    </w:rPr>
  </w:style>
  <w:style w:type="paragraph" w:customStyle="1" w:styleId="TableBullets3">
    <w:name w:val="Table Bullets 3"/>
    <w:basedOn w:val="TableBullets1"/>
    <w:link w:val="TableBullets3Char"/>
    <w:uiPriority w:val="21"/>
    <w:qFormat/>
    <w:rsid w:val="008F698D"/>
    <w:pPr>
      <w:numPr>
        <w:ilvl w:val="2"/>
      </w:numPr>
    </w:pPr>
  </w:style>
  <w:style w:type="character" w:customStyle="1" w:styleId="TableBullets2Char">
    <w:name w:val="Table Bullets 2 Char"/>
    <w:basedOn w:val="TableBullets1Char"/>
    <w:link w:val="TableBullets2"/>
    <w:uiPriority w:val="20"/>
    <w:rsid w:val="008F698D"/>
    <w:rPr>
      <w:rFonts w:ascii="Calibri" w:hAnsi="Calibri" w:cs="Arial"/>
      <w:color w:val="000000" w:themeColor="text1"/>
      <w:sz w:val="21"/>
      <w:szCs w:val="19"/>
    </w:rPr>
  </w:style>
  <w:style w:type="paragraph" w:customStyle="1" w:styleId="TableNumbers1">
    <w:name w:val="Table Numbers 1"/>
    <w:basedOn w:val="BodyText2"/>
    <w:link w:val="TableNumbers1Char"/>
    <w:uiPriority w:val="22"/>
    <w:qFormat/>
    <w:rsid w:val="005E40E5"/>
    <w:pPr>
      <w:numPr>
        <w:numId w:val="8"/>
      </w:numPr>
      <w:spacing w:before="60"/>
    </w:pPr>
    <w:rPr>
      <w:szCs w:val="17"/>
    </w:rPr>
  </w:style>
  <w:style w:type="character" w:customStyle="1" w:styleId="TableBullets3Char">
    <w:name w:val="Table Bullets 3 Char"/>
    <w:basedOn w:val="TableBullets2Char"/>
    <w:link w:val="TableBullets3"/>
    <w:uiPriority w:val="21"/>
    <w:rsid w:val="008F698D"/>
    <w:rPr>
      <w:rFonts w:ascii="Calibri" w:hAnsi="Calibri" w:cs="Arial"/>
      <w:color w:val="000000" w:themeColor="text1"/>
      <w:sz w:val="21"/>
      <w:szCs w:val="19"/>
    </w:rPr>
  </w:style>
  <w:style w:type="paragraph" w:customStyle="1" w:styleId="TableNumbers2">
    <w:name w:val="Table Numbers 2"/>
    <w:basedOn w:val="TableNumbers1"/>
    <w:link w:val="TableNumbers2Char"/>
    <w:uiPriority w:val="23"/>
    <w:qFormat/>
    <w:rsid w:val="008F698D"/>
    <w:pPr>
      <w:numPr>
        <w:ilvl w:val="1"/>
      </w:numPr>
    </w:pPr>
  </w:style>
  <w:style w:type="character" w:customStyle="1" w:styleId="ListParagraphChar">
    <w:name w:val="List Paragraph Char"/>
    <w:basedOn w:val="DefaultParagraphFont"/>
    <w:link w:val="ListParagraph"/>
    <w:uiPriority w:val="10"/>
    <w:rsid w:val="00725893"/>
    <w:rPr>
      <w:rFonts w:ascii="Calibri" w:hAnsi="Calibri" w:cs="Arial"/>
      <w:szCs w:val="19"/>
    </w:rPr>
  </w:style>
  <w:style w:type="character" w:customStyle="1" w:styleId="TableNumbers1Char">
    <w:name w:val="Table Numbers 1 Char"/>
    <w:basedOn w:val="ListParagraphChar"/>
    <w:link w:val="TableNumbers1"/>
    <w:uiPriority w:val="22"/>
    <w:rsid w:val="005E40E5"/>
    <w:rPr>
      <w:rFonts w:ascii="Calibri" w:hAnsi="Calibri" w:cs="Arial"/>
      <w:color w:val="000000" w:themeColor="text1"/>
      <w:sz w:val="21"/>
      <w:szCs w:val="17"/>
    </w:rPr>
  </w:style>
  <w:style w:type="character" w:customStyle="1" w:styleId="TableNumbers2Char">
    <w:name w:val="Table Numbers 2 Char"/>
    <w:basedOn w:val="BodyText2Char"/>
    <w:link w:val="TableNumbers2"/>
    <w:uiPriority w:val="23"/>
    <w:rsid w:val="008F698D"/>
    <w:rPr>
      <w:rFonts w:ascii="Calibri" w:hAnsi="Calibri" w:cs="Arial"/>
      <w:color w:val="000000" w:themeColor="text1"/>
      <w:sz w:val="21"/>
      <w:szCs w:val="17"/>
    </w:rPr>
  </w:style>
  <w:style w:type="paragraph" w:styleId="ListContinue">
    <w:name w:val="List Continue"/>
    <w:basedOn w:val="ListNumber"/>
    <w:link w:val="ListContinueChar"/>
    <w:uiPriority w:val="11"/>
    <w:semiHidden/>
    <w:rsid w:val="00413778"/>
  </w:style>
  <w:style w:type="paragraph" w:styleId="ListContinue2">
    <w:name w:val="List Continue 2"/>
    <w:basedOn w:val="Normal"/>
    <w:semiHidden/>
    <w:rsid w:val="001A2417"/>
    <w:pPr>
      <w:ind w:left="227" w:firstLine="227"/>
      <w:contextualSpacing/>
    </w:pPr>
  </w:style>
  <w:style w:type="numbering" w:customStyle="1" w:styleId="Bullets">
    <w:name w:val="Bullets"/>
    <w:uiPriority w:val="99"/>
    <w:rsid w:val="00CA0787"/>
  </w:style>
  <w:style w:type="character" w:customStyle="1" w:styleId="ListNumberChar">
    <w:name w:val="List Number Char"/>
    <w:aliases w:val="Numbers 1 Char"/>
    <w:basedOn w:val="DefaultParagraphFont"/>
    <w:link w:val="ListNumber"/>
    <w:uiPriority w:val="11"/>
    <w:rsid w:val="005E40E5"/>
    <w:rPr>
      <w:rFonts w:ascii="Calibri" w:hAnsi="Calibri" w:cs="Arial"/>
      <w:szCs w:val="19"/>
    </w:rPr>
  </w:style>
  <w:style w:type="numbering" w:customStyle="1" w:styleId="Bullets1">
    <w:name w:val="Bullets1"/>
    <w:next w:val="Bullets"/>
    <w:uiPriority w:val="99"/>
    <w:rsid w:val="00AD45B3"/>
    <w:pPr>
      <w:numPr>
        <w:numId w:val="10"/>
      </w:numPr>
    </w:pPr>
  </w:style>
  <w:style w:type="table" w:customStyle="1" w:styleId="ColorfulGrid1">
    <w:name w:val="Colorful Grid1"/>
    <w:basedOn w:val="TableNormal"/>
    <w:rsid w:val="005847E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rsid w:val="005847E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E1FF" w:themeFill="accent1" w:themeFillTint="33"/>
    </w:tcPr>
    <w:tblStylePr w:type="firstRow">
      <w:rPr>
        <w:b/>
        <w:bCs/>
      </w:rPr>
      <w:tblPr/>
      <w:tcPr>
        <w:shd w:val="clear" w:color="auto" w:fill="99C3FF" w:themeFill="accent1" w:themeFillTint="66"/>
      </w:tcPr>
    </w:tblStylePr>
    <w:tblStylePr w:type="lastRow">
      <w:rPr>
        <w:b/>
        <w:bCs/>
        <w:color w:val="000000" w:themeColor="text1"/>
      </w:rPr>
      <w:tblPr/>
      <w:tcPr>
        <w:shd w:val="clear" w:color="auto" w:fill="99C3FF" w:themeFill="accent1" w:themeFillTint="66"/>
      </w:tcPr>
    </w:tblStylePr>
    <w:tblStylePr w:type="firstCol">
      <w:rPr>
        <w:color w:val="FFFFFF" w:themeColor="background1"/>
      </w:rPr>
      <w:tblPr/>
      <w:tcPr>
        <w:shd w:val="clear" w:color="auto" w:fill="004EBF" w:themeFill="accent1" w:themeFillShade="BF"/>
      </w:tcPr>
    </w:tblStylePr>
    <w:tblStylePr w:type="lastCol">
      <w:rPr>
        <w:color w:val="FFFFFF" w:themeColor="background1"/>
      </w:rPr>
      <w:tblPr/>
      <w:tcPr>
        <w:shd w:val="clear" w:color="auto" w:fill="004EBF" w:themeFill="accent1" w:themeFillShade="BF"/>
      </w:tcPr>
    </w:tblStylePr>
    <w:tblStylePr w:type="band1Vert">
      <w:tblPr/>
      <w:tcPr>
        <w:shd w:val="clear" w:color="auto" w:fill="80B4FF" w:themeFill="accent1" w:themeFillTint="7F"/>
      </w:tcPr>
    </w:tblStylePr>
    <w:tblStylePr w:type="band1Horz">
      <w:tblPr/>
      <w:tcPr>
        <w:shd w:val="clear" w:color="auto" w:fill="80B4FF" w:themeFill="accent1" w:themeFillTint="7F"/>
      </w:tcPr>
    </w:tblStylePr>
  </w:style>
  <w:style w:type="paragraph" w:customStyle="1" w:styleId="TableNumbers3">
    <w:name w:val="Table Numbers 3"/>
    <w:basedOn w:val="TableNumbers1"/>
    <w:link w:val="TableNumbers3Char"/>
    <w:uiPriority w:val="23"/>
    <w:qFormat/>
    <w:rsid w:val="008F698D"/>
    <w:pPr>
      <w:numPr>
        <w:ilvl w:val="2"/>
      </w:numPr>
    </w:pPr>
  </w:style>
  <w:style w:type="character" w:customStyle="1" w:styleId="TableNumbers3Char">
    <w:name w:val="Table Numbers 3 Char"/>
    <w:basedOn w:val="DefaultParagraphFont"/>
    <w:link w:val="TableNumbers3"/>
    <w:uiPriority w:val="23"/>
    <w:rsid w:val="008F698D"/>
    <w:rPr>
      <w:rFonts w:ascii="Calibri" w:hAnsi="Calibri" w:cs="Arial"/>
      <w:color w:val="000000" w:themeColor="text1"/>
      <w:sz w:val="20"/>
      <w:szCs w:val="17"/>
    </w:rPr>
  </w:style>
  <w:style w:type="character" w:customStyle="1" w:styleId="ListContinueChar">
    <w:name w:val="List Continue Char"/>
    <w:basedOn w:val="ListNumberChar"/>
    <w:link w:val="ListContinue"/>
    <w:uiPriority w:val="11"/>
    <w:semiHidden/>
    <w:rsid w:val="00A9136B"/>
    <w:rPr>
      <w:rFonts w:ascii="Calibri" w:hAnsi="Calibri" w:cs="Arial"/>
      <w:sz w:val="19"/>
      <w:szCs w:val="19"/>
    </w:rPr>
  </w:style>
  <w:style w:type="character" w:styleId="PlaceholderText">
    <w:name w:val="Placeholder Text"/>
    <w:basedOn w:val="DefaultParagraphFont"/>
    <w:semiHidden/>
    <w:rsid w:val="00FF4E6D"/>
    <w:rPr>
      <w:color w:val="808080"/>
    </w:rPr>
  </w:style>
  <w:style w:type="paragraph" w:customStyle="1" w:styleId="Intro">
    <w:name w:val="Intro"/>
    <w:basedOn w:val="Normal"/>
    <w:link w:val="IntroChar"/>
    <w:uiPriority w:val="1"/>
    <w:qFormat/>
    <w:rsid w:val="007037F1"/>
    <w:pPr>
      <w:spacing w:after="280" w:line="240" w:lineRule="auto"/>
    </w:pPr>
    <w:rPr>
      <w:color w:val="75787B" w:themeColor="background2"/>
      <w:sz w:val="30"/>
      <w:szCs w:val="30"/>
    </w:rPr>
  </w:style>
  <w:style w:type="character" w:customStyle="1" w:styleId="IntroChar">
    <w:name w:val="Intro Char"/>
    <w:basedOn w:val="DefaultParagraphFont"/>
    <w:link w:val="Intro"/>
    <w:uiPriority w:val="1"/>
    <w:rsid w:val="007037F1"/>
    <w:rPr>
      <w:rFonts w:ascii="Calibri" w:hAnsi="Calibri" w:cs="Arial"/>
      <w:color w:val="75787B" w:themeColor="background2"/>
      <w:sz w:val="30"/>
      <w:szCs w:val="30"/>
    </w:rPr>
  </w:style>
  <w:style w:type="paragraph" w:customStyle="1" w:styleId="TableHeader">
    <w:name w:val="Table Header"/>
    <w:link w:val="TableHeaderChar"/>
    <w:uiPriority w:val="17"/>
    <w:qFormat/>
    <w:rsid w:val="0030227E"/>
    <w:pPr>
      <w:keepNext/>
      <w:spacing w:after="60"/>
    </w:pPr>
    <w:rPr>
      <w:rFonts w:ascii="Calibri bold" w:hAnsi="Calibri bold" w:cs="Arial"/>
      <w:color w:val="FFFFFF" w:themeColor="background1"/>
      <w:sz w:val="21"/>
      <w:szCs w:val="19"/>
    </w:rPr>
  </w:style>
  <w:style w:type="character" w:customStyle="1" w:styleId="UnresolvedMention1">
    <w:name w:val="Unresolved Mention1"/>
    <w:basedOn w:val="DefaultParagraphFont"/>
    <w:uiPriority w:val="99"/>
    <w:semiHidden/>
    <w:unhideWhenUsed/>
    <w:rsid w:val="008B77D9"/>
    <w:rPr>
      <w:color w:val="808080"/>
      <w:shd w:val="clear" w:color="auto" w:fill="E6E6E6"/>
    </w:rPr>
  </w:style>
  <w:style w:type="paragraph" w:customStyle="1" w:styleId="SectionHeading">
    <w:name w:val="Section Heading"/>
    <w:basedOn w:val="Heading1"/>
    <w:next w:val="Heading1"/>
    <w:link w:val="SectionHeadingChar"/>
    <w:rsid w:val="00670ECB"/>
    <w:pPr>
      <w:pageBreakBefore/>
      <w:pBdr>
        <w:bottom w:val="single" w:sz="18" w:space="1" w:color="0069FF" w:themeColor="text2"/>
      </w:pBdr>
      <w:spacing w:line="168" w:lineRule="auto"/>
    </w:pPr>
    <w:rPr>
      <w:rFonts w:ascii="Arial Black" w:hAnsi="Arial Black"/>
      <w:sz w:val="56"/>
    </w:rPr>
  </w:style>
  <w:style w:type="character" w:customStyle="1" w:styleId="TableHeaderChar">
    <w:name w:val="Table Header Char"/>
    <w:basedOn w:val="Heading4Char"/>
    <w:link w:val="TableHeader"/>
    <w:uiPriority w:val="17"/>
    <w:rsid w:val="0030227E"/>
    <w:rPr>
      <w:rFonts w:ascii="Calibri bold" w:hAnsi="Calibri bold" w:cs="Arial"/>
      <w:i w:val="0"/>
      <w:color w:val="FFFFFF" w:themeColor="background1"/>
      <w:sz w:val="21"/>
      <w:szCs w:val="19"/>
    </w:rPr>
  </w:style>
  <w:style w:type="character" w:customStyle="1" w:styleId="SectionHeadingChar">
    <w:name w:val="Section Heading Char"/>
    <w:basedOn w:val="Heading1Char"/>
    <w:link w:val="SectionHeading"/>
    <w:rsid w:val="00670ECB"/>
    <w:rPr>
      <w:rFonts w:ascii="Arial Black" w:eastAsiaTheme="majorEastAsia" w:hAnsi="Arial Black" w:cstheme="majorBidi"/>
      <w:bCs/>
      <w:caps/>
      <w:color w:val="0069FF" w:themeColor="text2"/>
      <w:spacing w:val="-15"/>
      <w:sz w:val="56"/>
      <w:szCs w:val="19"/>
      <w:lang w:val="en-US"/>
    </w:rPr>
  </w:style>
  <w:style w:type="paragraph" w:customStyle="1" w:styleId="ContentsPageHeading">
    <w:name w:val="Contents Page Heading"/>
    <w:link w:val="ContentsPageHeadingChar"/>
    <w:uiPriority w:val="39"/>
    <w:qFormat/>
    <w:rsid w:val="0030227E"/>
    <w:rPr>
      <w:rFonts w:ascii="Arial" w:eastAsiaTheme="majorEastAsia" w:hAnsi="Arial" w:cstheme="majorBidi"/>
      <w:bCs/>
      <w:caps/>
      <w:color w:val="0069FF" w:themeColor="text2"/>
      <w:spacing w:val="-15"/>
      <w:sz w:val="44"/>
      <w:szCs w:val="19"/>
      <w:lang w:val="en-US"/>
    </w:rPr>
  </w:style>
  <w:style w:type="character" w:customStyle="1" w:styleId="ContentsPageHeadingChar">
    <w:name w:val="Contents Page Heading Char"/>
    <w:basedOn w:val="Heading1Char"/>
    <w:link w:val="ContentsPageHeading"/>
    <w:uiPriority w:val="39"/>
    <w:rsid w:val="0030227E"/>
    <w:rPr>
      <w:rFonts w:ascii="Arial" w:eastAsiaTheme="majorEastAsia" w:hAnsi="Arial" w:cstheme="majorBidi"/>
      <w:bCs/>
      <w:caps/>
      <w:color w:val="0069FF" w:themeColor="text2"/>
      <w:spacing w:val="-15"/>
      <w:sz w:val="44"/>
      <w:szCs w:val="19"/>
      <w:lang w:val="en-US"/>
    </w:rPr>
  </w:style>
  <w:style w:type="paragraph" w:customStyle="1" w:styleId="Indent1">
    <w:name w:val="Indent 1"/>
    <w:rsid w:val="009703CD"/>
    <w:pPr>
      <w:spacing w:before="120"/>
      <w:ind w:left="425"/>
    </w:pPr>
    <w:rPr>
      <w:rFonts w:ascii="Calibri" w:hAnsi="Calibri" w:cs="Arial"/>
      <w:szCs w:val="19"/>
    </w:rPr>
  </w:style>
  <w:style w:type="character" w:styleId="UnresolvedMention">
    <w:name w:val="Unresolved Mention"/>
    <w:basedOn w:val="DefaultParagraphFont"/>
    <w:uiPriority w:val="99"/>
    <w:semiHidden/>
    <w:unhideWhenUsed/>
    <w:rsid w:val="00F76D55"/>
    <w:rPr>
      <w:color w:val="808080"/>
      <w:shd w:val="clear" w:color="auto" w:fill="E6E6E6"/>
    </w:rPr>
  </w:style>
  <w:style w:type="paragraph" w:customStyle="1" w:styleId="Default">
    <w:name w:val="Default"/>
    <w:rsid w:val="0023568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728609">
      <w:bodyDiv w:val="1"/>
      <w:marLeft w:val="0"/>
      <w:marRight w:val="0"/>
      <w:marTop w:val="0"/>
      <w:marBottom w:val="0"/>
      <w:divBdr>
        <w:top w:val="none" w:sz="0" w:space="0" w:color="auto"/>
        <w:left w:val="none" w:sz="0" w:space="0" w:color="auto"/>
        <w:bottom w:val="none" w:sz="0" w:space="0" w:color="auto"/>
        <w:right w:val="none" w:sz="0" w:space="0" w:color="auto"/>
      </w:divBdr>
    </w:div>
    <w:div w:id="454953920">
      <w:bodyDiv w:val="1"/>
      <w:marLeft w:val="0"/>
      <w:marRight w:val="0"/>
      <w:marTop w:val="0"/>
      <w:marBottom w:val="0"/>
      <w:divBdr>
        <w:top w:val="none" w:sz="0" w:space="0" w:color="auto"/>
        <w:left w:val="none" w:sz="0" w:space="0" w:color="auto"/>
        <w:bottom w:val="none" w:sz="0" w:space="0" w:color="auto"/>
        <w:right w:val="none" w:sz="0" w:space="0" w:color="auto"/>
      </w:divBdr>
    </w:div>
    <w:div w:id="757486254">
      <w:bodyDiv w:val="1"/>
      <w:marLeft w:val="0"/>
      <w:marRight w:val="0"/>
      <w:marTop w:val="0"/>
      <w:marBottom w:val="0"/>
      <w:divBdr>
        <w:top w:val="none" w:sz="0" w:space="0" w:color="auto"/>
        <w:left w:val="none" w:sz="0" w:space="0" w:color="auto"/>
        <w:bottom w:val="none" w:sz="0" w:space="0" w:color="auto"/>
        <w:right w:val="none" w:sz="0" w:space="0" w:color="auto"/>
      </w:divBdr>
    </w:div>
    <w:div w:id="979118748">
      <w:bodyDiv w:val="1"/>
      <w:marLeft w:val="0"/>
      <w:marRight w:val="0"/>
      <w:marTop w:val="0"/>
      <w:marBottom w:val="0"/>
      <w:divBdr>
        <w:top w:val="none" w:sz="0" w:space="0" w:color="auto"/>
        <w:left w:val="none" w:sz="0" w:space="0" w:color="auto"/>
        <w:bottom w:val="none" w:sz="0" w:space="0" w:color="auto"/>
        <w:right w:val="none" w:sz="0" w:space="0" w:color="auto"/>
      </w:divBdr>
      <w:divsChild>
        <w:div w:id="1435324573">
          <w:marLeft w:val="-225"/>
          <w:marRight w:val="-225"/>
          <w:marTop w:val="0"/>
          <w:marBottom w:val="0"/>
          <w:divBdr>
            <w:top w:val="none" w:sz="0" w:space="0" w:color="auto"/>
            <w:left w:val="none" w:sz="0" w:space="0" w:color="auto"/>
            <w:bottom w:val="none" w:sz="0" w:space="0" w:color="auto"/>
            <w:right w:val="none" w:sz="0" w:space="0" w:color="auto"/>
          </w:divBdr>
          <w:divsChild>
            <w:div w:id="1816601585">
              <w:marLeft w:val="0"/>
              <w:marRight w:val="0"/>
              <w:marTop w:val="0"/>
              <w:marBottom w:val="0"/>
              <w:divBdr>
                <w:top w:val="none" w:sz="0" w:space="0" w:color="auto"/>
                <w:left w:val="none" w:sz="0" w:space="0" w:color="auto"/>
                <w:bottom w:val="none" w:sz="0" w:space="0" w:color="auto"/>
                <w:right w:val="none" w:sz="0" w:space="0" w:color="auto"/>
              </w:divBdr>
              <w:divsChild>
                <w:div w:id="1326275133">
                  <w:marLeft w:val="0"/>
                  <w:marRight w:val="0"/>
                  <w:marTop w:val="0"/>
                  <w:marBottom w:val="0"/>
                  <w:divBdr>
                    <w:top w:val="none" w:sz="0" w:space="0" w:color="auto"/>
                    <w:left w:val="none" w:sz="0" w:space="0" w:color="auto"/>
                    <w:bottom w:val="none" w:sz="0" w:space="0" w:color="auto"/>
                    <w:right w:val="none" w:sz="0" w:space="0" w:color="auto"/>
                  </w:divBdr>
                  <w:divsChild>
                    <w:div w:id="2134014219">
                      <w:marLeft w:val="0"/>
                      <w:marRight w:val="0"/>
                      <w:marTop w:val="0"/>
                      <w:marBottom w:val="0"/>
                      <w:divBdr>
                        <w:top w:val="none" w:sz="0" w:space="0" w:color="auto"/>
                        <w:left w:val="none" w:sz="0" w:space="0" w:color="auto"/>
                        <w:bottom w:val="none" w:sz="0" w:space="0" w:color="auto"/>
                        <w:right w:val="none" w:sz="0" w:space="0" w:color="auto"/>
                      </w:divBdr>
                      <w:divsChild>
                        <w:div w:id="100875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1472677">
      <w:bodyDiv w:val="1"/>
      <w:marLeft w:val="0"/>
      <w:marRight w:val="0"/>
      <w:marTop w:val="0"/>
      <w:marBottom w:val="0"/>
      <w:divBdr>
        <w:top w:val="none" w:sz="0" w:space="0" w:color="auto"/>
        <w:left w:val="none" w:sz="0" w:space="0" w:color="auto"/>
        <w:bottom w:val="none" w:sz="0" w:space="0" w:color="auto"/>
        <w:right w:val="none" w:sz="0" w:space="0" w:color="auto"/>
      </w:divBdr>
      <w:divsChild>
        <w:div w:id="628899944">
          <w:marLeft w:val="0"/>
          <w:marRight w:val="0"/>
          <w:marTop w:val="0"/>
          <w:marBottom w:val="0"/>
          <w:divBdr>
            <w:top w:val="none" w:sz="0" w:space="0" w:color="auto"/>
            <w:left w:val="none" w:sz="0" w:space="0" w:color="auto"/>
            <w:bottom w:val="none" w:sz="0" w:space="0" w:color="auto"/>
            <w:right w:val="none" w:sz="0" w:space="0" w:color="auto"/>
          </w:divBdr>
          <w:divsChild>
            <w:div w:id="1035816052">
              <w:marLeft w:val="0"/>
              <w:marRight w:val="0"/>
              <w:marTop w:val="0"/>
              <w:marBottom w:val="0"/>
              <w:divBdr>
                <w:top w:val="none" w:sz="0" w:space="0" w:color="auto"/>
                <w:left w:val="none" w:sz="0" w:space="0" w:color="auto"/>
                <w:bottom w:val="none" w:sz="0" w:space="0" w:color="auto"/>
                <w:right w:val="none" w:sz="0" w:space="0" w:color="auto"/>
              </w:divBdr>
              <w:divsChild>
                <w:div w:id="1506629650">
                  <w:marLeft w:val="0"/>
                  <w:marRight w:val="0"/>
                  <w:marTop w:val="0"/>
                  <w:marBottom w:val="0"/>
                  <w:divBdr>
                    <w:top w:val="none" w:sz="0" w:space="0" w:color="auto"/>
                    <w:left w:val="none" w:sz="0" w:space="0" w:color="auto"/>
                    <w:bottom w:val="none" w:sz="0" w:space="0" w:color="auto"/>
                    <w:right w:val="none" w:sz="0" w:space="0" w:color="auto"/>
                  </w:divBdr>
                  <w:divsChild>
                    <w:div w:id="1601833767">
                      <w:marLeft w:val="0"/>
                      <w:marRight w:val="0"/>
                      <w:marTop w:val="0"/>
                      <w:marBottom w:val="0"/>
                      <w:divBdr>
                        <w:top w:val="none" w:sz="0" w:space="0" w:color="auto"/>
                        <w:left w:val="none" w:sz="0" w:space="0" w:color="auto"/>
                        <w:bottom w:val="none" w:sz="0" w:space="0" w:color="auto"/>
                        <w:right w:val="none" w:sz="0" w:space="0" w:color="auto"/>
                      </w:divBdr>
                      <w:divsChild>
                        <w:div w:id="1030111879">
                          <w:marLeft w:val="0"/>
                          <w:marRight w:val="0"/>
                          <w:marTop w:val="0"/>
                          <w:marBottom w:val="0"/>
                          <w:divBdr>
                            <w:top w:val="none" w:sz="0" w:space="0" w:color="auto"/>
                            <w:left w:val="none" w:sz="0" w:space="0" w:color="auto"/>
                            <w:bottom w:val="none" w:sz="0" w:space="0" w:color="auto"/>
                            <w:right w:val="none" w:sz="0" w:space="0" w:color="auto"/>
                          </w:divBdr>
                          <w:divsChild>
                            <w:div w:id="5663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ineeringnz.org/resources/code-ethical-conduc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hesustainabilitysociety.org.nz/" TargetMode="External"/><Relationship Id="rId4" Type="http://schemas.openxmlformats.org/officeDocument/2006/relationships/settings" Target="settings.xml"/><Relationship Id="rId9" Type="http://schemas.openxmlformats.org/officeDocument/2006/relationships/hyperlink" Target="https://diversityagenda.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p-fs-01\Templates\Office2016\.Report%20Brief.dotx" TargetMode="External"/></Relationships>
</file>

<file path=word/theme/theme1.xml><?xml version="1.0" encoding="utf-8"?>
<a:theme xmlns:a="http://schemas.openxmlformats.org/drawingml/2006/main" name="IPENZ">
  <a:themeElements>
    <a:clrScheme name="ENZ">
      <a:dk1>
        <a:srgbClr val="000000"/>
      </a:dk1>
      <a:lt1>
        <a:srgbClr val="FFFFFF"/>
      </a:lt1>
      <a:dk2>
        <a:srgbClr val="0069FF"/>
      </a:dk2>
      <a:lt2>
        <a:srgbClr val="75787B"/>
      </a:lt2>
      <a:accent1>
        <a:srgbClr val="0069FF"/>
      </a:accent1>
      <a:accent2>
        <a:srgbClr val="000000"/>
      </a:accent2>
      <a:accent3>
        <a:srgbClr val="DADFE1"/>
      </a:accent3>
      <a:accent4>
        <a:srgbClr val="0069FF"/>
      </a:accent4>
      <a:accent5>
        <a:srgbClr val="000000"/>
      </a:accent5>
      <a:accent6>
        <a:srgbClr val="FFFFFF"/>
      </a:accent6>
      <a:hlink>
        <a:srgbClr val="0069FF"/>
      </a:hlink>
      <a:folHlink>
        <a:srgbClr val="0085CA"/>
      </a:folHlink>
    </a:clrScheme>
    <a:fontScheme name="OSPRI Theme">
      <a:majorFont>
        <a:latin typeface="Calibri bold"/>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pattFill prst="dkUpDiag">
          <a:fgClr>
            <a:schemeClr val="bg2">
              <a:lumMod val="50000"/>
            </a:schemeClr>
          </a:fgClr>
          <a:bgClr>
            <a:schemeClr val="bg2">
              <a:lumMod val="65000"/>
            </a:schemeClr>
          </a:bgClr>
        </a:pattFill>
        <a:ln>
          <a:noFill/>
        </a:ln>
      </a:spPr>
      <a:bodyPr wrap="none" lIns="228600" tIns="228600" rIns="228600" bIns="228600" rtlCol="0" anchor="ctr">
        <a:noAutofit/>
      </a:bodyPr>
      <a:lstStyle>
        <a:defPPr algn="ctr">
          <a:defRPr sz="1400" dirty="0" smtClean="0">
            <a:solidFill>
              <a:schemeClr val="bg1"/>
            </a:solidFill>
            <a:latin typeface="Franklin Gothic Demi Cond" panose="020B0706030402020204"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bwMode="auto">
        <a:noFill/>
        <a:ln w="9525">
          <a:noFill/>
          <a:miter lim="800000"/>
          <a:headEnd/>
          <a:tailEnd/>
        </a:ln>
      </a:spPr>
      <a:bodyPr rot="0" vert="horz" wrap="square" lIns="0" tIns="0" rIns="0" bIns="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90523-5794-4F56-8527-623DDB0B9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Brief</Template>
  <TotalTime>1</TotalTime>
  <Pages>2</Pages>
  <Words>740</Words>
  <Characters>4220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Animal Health Board</Company>
  <LinksUpToDate>false</LinksUpToDate>
  <CharactersWithSpaces>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Miller</dc:creator>
  <cp:keywords/>
  <dc:description/>
  <cp:lastModifiedBy>Megan Berger</cp:lastModifiedBy>
  <cp:revision>2</cp:revision>
  <cp:lastPrinted>2017-08-25T01:39:00Z</cp:lastPrinted>
  <dcterms:created xsi:type="dcterms:W3CDTF">2018-05-01T22:40:00Z</dcterms:created>
  <dcterms:modified xsi:type="dcterms:W3CDTF">2018-05-01T22:40:00Z</dcterms:modified>
</cp:coreProperties>
</file>